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C072" w14:textId="573D1B85" w:rsidR="00127828" w:rsidRDefault="00127828" w:rsidP="00DA0661">
      <w:pPr>
        <w:pStyle w:val="Rubrik"/>
      </w:pPr>
      <w:bookmarkStart w:id="0" w:name="Start"/>
      <w:bookmarkEnd w:id="0"/>
      <w:r>
        <w:t>S</w:t>
      </w:r>
      <w:r w:rsidR="002C5482">
        <w:t>var på fråga 2018/19:826</w:t>
      </w:r>
      <w:r>
        <w:t xml:space="preserve"> av Elisabeth Svantesson (M)</w:t>
      </w:r>
      <w:r>
        <w:br/>
      </w:r>
      <w:r w:rsidR="002C5482">
        <w:t>Ersättning till den som drabbats av narkolepsi efter pandemivaccinering</w:t>
      </w:r>
      <w:bookmarkStart w:id="1" w:name="_GoBack"/>
      <w:bookmarkEnd w:id="1"/>
    </w:p>
    <w:p w14:paraId="08B4CA9B" w14:textId="77777777" w:rsidR="002C5482" w:rsidRPr="002C5482" w:rsidRDefault="002C5482" w:rsidP="002C5482">
      <w:pPr>
        <w:tabs>
          <w:tab w:val="left" w:pos="1701"/>
          <w:tab w:val="left" w:pos="3600"/>
          <w:tab w:val="left" w:pos="5387"/>
        </w:tabs>
      </w:pPr>
      <w:sdt>
        <w:sdtPr>
          <w:alias w:val="Frågeställare"/>
          <w:tag w:val="delete"/>
          <w:id w:val="-1635256365"/>
          <w:placeholder>
            <w:docPart w:val="6ACAAB7FC77F4AADAAFC5D14185CF293"/>
          </w:placeholder>
          <w:dataBinding w:prefixMappings="xmlns:ns0='http://lp/documentinfo/RK' " w:xpath="/ns0:DocumentInfo[1]/ns0:BaseInfo[1]/ns0:Extra3[1]" w:storeItemID="{D99B4EC5-833D-44CE-AF3C-97A0A1120470}"/>
          <w:text/>
        </w:sdtPr>
        <w:sdtContent>
          <w:r w:rsidRPr="002C5482">
            <w:t>Elisabeth Svantesson</w:t>
          </w:r>
        </w:sdtContent>
      </w:sdt>
      <w:r w:rsidRPr="002C5482">
        <w:t xml:space="preserve"> har frågat mig om på vilket sätt som jag och regeringen utvärderar och följer upp hur ersättningen fungerar för de som drabbats av narkolepsi efter pandemivaccineringen. </w:t>
      </w:r>
    </w:p>
    <w:p w14:paraId="1ACD5B2D" w14:textId="77777777" w:rsidR="002C5482" w:rsidRPr="002C5482" w:rsidRDefault="002C5482" w:rsidP="002C5482">
      <w:pPr>
        <w:tabs>
          <w:tab w:val="left" w:pos="1701"/>
          <w:tab w:val="left" w:pos="3600"/>
          <w:tab w:val="left" w:pos="5387"/>
        </w:tabs>
      </w:pPr>
      <w:r w:rsidRPr="002C5482">
        <w:t>Inledningsvis vill jag verkligen beklaga den tragedi som har drabbat framför allt de barn som har fått narkolepsi, men också deras familjer som i stor omfattning måste anpassa sina liv.</w:t>
      </w:r>
    </w:p>
    <w:p w14:paraId="532F9008" w14:textId="77777777" w:rsidR="002C5482" w:rsidRPr="002C5482" w:rsidRDefault="002C5482" w:rsidP="002C5482">
      <w:pPr>
        <w:tabs>
          <w:tab w:val="left" w:pos="1701"/>
          <w:tab w:val="left" w:pos="3600"/>
          <w:tab w:val="left" w:pos="5387"/>
        </w:tabs>
      </w:pPr>
      <w:r w:rsidRPr="002C5482">
        <w:t>De drabbade har, i likhet med vad Elisabeth Svantesson påpekar, delvis olika behov och det är därför angeläget att de drabbade barnen får den vård och det stöd som de behöver. Samhället har ett särskilt ansvar att stödja och hjälpa dessa barn och deras föräldrar samt ge ekonomisk ersättning.</w:t>
      </w:r>
    </w:p>
    <w:p w14:paraId="62B57612" w14:textId="77777777" w:rsidR="002C5482" w:rsidRPr="002C5482" w:rsidRDefault="002C5482" w:rsidP="002C5482">
      <w:pPr>
        <w:tabs>
          <w:tab w:val="left" w:pos="1701"/>
          <w:tab w:val="left" w:pos="3600"/>
          <w:tab w:val="left" w:pos="5387"/>
        </w:tabs>
      </w:pPr>
      <w:r w:rsidRPr="002C5482">
        <w:t xml:space="preserve">Personer som fått narkolepsi, som med övervägande sannolikhet har orsakats genom användning av vaccinet </w:t>
      </w:r>
      <w:proofErr w:type="spellStart"/>
      <w:r w:rsidRPr="002C5482">
        <w:t>Pandemrix</w:t>
      </w:r>
      <w:proofErr w:type="spellEnd"/>
      <w:r w:rsidRPr="002C5482">
        <w:t xml:space="preserve">, kan få ersättning för personskada enligt lagen (2016:417) om statlig ersättning till personer som har insjuknat i narkolepsi efter pandemivaccinering. Ersättningen hanteras i första hand av Läkemedelsförsäkringen och i andra hand av staten. Kammarkollegiet har ansvar för att pröva rätten till den statliga ersättningen. </w:t>
      </w:r>
    </w:p>
    <w:p w14:paraId="667F7158" w14:textId="77777777" w:rsidR="002C5482" w:rsidRPr="002C5482" w:rsidRDefault="002C5482" w:rsidP="002C5482">
      <w:pPr>
        <w:tabs>
          <w:tab w:val="left" w:pos="1701"/>
          <w:tab w:val="left" w:pos="3600"/>
          <w:tab w:val="left" w:pos="5387"/>
        </w:tabs>
      </w:pPr>
      <w:r w:rsidRPr="002C5482">
        <w:t xml:space="preserve">Till och med maj 2019 hade Läkemedelsförsäkringen mottagit 616 skadeanmälningar. Läkemedelsförsäkringen hade lämnat godkännande i 416 ärenden, 164 avböjda och 36 är under utredning. Kammarkollegiet hade lämnat godkännande i 91 ärenden. Arbetet med att pröva övriga inkommande ansökningar pågår vid myndigheten. </w:t>
      </w:r>
    </w:p>
    <w:p w14:paraId="422C30E2" w14:textId="77777777" w:rsidR="002C5482" w:rsidRPr="002C5482" w:rsidRDefault="002C5482" w:rsidP="002C5482">
      <w:pPr>
        <w:tabs>
          <w:tab w:val="left" w:pos="1701"/>
          <w:tab w:val="left" w:pos="3600"/>
          <w:tab w:val="left" w:pos="5387"/>
        </w:tabs>
      </w:pPr>
      <w:r w:rsidRPr="002C5482">
        <w:lastRenderedPageBreak/>
        <w:t xml:space="preserve">I nuläget följs arbetet med att hjälpa de narkolepsidrabbade barnen och deras föräldrar i första hand upp genom den dialog som Regeringskansliet har med Narkolepsiföreningen. Det gäller även den ekonomisk ersättning de drabbade kan få via Läkemedelsförsäkringen och Kammarkollegiet. Narkolepsiföreningen är en intresseförening för personer som drabbades av narkolepsi och deras anhöriga. Föreningen har beviljats ekonomiskt bidrag av staten för 2011–2018. En ansökan om ekonomiskt bidrag för 2019 bereds för närvarande inom Regeringskansliet. </w:t>
      </w:r>
    </w:p>
    <w:p w14:paraId="345C27DE" w14:textId="77777777" w:rsidR="002C5482" w:rsidRPr="002C5482" w:rsidRDefault="002C5482" w:rsidP="002C5482">
      <w:pPr>
        <w:tabs>
          <w:tab w:val="left" w:pos="1701"/>
          <w:tab w:val="left" w:pos="3600"/>
          <w:tab w:val="left" w:pos="5387"/>
        </w:tabs>
      </w:pPr>
      <w:r w:rsidRPr="002C5482">
        <w:t xml:space="preserve">Jag kommer att fortsätta att noga följa arbetet med att ge de drabbade barnen den trygga framtid de har rätt till. </w:t>
      </w:r>
    </w:p>
    <w:p w14:paraId="4E723A5A" w14:textId="77777777" w:rsidR="002C5482" w:rsidRPr="002C5482" w:rsidRDefault="002C5482" w:rsidP="002C5482">
      <w:pPr>
        <w:tabs>
          <w:tab w:val="left" w:pos="1701"/>
          <w:tab w:val="left" w:pos="3600"/>
          <w:tab w:val="left" w:pos="5387"/>
        </w:tabs>
      </w:pPr>
      <w:r w:rsidRPr="002C5482">
        <w:t xml:space="preserve">Stockholm den </w:t>
      </w:r>
      <w:sdt>
        <w:sdtPr>
          <w:id w:val="-1225218591"/>
          <w:placeholder>
            <w:docPart w:val="A40A1E02100B42A1836D7A0FFAB025E0"/>
          </w:placeholder>
          <w:dataBinding w:prefixMappings="xmlns:ns0='http://lp/documentinfo/RK' " w:xpath="/ns0:DocumentInfo[1]/ns0:BaseInfo[1]/ns0:HeaderDate[1]" w:storeItemID="{D99B4EC5-833D-44CE-AF3C-97A0A1120470}"/>
          <w:date w:fullDate="2019-07-12T00:00:00Z">
            <w:dateFormat w:val="d MMMM yyyy"/>
            <w:lid w:val="sv-SE"/>
            <w:storeMappedDataAs w:val="dateTime"/>
            <w:calendar w:val="gregorian"/>
          </w:date>
        </w:sdtPr>
        <w:sdtContent>
          <w:r w:rsidRPr="002C5482">
            <w:t>12 juli 2019</w:t>
          </w:r>
        </w:sdtContent>
      </w:sdt>
    </w:p>
    <w:p w14:paraId="0F356C36" w14:textId="77777777" w:rsidR="002C5482" w:rsidRPr="002C5482" w:rsidRDefault="002C5482" w:rsidP="002C5482">
      <w:pPr>
        <w:tabs>
          <w:tab w:val="left" w:pos="1701"/>
          <w:tab w:val="left" w:pos="3600"/>
          <w:tab w:val="left" w:pos="5387"/>
        </w:tabs>
        <w:spacing w:after="0"/>
      </w:pPr>
    </w:p>
    <w:p w14:paraId="0F84FB1C" w14:textId="77777777" w:rsidR="002C5482" w:rsidRPr="002C5482" w:rsidRDefault="002C5482" w:rsidP="002C5482">
      <w:pPr>
        <w:tabs>
          <w:tab w:val="left" w:pos="1701"/>
          <w:tab w:val="left" w:pos="3600"/>
          <w:tab w:val="left" w:pos="5387"/>
        </w:tabs>
        <w:spacing w:after="0"/>
      </w:pPr>
    </w:p>
    <w:sdt>
      <w:sdtPr>
        <w:alias w:val="Klicka på listpilen"/>
        <w:tag w:val="run-loadAllMinistersFromDep_delete"/>
        <w:id w:val="-122627287"/>
        <w:placeholder>
          <w:docPart w:val="85AFFE45ADC64D5181964084DE8E22E5"/>
        </w:placeholder>
        <w:dataBinding w:prefixMappings="xmlns:ns0='http://lp/documentinfo/RK' " w:xpath="/ns0:DocumentInfo[1]/ns0:BaseInfo[1]/ns0:TopSender[1]" w:storeItemID="{D99B4EC5-833D-44CE-AF3C-97A0A1120470}"/>
        <w:comboBox w:lastValue="Socialministern">
          <w:listItem w:displayText="Lena Hallengren" w:value="Socialministern"/>
          <w:listItem w:displayText="Annika Strandhäll" w:value="Socialförsäkringsministern"/>
        </w:comboBox>
      </w:sdtPr>
      <w:sdtContent>
        <w:p w14:paraId="48033727" w14:textId="293A1157" w:rsidR="00127828" w:rsidRPr="00DB48AB" w:rsidRDefault="002C5482" w:rsidP="002C5482">
          <w:pPr>
            <w:tabs>
              <w:tab w:val="left" w:pos="1701"/>
              <w:tab w:val="left" w:pos="3600"/>
              <w:tab w:val="left" w:pos="5387"/>
            </w:tabs>
          </w:pPr>
          <w:r w:rsidRPr="002C5482">
            <w:t>Lena Hallengren</w:t>
          </w:r>
        </w:p>
      </w:sdtContent>
    </w:sdt>
    <w:sectPr w:rsidR="00127828"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5B07" w14:textId="77777777" w:rsidR="00DD45C6" w:rsidRDefault="00DD45C6" w:rsidP="00A87A54">
      <w:pPr>
        <w:spacing w:after="0" w:line="240" w:lineRule="auto"/>
      </w:pPr>
      <w:r>
        <w:separator/>
      </w:r>
    </w:p>
  </w:endnote>
  <w:endnote w:type="continuationSeparator" w:id="0">
    <w:p w14:paraId="2AB0C3AE" w14:textId="77777777" w:rsidR="00DD45C6" w:rsidRDefault="00DD45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6B3D02" w14:textId="77777777" w:rsidTr="006A26EC">
      <w:trPr>
        <w:trHeight w:val="227"/>
        <w:jc w:val="right"/>
      </w:trPr>
      <w:tc>
        <w:tcPr>
          <w:tcW w:w="708" w:type="dxa"/>
          <w:vAlign w:val="bottom"/>
        </w:tcPr>
        <w:p w14:paraId="655BEBA0" w14:textId="11259E9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C54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C5482">
            <w:rPr>
              <w:rStyle w:val="Sidnummer"/>
              <w:noProof/>
            </w:rPr>
            <w:t>2</w:t>
          </w:r>
          <w:r>
            <w:rPr>
              <w:rStyle w:val="Sidnummer"/>
            </w:rPr>
            <w:fldChar w:fldCharType="end"/>
          </w:r>
          <w:r>
            <w:rPr>
              <w:rStyle w:val="Sidnummer"/>
            </w:rPr>
            <w:t>)</w:t>
          </w:r>
        </w:p>
      </w:tc>
    </w:tr>
    <w:tr w:rsidR="005606BC" w:rsidRPr="00347E11" w14:paraId="02C45929" w14:textId="77777777" w:rsidTr="006A26EC">
      <w:trPr>
        <w:trHeight w:val="850"/>
        <w:jc w:val="right"/>
      </w:trPr>
      <w:tc>
        <w:tcPr>
          <w:tcW w:w="708" w:type="dxa"/>
          <w:vAlign w:val="bottom"/>
        </w:tcPr>
        <w:p w14:paraId="37102E13" w14:textId="77777777" w:rsidR="005606BC" w:rsidRPr="00347E11" w:rsidRDefault="005606BC" w:rsidP="005606BC">
          <w:pPr>
            <w:pStyle w:val="Sidfot"/>
            <w:spacing w:line="276" w:lineRule="auto"/>
            <w:jc w:val="right"/>
          </w:pPr>
        </w:p>
      </w:tc>
    </w:tr>
  </w:tbl>
  <w:p w14:paraId="419D2D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4845BC" w14:textId="77777777" w:rsidTr="001F4302">
      <w:trPr>
        <w:trHeight w:val="510"/>
      </w:trPr>
      <w:tc>
        <w:tcPr>
          <w:tcW w:w="8525" w:type="dxa"/>
          <w:gridSpan w:val="2"/>
          <w:vAlign w:val="bottom"/>
        </w:tcPr>
        <w:p w14:paraId="584D79D8" w14:textId="77777777" w:rsidR="00347E11" w:rsidRPr="00347E11" w:rsidRDefault="00347E11" w:rsidP="00347E11">
          <w:pPr>
            <w:pStyle w:val="Sidfot"/>
            <w:rPr>
              <w:sz w:val="8"/>
            </w:rPr>
          </w:pPr>
        </w:p>
      </w:tc>
    </w:tr>
    <w:tr w:rsidR="00093408" w:rsidRPr="00EE3C0F" w14:paraId="6546F83F" w14:textId="77777777" w:rsidTr="00C26068">
      <w:trPr>
        <w:trHeight w:val="227"/>
      </w:trPr>
      <w:tc>
        <w:tcPr>
          <w:tcW w:w="4074" w:type="dxa"/>
        </w:tcPr>
        <w:p w14:paraId="02A81737" w14:textId="77777777" w:rsidR="00347E11" w:rsidRPr="00F53AEA" w:rsidRDefault="00347E11" w:rsidP="00C26068">
          <w:pPr>
            <w:pStyle w:val="Sidfot"/>
            <w:spacing w:line="276" w:lineRule="auto"/>
          </w:pPr>
        </w:p>
      </w:tc>
      <w:tc>
        <w:tcPr>
          <w:tcW w:w="4451" w:type="dxa"/>
        </w:tcPr>
        <w:p w14:paraId="058F4B43" w14:textId="77777777" w:rsidR="00093408" w:rsidRPr="00F53AEA" w:rsidRDefault="00093408" w:rsidP="00F53AEA">
          <w:pPr>
            <w:pStyle w:val="Sidfot"/>
            <w:spacing w:line="276" w:lineRule="auto"/>
          </w:pPr>
        </w:p>
      </w:tc>
    </w:tr>
  </w:tbl>
  <w:p w14:paraId="6EAE6E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C5AA" w14:textId="77777777" w:rsidR="00DD45C6" w:rsidRDefault="00DD45C6" w:rsidP="00A87A54">
      <w:pPr>
        <w:spacing w:after="0" w:line="240" w:lineRule="auto"/>
      </w:pPr>
      <w:r>
        <w:separator/>
      </w:r>
    </w:p>
  </w:footnote>
  <w:footnote w:type="continuationSeparator" w:id="0">
    <w:p w14:paraId="26837E90" w14:textId="77777777" w:rsidR="00DD45C6" w:rsidRDefault="00DD45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45C6" w14:paraId="4C79B0EC" w14:textId="77777777" w:rsidTr="00C93EBA">
      <w:trPr>
        <w:trHeight w:val="227"/>
      </w:trPr>
      <w:tc>
        <w:tcPr>
          <w:tcW w:w="5534" w:type="dxa"/>
        </w:tcPr>
        <w:p w14:paraId="6470A423" w14:textId="77777777" w:rsidR="00DD45C6" w:rsidRPr="007D73AB" w:rsidRDefault="00DD45C6">
          <w:pPr>
            <w:pStyle w:val="Sidhuvud"/>
          </w:pPr>
        </w:p>
      </w:tc>
      <w:tc>
        <w:tcPr>
          <w:tcW w:w="3170" w:type="dxa"/>
          <w:vAlign w:val="bottom"/>
        </w:tcPr>
        <w:p w14:paraId="5055BF5C" w14:textId="77777777" w:rsidR="00DD45C6" w:rsidRPr="007D73AB" w:rsidRDefault="00DD45C6" w:rsidP="00340DE0">
          <w:pPr>
            <w:pStyle w:val="Sidhuvud"/>
          </w:pPr>
        </w:p>
      </w:tc>
      <w:tc>
        <w:tcPr>
          <w:tcW w:w="1134" w:type="dxa"/>
        </w:tcPr>
        <w:p w14:paraId="049B14CD" w14:textId="77777777" w:rsidR="00DD45C6" w:rsidRDefault="00DD45C6" w:rsidP="005A703A">
          <w:pPr>
            <w:pStyle w:val="Sidhuvud"/>
          </w:pPr>
        </w:p>
      </w:tc>
    </w:tr>
    <w:tr w:rsidR="00DD45C6" w14:paraId="013AC781" w14:textId="77777777" w:rsidTr="00C93EBA">
      <w:trPr>
        <w:trHeight w:val="1928"/>
      </w:trPr>
      <w:tc>
        <w:tcPr>
          <w:tcW w:w="5534" w:type="dxa"/>
        </w:tcPr>
        <w:p w14:paraId="73852D44" w14:textId="77777777" w:rsidR="00DD45C6" w:rsidRPr="00340DE0" w:rsidRDefault="00DD45C6" w:rsidP="00340DE0">
          <w:pPr>
            <w:pStyle w:val="Sidhuvud"/>
          </w:pPr>
          <w:r>
            <w:rPr>
              <w:noProof/>
            </w:rPr>
            <w:drawing>
              <wp:inline distT="0" distB="0" distL="0" distR="0" wp14:anchorId="61A0E98D" wp14:editId="752CAE3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267A3F" w14:textId="77777777" w:rsidR="00DD45C6" w:rsidRPr="00710A6C" w:rsidRDefault="00DD45C6" w:rsidP="00EE3C0F">
          <w:pPr>
            <w:pStyle w:val="Sidhuvud"/>
            <w:rPr>
              <w:b/>
            </w:rPr>
          </w:pPr>
        </w:p>
        <w:p w14:paraId="7A2C9621" w14:textId="77777777" w:rsidR="00DD45C6" w:rsidRDefault="00DD45C6" w:rsidP="00EE3C0F">
          <w:pPr>
            <w:pStyle w:val="Sidhuvud"/>
          </w:pPr>
        </w:p>
        <w:p w14:paraId="5B2286AF" w14:textId="77777777" w:rsidR="00DD45C6" w:rsidRDefault="00DD45C6" w:rsidP="00EE3C0F">
          <w:pPr>
            <w:pStyle w:val="Sidhuvud"/>
          </w:pPr>
        </w:p>
        <w:sdt>
          <w:sdtPr>
            <w:alias w:val="Dnr"/>
            <w:tag w:val="ccRKShow_Dnr"/>
            <w:id w:val="-829283628"/>
            <w:placeholder>
              <w:docPart w:val="5F73B921B4E8411EB15CF0337A44AB6F"/>
            </w:placeholder>
            <w:dataBinding w:prefixMappings="xmlns:ns0='http://lp/documentinfo/RK' " w:xpath="/ns0:DocumentInfo[1]/ns0:BaseInfo[1]/ns0:Dnr[1]" w:storeItemID="{D99B4EC5-833D-44CE-AF3C-97A0A1120470}"/>
            <w:text/>
          </w:sdtPr>
          <w:sdtEndPr/>
          <w:sdtContent>
            <w:p w14:paraId="5695C921" w14:textId="1B30D03B" w:rsidR="00DD45C6" w:rsidRDefault="002C5482" w:rsidP="00EE3C0F">
              <w:pPr>
                <w:pStyle w:val="Sidhuvud"/>
              </w:pPr>
              <w:r>
                <w:t>S2019/02985</w:t>
              </w:r>
              <w:r w:rsidR="00127828">
                <w:t>/FS</w:t>
              </w:r>
            </w:p>
          </w:sdtContent>
        </w:sdt>
        <w:sdt>
          <w:sdtPr>
            <w:alias w:val="DocNumber"/>
            <w:tag w:val="DocNumber"/>
            <w:id w:val="1726028884"/>
            <w:placeholder>
              <w:docPart w:val="5E2BF7378D414B2BB6F8F4118E6A5EB9"/>
            </w:placeholder>
            <w:showingPlcHdr/>
            <w:dataBinding w:prefixMappings="xmlns:ns0='http://lp/documentinfo/RK' " w:xpath="/ns0:DocumentInfo[1]/ns0:BaseInfo[1]/ns0:DocNumber[1]" w:storeItemID="{D99B4EC5-833D-44CE-AF3C-97A0A1120470}"/>
            <w:text/>
          </w:sdtPr>
          <w:sdtEndPr/>
          <w:sdtContent>
            <w:p w14:paraId="4B51E3DC" w14:textId="77777777" w:rsidR="00DD45C6" w:rsidRDefault="00DD45C6" w:rsidP="00EE3C0F">
              <w:pPr>
                <w:pStyle w:val="Sidhuvud"/>
              </w:pPr>
              <w:r>
                <w:rPr>
                  <w:rStyle w:val="Platshllartext"/>
                </w:rPr>
                <w:t xml:space="preserve"> </w:t>
              </w:r>
            </w:p>
          </w:sdtContent>
        </w:sdt>
        <w:p w14:paraId="1F9F45D7" w14:textId="77777777" w:rsidR="00DD45C6" w:rsidRDefault="00DD45C6" w:rsidP="00EE3C0F">
          <w:pPr>
            <w:pStyle w:val="Sidhuvud"/>
          </w:pPr>
        </w:p>
      </w:tc>
      <w:tc>
        <w:tcPr>
          <w:tcW w:w="1134" w:type="dxa"/>
        </w:tcPr>
        <w:p w14:paraId="3C47178E" w14:textId="77777777" w:rsidR="00DD45C6" w:rsidRDefault="00DD45C6" w:rsidP="0094502D">
          <w:pPr>
            <w:pStyle w:val="Sidhuvud"/>
          </w:pPr>
        </w:p>
        <w:p w14:paraId="0E5F833F" w14:textId="77777777" w:rsidR="00DD45C6" w:rsidRPr="0094502D" w:rsidRDefault="00DD45C6" w:rsidP="00EC71A6">
          <w:pPr>
            <w:pStyle w:val="Sidhuvud"/>
          </w:pPr>
        </w:p>
      </w:tc>
    </w:tr>
    <w:tr w:rsidR="00DD45C6" w14:paraId="51555637" w14:textId="77777777" w:rsidTr="00C93EBA">
      <w:trPr>
        <w:trHeight w:val="2268"/>
      </w:trPr>
      <w:sdt>
        <w:sdtPr>
          <w:rPr>
            <w:b/>
          </w:rPr>
          <w:alias w:val="SenderText"/>
          <w:tag w:val="ccRKShow_SenderText"/>
          <w:id w:val="1374046025"/>
          <w:placeholder>
            <w:docPart w:val="6E74331CA92E4F408CBF2EBDC8F947EA"/>
          </w:placeholder>
        </w:sdtPr>
        <w:sdtEndPr>
          <w:rPr>
            <w:b w:val="0"/>
          </w:rPr>
        </w:sdtEndPr>
        <w:sdtContent>
          <w:tc>
            <w:tcPr>
              <w:tcW w:w="5534" w:type="dxa"/>
              <w:tcMar>
                <w:right w:w="1134" w:type="dxa"/>
              </w:tcMar>
            </w:tcPr>
            <w:p w14:paraId="47045B82" w14:textId="77777777" w:rsidR="006D3B33" w:rsidRPr="006D3B33" w:rsidRDefault="006D3B33" w:rsidP="00340DE0">
              <w:pPr>
                <w:pStyle w:val="Sidhuvud"/>
                <w:rPr>
                  <w:b/>
                </w:rPr>
              </w:pPr>
              <w:r w:rsidRPr="006D3B33">
                <w:rPr>
                  <w:b/>
                </w:rPr>
                <w:t>Socialdepartementet</w:t>
              </w:r>
            </w:p>
            <w:p w14:paraId="240A8EF8" w14:textId="77777777" w:rsidR="000B0D8F" w:rsidRDefault="006D3B33" w:rsidP="00340DE0">
              <w:pPr>
                <w:pStyle w:val="Sidhuvud"/>
              </w:pPr>
              <w:r w:rsidRPr="006D3B33">
                <w:t>Socialministern</w:t>
              </w:r>
            </w:p>
            <w:p w14:paraId="0D37542F" w14:textId="6C1D3351" w:rsidR="00DD45C6" w:rsidRPr="00340DE0" w:rsidRDefault="00DD45C6" w:rsidP="00340DE0">
              <w:pPr>
                <w:pStyle w:val="Sidhuvud"/>
              </w:pPr>
            </w:p>
          </w:tc>
        </w:sdtContent>
      </w:sdt>
      <w:sdt>
        <w:sdtPr>
          <w:alias w:val="Recipient"/>
          <w:tag w:val="ccRKShow_Recipient"/>
          <w:id w:val="-28344517"/>
          <w:placeholder>
            <w:docPart w:val="88B2AB8DB1E747ED8B8F395851B59593"/>
          </w:placeholder>
          <w:dataBinding w:prefixMappings="xmlns:ns0='http://lp/documentinfo/RK' " w:xpath="/ns0:DocumentInfo[1]/ns0:BaseInfo[1]/ns0:Recipient[1]" w:storeItemID="{D99B4EC5-833D-44CE-AF3C-97A0A1120470}"/>
          <w:text w:multiLine="1"/>
        </w:sdtPr>
        <w:sdtEndPr/>
        <w:sdtContent>
          <w:tc>
            <w:tcPr>
              <w:tcW w:w="3170" w:type="dxa"/>
            </w:tcPr>
            <w:p w14:paraId="1EA558BB" w14:textId="77777777" w:rsidR="00DD45C6" w:rsidRDefault="00DD45C6" w:rsidP="00547B89">
              <w:pPr>
                <w:pStyle w:val="Sidhuvud"/>
              </w:pPr>
              <w:r>
                <w:t>Till riksdagen</w:t>
              </w:r>
            </w:p>
          </w:tc>
        </w:sdtContent>
      </w:sdt>
      <w:tc>
        <w:tcPr>
          <w:tcW w:w="1134" w:type="dxa"/>
        </w:tcPr>
        <w:p w14:paraId="4849C69D" w14:textId="77777777" w:rsidR="00DD45C6" w:rsidRDefault="00DD45C6" w:rsidP="003E6020">
          <w:pPr>
            <w:pStyle w:val="Sidhuvud"/>
          </w:pPr>
        </w:p>
      </w:tc>
    </w:tr>
  </w:tbl>
  <w:p w14:paraId="51D96C5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C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49FE"/>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D8F"/>
    <w:rsid w:val="000B56A9"/>
    <w:rsid w:val="000C61D1"/>
    <w:rsid w:val="000D31A9"/>
    <w:rsid w:val="000D370F"/>
    <w:rsid w:val="000D4892"/>
    <w:rsid w:val="000D5449"/>
    <w:rsid w:val="000E12D9"/>
    <w:rsid w:val="000E431B"/>
    <w:rsid w:val="000E59A9"/>
    <w:rsid w:val="000E5CF5"/>
    <w:rsid w:val="000E638A"/>
    <w:rsid w:val="000E6472"/>
    <w:rsid w:val="000F00B8"/>
    <w:rsid w:val="000F1EA7"/>
    <w:rsid w:val="000F2084"/>
    <w:rsid w:val="000F2A8A"/>
    <w:rsid w:val="000F3A92"/>
    <w:rsid w:val="000F6462"/>
    <w:rsid w:val="001018E2"/>
    <w:rsid w:val="00101DE6"/>
    <w:rsid w:val="001055DA"/>
    <w:rsid w:val="00106F29"/>
    <w:rsid w:val="00113168"/>
    <w:rsid w:val="0011413E"/>
    <w:rsid w:val="00116BC4"/>
    <w:rsid w:val="0012033A"/>
    <w:rsid w:val="00120C4C"/>
    <w:rsid w:val="00121002"/>
    <w:rsid w:val="00121EA2"/>
    <w:rsid w:val="00121FFC"/>
    <w:rsid w:val="00122D16"/>
    <w:rsid w:val="0012582E"/>
    <w:rsid w:val="00125B5E"/>
    <w:rsid w:val="00126E6B"/>
    <w:rsid w:val="00127710"/>
    <w:rsid w:val="00127828"/>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0751"/>
    <w:rsid w:val="00242AD1"/>
    <w:rsid w:val="0024412C"/>
    <w:rsid w:val="0025706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482"/>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5C8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182"/>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4A0"/>
    <w:rsid w:val="004D766C"/>
    <w:rsid w:val="004E0FA8"/>
    <w:rsid w:val="004E1DE3"/>
    <w:rsid w:val="004E251B"/>
    <w:rsid w:val="004E25CD"/>
    <w:rsid w:val="004E2A4B"/>
    <w:rsid w:val="004E69B0"/>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688F"/>
    <w:rsid w:val="00544738"/>
    <w:rsid w:val="005456E4"/>
    <w:rsid w:val="00547B89"/>
    <w:rsid w:val="005568AF"/>
    <w:rsid w:val="00556AF5"/>
    <w:rsid w:val="005606BC"/>
    <w:rsid w:val="00563E73"/>
    <w:rsid w:val="0056426C"/>
    <w:rsid w:val="0056475C"/>
    <w:rsid w:val="00565792"/>
    <w:rsid w:val="00567799"/>
    <w:rsid w:val="005710DE"/>
    <w:rsid w:val="00571A0B"/>
    <w:rsid w:val="00573DFD"/>
    <w:rsid w:val="005747D0"/>
    <w:rsid w:val="00575FD3"/>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55AE"/>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5652"/>
    <w:rsid w:val="006175D7"/>
    <w:rsid w:val="006208E5"/>
    <w:rsid w:val="006273E4"/>
    <w:rsid w:val="00631F82"/>
    <w:rsid w:val="00633B59"/>
    <w:rsid w:val="00634EF4"/>
    <w:rsid w:val="006357D0"/>
    <w:rsid w:val="006358C8"/>
    <w:rsid w:val="0064133A"/>
    <w:rsid w:val="006416D1"/>
    <w:rsid w:val="006450A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396"/>
    <w:rsid w:val="00696A95"/>
    <w:rsid w:val="006A09DA"/>
    <w:rsid w:val="006A1835"/>
    <w:rsid w:val="006A2625"/>
    <w:rsid w:val="006B4A30"/>
    <w:rsid w:val="006B7569"/>
    <w:rsid w:val="006C28EE"/>
    <w:rsid w:val="006C4FF1"/>
    <w:rsid w:val="006D2998"/>
    <w:rsid w:val="006D3188"/>
    <w:rsid w:val="006D3B33"/>
    <w:rsid w:val="006D5159"/>
    <w:rsid w:val="006D6779"/>
    <w:rsid w:val="006E08FC"/>
    <w:rsid w:val="006F2588"/>
    <w:rsid w:val="00710A6C"/>
    <w:rsid w:val="00710D98"/>
    <w:rsid w:val="00711CE9"/>
    <w:rsid w:val="00712266"/>
    <w:rsid w:val="00712593"/>
    <w:rsid w:val="00712D82"/>
    <w:rsid w:val="00715F37"/>
    <w:rsid w:val="00716E22"/>
    <w:rsid w:val="007171AB"/>
    <w:rsid w:val="007213D0"/>
    <w:rsid w:val="00727FFA"/>
    <w:rsid w:val="007314EB"/>
    <w:rsid w:val="00732599"/>
    <w:rsid w:val="00743E09"/>
    <w:rsid w:val="00744FCC"/>
    <w:rsid w:val="00747B9C"/>
    <w:rsid w:val="00750C93"/>
    <w:rsid w:val="00754E24"/>
    <w:rsid w:val="00756CB3"/>
    <w:rsid w:val="00757B3B"/>
    <w:rsid w:val="007618C5"/>
    <w:rsid w:val="00764FA6"/>
    <w:rsid w:val="00765294"/>
    <w:rsid w:val="00773075"/>
    <w:rsid w:val="00773F36"/>
    <w:rsid w:val="00775BF6"/>
    <w:rsid w:val="00776254"/>
    <w:rsid w:val="007769FC"/>
    <w:rsid w:val="00777CFF"/>
    <w:rsid w:val="007815BC"/>
    <w:rsid w:val="00782B3F"/>
    <w:rsid w:val="00782E3C"/>
    <w:rsid w:val="00785C17"/>
    <w:rsid w:val="007900CC"/>
    <w:rsid w:val="0079641B"/>
    <w:rsid w:val="00797A90"/>
    <w:rsid w:val="007A1856"/>
    <w:rsid w:val="007A1887"/>
    <w:rsid w:val="007A629C"/>
    <w:rsid w:val="007A6348"/>
    <w:rsid w:val="007B023C"/>
    <w:rsid w:val="007B03CC"/>
    <w:rsid w:val="007B2F08"/>
    <w:rsid w:val="007C44FF"/>
    <w:rsid w:val="007C5799"/>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3D6F"/>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349"/>
    <w:rsid w:val="00890876"/>
    <w:rsid w:val="00890EA2"/>
    <w:rsid w:val="00891929"/>
    <w:rsid w:val="00893029"/>
    <w:rsid w:val="0089514A"/>
    <w:rsid w:val="00895C2A"/>
    <w:rsid w:val="00896001"/>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3D87"/>
    <w:rsid w:val="008D4306"/>
    <w:rsid w:val="008D4508"/>
    <w:rsid w:val="008D4DC4"/>
    <w:rsid w:val="008D7CAF"/>
    <w:rsid w:val="008E02EE"/>
    <w:rsid w:val="008E65A8"/>
    <w:rsid w:val="008E77D6"/>
    <w:rsid w:val="009036E7"/>
    <w:rsid w:val="0091053B"/>
    <w:rsid w:val="00912158"/>
    <w:rsid w:val="00912945"/>
    <w:rsid w:val="009144EE"/>
    <w:rsid w:val="00915D4C"/>
    <w:rsid w:val="00917FD7"/>
    <w:rsid w:val="009279B2"/>
    <w:rsid w:val="00935814"/>
    <w:rsid w:val="0093792A"/>
    <w:rsid w:val="0094502D"/>
    <w:rsid w:val="00946561"/>
    <w:rsid w:val="00946B39"/>
    <w:rsid w:val="00947013"/>
    <w:rsid w:val="0095062C"/>
    <w:rsid w:val="00967242"/>
    <w:rsid w:val="00971890"/>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59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2C4"/>
    <w:rsid w:val="00A71A9E"/>
    <w:rsid w:val="00A7382D"/>
    <w:rsid w:val="00A743AC"/>
    <w:rsid w:val="00A75AB7"/>
    <w:rsid w:val="00A8483F"/>
    <w:rsid w:val="00A870B0"/>
    <w:rsid w:val="00A8728A"/>
    <w:rsid w:val="00A87A54"/>
    <w:rsid w:val="00A9102E"/>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314"/>
    <w:rsid w:val="00B00702"/>
    <w:rsid w:val="00B0110B"/>
    <w:rsid w:val="00B0234E"/>
    <w:rsid w:val="00B06751"/>
    <w:rsid w:val="00B07931"/>
    <w:rsid w:val="00B113E8"/>
    <w:rsid w:val="00B149E2"/>
    <w:rsid w:val="00B2169D"/>
    <w:rsid w:val="00B21CBB"/>
    <w:rsid w:val="00B2606D"/>
    <w:rsid w:val="00B263C0"/>
    <w:rsid w:val="00B316CA"/>
    <w:rsid w:val="00B31BFB"/>
    <w:rsid w:val="00B32AC9"/>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333"/>
    <w:rsid w:val="00B80840"/>
    <w:rsid w:val="00B815FC"/>
    <w:rsid w:val="00B81623"/>
    <w:rsid w:val="00B82A05"/>
    <w:rsid w:val="00B84409"/>
    <w:rsid w:val="00B84E2D"/>
    <w:rsid w:val="00B868F4"/>
    <w:rsid w:val="00B927C9"/>
    <w:rsid w:val="00B96EFA"/>
    <w:rsid w:val="00B97CCF"/>
    <w:rsid w:val="00BA61AC"/>
    <w:rsid w:val="00BB17B0"/>
    <w:rsid w:val="00BB28BF"/>
    <w:rsid w:val="00BB2F42"/>
    <w:rsid w:val="00BB4AC0"/>
    <w:rsid w:val="00BB5683"/>
    <w:rsid w:val="00BC112B"/>
    <w:rsid w:val="00BC17DF"/>
    <w:rsid w:val="00BC4BC4"/>
    <w:rsid w:val="00BC6832"/>
    <w:rsid w:val="00BC6B9F"/>
    <w:rsid w:val="00BD0826"/>
    <w:rsid w:val="00BD15AB"/>
    <w:rsid w:val="00BD181D"/>
    <w:rsid w:val="00BD4D7E"/>
    <w:rsid w:val="00BE0567"/>
    <w:rsid w:val="00BE18F0"/>
    <w:rsid w:val="00BE1BAF"/>
    <w:rsid w:val="00BE302F"/>
    <w:rsid w:val="00BE3210"/>
    <w:rsid w:val="00BE350E"/>
    <w:rsid w:val="00BE3A73"/>
    <w:rsid w:val="00BE3E56"/>
    <w:rsid w:val="00BE4BF7"/>
    <w:rsid w:val="00BE62F6"/>
    <w:rsid w:val="00BE638E"/>
    <w:rsid w:val="00BF27B2"/>
    <w:rsid w:val="00BF4F06"/>
    <w:rsid w:val="00BF534E"/>
    <w:rsid w:val="00BF5717"/>
    <w:rsid w:val="00BF66D2"/>
    <w:rsid w:val="00C01585"/>
    <w:rsid w:val="00C0764A"/>
    <w:rsid w:val="00C1410E"/>
    <w:rsid w:val="00C141C6"/>
    <w:rsid w:val="00C1510E"/>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569"/>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E1A"/>
    <w:rsid w:val="00CD37F1"/>
    <w:rsid w:val="00CD6169"/>
    <w:rsid w:val="00CD6C14"/>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7401"/>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D90"/>
    <w:rsid w:val="00DD0722"/>
    <w:rsid w:val="00DD0B3D"/>
    <w:rsid w:val="00DD212F"/>
    <w:rsid w:val="00DD45C6"/>
    <w:rsid w:val="00DE18F5"/>
    <w:rsid w:val="00DE73D2"/>
    <w:rsid w:val="00DF5BFB"/>
    <w:rsid w:val="00DF5CD6"/>
    <w:rsid w:val="00E022DA"/>
    <w:rsid w:val="00E03BCB"/>
    <w:rsid w:val="00E05E2E"/>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6F23"/>
    <w:rsid w:val="00F026CF"/>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36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313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249F0B"/>
  <w15:docId w15:val="{5A505799-1DA4-4074-8F27-D9C64AA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73B921B4E8411EB15CF0337A44AB6F"/>
        <w:category>
          <w:name w:val="Allmänt"/>
          <w:gallery w:val="placeholder"/>
        </w:category>
        <w:types>
          <w:type w:val="bbPlcHdr"/>
        </w:types>
        <w:behaviors>
          <w:behavior w:val="content"/>
        </w:behaviors>
        <w:guid w:val="{EF3B8A21-B065-47E1-BECC-F7CF0AFC5BC9}"/>
      </w:docPartPr>
      <w:docPartBody>
        <w:p w:rsidR="00E5789E" w:rsidRDefault="009F0D67" w:rsidP="009F0D67">
          <w:pPr>
            <w:pStyle w:val="5F73B921B4E8411EB15CF0337A44AB6F"/>
          </w:pPr>
          <w:r>
            <w:rPr>
              <w:rStyle w:val="Platshllartext"/>
            </w:rPr>
            <w:t xml:space="preserve"> </w:t>
          </w:r>
        </w:p>
      </w:docPartBody>
    </w:docPart>
    <w:docPart>
      <w:docPartPr>
        <w:name w:val="5E2BF7378D414B2BB6F8F4118E6A5EB9"/>
        <w:category>
          <w:name w:val="Allmänt"/>
          <w:gallery w:val="placeholder"/>
        </w:category>
        <w:types>
          <w:type w:val="bbPlcHdr"/>
        </w:types>
        <w:behaviors>
          <w:behavior w:val="content"/>
        </w:behaviors>
        <w:guid w:val="{724006FA-0921-408E-A7FB-1D53DBCEEE07}"/>
      </w:docPartPr>
      <w:docPartBody>
        <w:p w:rsidR="00E5789E" w:rsidRDefault="009F0D67" w:rsidP="009F0D67">
          <w:pPr>
            <w:pStyle w:val="5E2BF7378D414B2BB6F8F4118E6A5EB9"/>
          </w:pPr>
          <w:r>
            <w:rPr>
              <w:rStyle w:val="Platshllartext"/>
            </w:rPr>
            <w:t xml:space="preserve"> </w:t>
          </w:r>
        </w:p>
      </w:docPartBody>
    </w:docPart>
    <w:docPart>
      <w:docPartPr>
        <w:name w:val="6E74331CA92E4F408CBF2EBDC8F947EA"/>
        <w:category>
          <w:name w:val="Allmänt"/>
          <w:gallery w:val="placeholder"/>
        </w:category>
        <w:types>
          <w:type w:val="bbPlcHdr"/>
        </w:types>
        <w:behaviors>
          <w:behavior w:val="content"/>
        </w:behaviors>
        <w:guid w:val="{962C2552-9CA5-44F8-BB16-2FAE8321EDC2}"/>
      </w:docPartPr>
      <w:docPartBody>
        <w:p w:rsidR="00E5789E" w:rsidRDefault="009F0D67" w:rsidP="009F0D67">
          <w:pPr>
            <w:pStyle w:val="6E74331CA92E4F408CBF2EBDC8F947EA"/>
          </w:pPr>
          <w:r>
            <w:rPr>
              <w:rStyle w:val="Platshllartext"/>
            </w:rPr>
            <w:t xml:space="preserve"> </w:t>
          </w:r>
        </w:p>
      </w:docPartBody>
    </w:docPart>
    <w:docPart>
      <w:docPartPr>
        <w:name w:val="88B2AB8DB1E747ED8B8F395851B59593"/>
        <w:category>
          <w:name w:val="Allmänt"/>
          <w:gallery w:val="placeholder"/>
        </w:category>
        <w:types>
          <w:type w:val="bbPlcHdr"/>
        </w:types>
        <w:behaviors>
          <w:behavior w:val="content"/>
        </w:behaviors>
        <w:guid w:val="{966BE1FB-6618-49B0-B283-CB10E90701C2}"/>
      </w:docPartPr>
      <w:docPartBody>
        <w:p w:rsidR="00E5789E" w:rsidRDefault="009F0D67" w:rsidP="009F0D67">
          <w:pPr>
            <w:pStyle w:val="88B2AB8DB1E747ED8B8F395851B59593"/>
          </w:pPr>
          <w:r>
            <w:rPr>
              <w:rStyle w:val="Platshllartext"/>
            </w:rPr>
            <w:t xml:space="preserve"> </w:t>
          </w:r>
        </w:p>
      </w:docPartBody>
    </w:docPart>
    <w:docPart>
      <w:docPartPr>
        <w:name w:val="6ACAAB7FC77F4AADAAFC5D14185CF293"/>
        <w:category>
          <w:name w:val="Allmänt"/>
          <w:gallery w:val="placeholder"/>
        </w:category>
        <w:types>
          <w:type w:val="bbPlcHdr"/>
        </w:types>
        <w:behaviors>
          <w:behavior w:val="content"/>
        </w:behaviors>
        <w:guid w:val="{D2F9330C-FD0D-444C-B90E-4CE098E72C3A}"/>
      </w:docPartPr>
      <w:docPartBody>
        <w:p w:rsidR="00000000" w:rsidRDefault="00BD0778" w:rsidP="00BD0778">
          <w:pPr>
            <w:pStyle w:val="6ACAAB7FC77F4AADAAFC5D14185CF29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40A1E02100B42A1836D7A0FFAB025E0"/>
        <w:category>
          <w:name w:val="Allmänt"/>
          <w:gallery w:val="placeholder"/>
        </w:category>
        <w:types>
          <w:type w:val="bbPlcHdr"/>
        </w:types>
        <w:behaviors>
          <w:behavior w:val="content"/>
        </w:behaviors>
        <w:guid w:val="{4D7C3CF5-306A-41F7-A840-4DDF4F9BF475}"/>
      </w:docPartPr>
      <w:docPartBody>
        <w:p w:rsidR="00000000" w:rsidRDefault="00BD0778" w:rsidP="00BD0778">
          <w:pPr>
            <w:pStyle w:val="A40A1E02100B42A1836D7A0FFAB025E0"/>
          </w:pPr>
          <w:r>
            <w:rPr>
              <w:rStyle w:val="Platshllartext"/>
            </w:rPr>
            <w:t>Klicka här för att ange datum.</w:t>
          </w:r>
        </w:p>
      </w:docPartBody>
    </w:docPart>
    <w:docPart>
      <w:docPartPr>
        <w:name w:val="85AFFE45ADC64D5181964084DE8E22E5"/>
        <w:category>
          <w:name w:val="Allmänt"/>
          <w:gallery w:val="placeholder"/>
        </w:category>
        <w:types>
          <w:type w:val="bbPlcHdr"/>
        </w:types>
        <w:behaviors>
          <w:behavior w:val="content"/>
        </w:behaviors>
        <w:guid w:val="{CA0B17A7-1350-483A-A131-CFC2D30D3871}"/>
      </w:docPartPr>
      <w:docPartBody>
        <w:p w:rsidR="00000000" w:rsidRDefault="00BD0778" w:rsidP="00BD0778">
          <w:pPr>
            <w:pStyle w:val="85AFFE45ADC64D5181964084DE8E22E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67"/>
    <w:rsid w:val="009F0D67"/>
    <w:rsid w:val="00BD0778"/>
    <w:rsid w:val="00E57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A723F65293346019BDABBE9A4939541">
    <w:name w:val="AA723F65293346019BDABBE9A4939541"/>
    <w:rsid w:val="009F0D67"/>
  </w:style>
  <w:style w:type="character" w:styleId="Platshllartext">
    <w:name w:val="Placeholder Text"/>
    <w:basedOn w:val="Standardstycketeckensnitt"/>
    <w:uiPriority w:val="99"/>
    <w:semiHidden/>
    <w:rsid w:val="00BD0778"/>
    <w:rPr>
      <w:noProof w:val="0"/>
      <w:color w:val="808080"/>
    </w:rPr>
  </w:style>
  <w:style w:type="paragraph" w:customStyle="1" w:styleId="960C743891944083AC2613DB89DBE494">
    <w:name w:val="960C743891944083AC2613DB89DBE494"/>
    <w:rsid w:val="009F0D67"/>
  </w:style>
  <w:style w:type="paragraph" w:customStyle="1" w:styleId="B754EB0EFCCD47648AD71EDCE08A3C93">
    <w:name w:val="B754EB0EFCCD47648AD71EDCE08A3C93"/>
    <w:rsid w:val="009F0D67"/>
  </w:style>
  <w:style w:type="paragraph" w:customStyle="1" w:styleId="1078105804EA4C609AFD2ADE9254B8B8">
    <w:name w:val="1078105804EA4C609AFD2ADE9254B8B8"/>
    <w:rsid w:val="009F0D67"/>
  </w:style>
  <w:style w:type="paragraph" w:customStyle="1" w:styleId="5F73B921B4E8411EB15CF0337A44AB6F">
    <w:name w:val="5F73B921B4E8411EB15CF0337A44AB6F"/>
    <w:rsid w:val="009F0D67"/>
  </w:style>
  <w:style w:type="paragraph" w:customStyle="1" w:styleId="5E2BF7378D414B2BB6F8F4118E6A5EB9">
    <w:name w:val="5E2BF7378D414B2BB6F8F4118E6A5EB9"/>
    <w:rsid w:val="009F0D67"/>
  </w:style>
  <w:style w:type="paragraph" w:customStyle="1" w:styleId="2791F5C5342840C895B97DBFC16964D0">
    <w:name w:val="2791F5C5342840C895B97DBFC16964D0"/>
    <w:rsid w:val="009F0D67"/>
  </w:style>
  <w:style w:type="paragraph" w:customStyle="1" w:styleId="8183D97F19024F1C90CECFDABD64F53D">
    <w:name w:val="8183D97F19024F1C90CECFDABD64F53D"/>
    <w:rsid w:val="009F0D67"/>
  </w:style>
  <w:style w:type="paragraph" w:customStyle="1" w:styleId="288BF7CE1F0B4602B72CE5E4BCC24705">
    <w:name w:val="288BF7CE1F0B4602B72CE5E4BCC24705"/>
    <w:rsid w:val="009F0D67"/>
  </w:style>
  <w:style w:type="paragraph" w:customStyle="1" w:styleId="6E74331CA92E4F408CBF2EBDC8F947EA">
    <w:name w:val="6E74331CA92E4F408CBF2EBDC8F947EA"/>
    <w:rsid w:val="009F0D67"/>
  </w:style>
  <w:style w:type="paragraph" w:customStyle="1" w:styleId="88B2AB8DB1E747ED8B8F395851B59593">
    <w:name w:val="88B2AB8DB1E747ED8B8F395851B59593"/>
    <w:rsid w:val="009F0D67"/>
  </w:style>
  <w:style w:type="paragraph" w:customStyle="1" w:styleId="CFB4ED4FB650410BB3CE7463C84D4B95">
    <w:name w:val="CFB4ED4FB650410BB3CE7463C84D4B95"/>
    <w:rsid w:val="009F0D67"/>
  </w:style>
  <w:style w:type="paragraph" w:customStyle="1" w:styleId="35A3EC6F3A744470994D44FD4CC159AB">
    <w:name w:val="35A3EC6F3A744470994D44FD4CC159AB"/>
    <w:rsid w:val="009F0D67"/>
  </w:style>
  <w:style w:type="paragraph" w:customStyle="1" w:styleId="7CEBA6F3930B45FA8D108778DBB914E9">
    <w:name w:val="7CEBA6F3930B45FA8D108778DBB914E9"/>
    <w:rsid w:val="009F0D67"/>
  </w:style>
  <w:style w:type="paragraph" w:customStyle="1" w:styleId="120F4E612F97482E8F292FF0AB58E461">
    <w:name w:val="120F4E612F97482E8F292FF0AB58E461"/>
    <w:rsid w:val="009F0D67"/>
  </w:style>
  <w:style w:type="paragraph" w:customStyle="1" w:styleId="A568B9E77FA34B658889C664E2B51BAF">
    <w:name w:val="A568B9E77FA34B658889C664E2B51BAF"/>
    <w:rsid w:val="009F0D67"/>
  </w:style>
  <w:style w:type="paragraph" w:customStyle="1" w:styleId="746D6EC8D554435C8891DE21255CBCBD">
    <w:name w:val="746D6EC8D554435C8891DE21255CBCBD"/>
    <w:rsid w:val="009F0D67"/>
  </w:style>
  <w:style w:type="paragraph" w:customStyle="1" w:styleId="89A5C192707E423E895C024A8637A8B3">
    <w:name w:val="89A5C192707E423E895C024A8637A8B3"/>
    <w:rsid w:val="009F0D67"/>
  </w:style>
  <w:style w:type="paragraph" w:customStyle="1" w:styleId="02B0C0BB915747A4BFA44B3741AE0FFD">
    <w:name w:val="02B0C0BB915747A4BFA44B3741AE0FFD"/>
    <w:rsid w:val="009F0D67"/>
  </w:style>
  <w:style w:type="paragraph" w:customStyle="1" w:styleId="45DE4F70197D4D6D8B14DEEB597CD6A7">
    <w:name w:val="45DE4F70197D4D6D8B14DEEB597CD6A7"/>
    <w:rsid w:val="009F0D67"/>
  </w:style>
  <w:style w:type="paragraph" w:customStyle="1" w:styleId="11ACD0B746544B109A97C8C121CA8C35">
    <w:name w:val="11ACD0B746544B109A97C8C121CA8C35"/>
    <w:rsid w:val="00BD0778"/>
  </w:style>
  <w:style w:type="paragraph" w:customStyle="1" w:styleId="022237BC17D34EDA92447A7665716423">
    <w:name w:val="022237BC17D34EDA92447A7665716423"/>
    <w:rsid w:val="00BD0778"/>
  </w:style>
  <w:style w:type="paragraph" w:customStyle="1" w:styleId="0D94932F393641C0B8B721DBF8766C2D">
    <w:name w:val="0D94932F393641C0B8B721DBF8766C2D"/>
    <w:rsid w:val="00BD0778"/>
  </w:style>
  <w:style w:type="paragraph" w:customStyle="1" w:styleId="6ACAAB7FC77F4AADAAFC5D14185CF293">
    <w:name w:val="6ACAAB7FC77F4AADAAFC5D14185CF293"/>
    <w:rsid w:val="00BD0778"/>
  </w:style>
  <w:style w:type="paragraph" w:customStyle="1" w:styleId="A40A1E02100B42A1836D7A0FFAB025E0">
    <w:name w:val="A40A1E02100B42A1836D7A0FFAB025E0"/>
    <w:rsid w:val="00BD0778"/>
  </w:style>
  <w:style w:type="paragraph" w:customStyle="1" w:styleId="85AFFE45ADC64D5181964084DE8E22E5">
    <w:name w:val="85AFFE45ADC64D5181964084DE8E22E5"/>
    <w:rsid w:val="00BD0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d9ae0cc5-2163-46c7-a8e2-c5017e5cd391</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8" ma:contentTypeDescription="Skapa nytt dokument med möjlighet att välja RK-mall" ma:contentTypeScope="" ma:versionID="17185114938b12ae07cda6c1ed81fb0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2019-07-12T00:00:00</HeaderDate>
    <Office/>
    <Dnr>S2019/02985/FS</Dnr>
    <ParagrafNr/>
    <DocumentTitle/>
    <VisitingAddress/>
    <Extra1/>
    <Extra2/>
    <Extra3>Elisabeth Svantesson</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0AB2-ACD3-4D6C-9F2C-0CD5E1535DBF}">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2.xml><?xml version="1.0" encoding="utf-8"?>
<ds:datastoreItem xmlns:ds="http://schemas.openxmlformats.org/officeDocument/2006/customXml" ds:itemID="{1489CA7D-D47A-4E06-965C-394C4CDF50B7}">
  <ds:schemaRefs>
    <ds:schemaRef ds:uri="http://schemas.microsoft.com/sharepoint/v3/contenttype/forms"/>
  </ds:schemaRefs>
</ds:datastoreItem>
</file>

<file path=customXml/itemProps3.xml><?xml version="1.0" encoding="utf-8"?>
<ds:datastoreItem xmlns:ds="http://schemas.openxmlformats.org/officeDocument/2006/customXml" ds:itemID="{372280F8-031F-4532-86D0-F9726262C426}"/>
</file>

<file path=customXml/itemProps4.xml><?xml version="1.0" encoding="utf-8"?>
<ds:datastoreItem xmlns:ds="http://schemas.openxmlformats.org/officeDocument/2006/customXml" ds:itemID="{B36829FB-837B-4B46-BFB4-3F282EC9CA59}">
  <ds:schemaRefs>
    <ds:schemaRef ds:uri="Microsoft.SharePoint.Taxonomy.ContentTypeSync"/>
  </ds:schemaRefs>
</ds:datastoreItem>
</file>

<file path=customXml/itemProps5.xml><?xml version="1.0" encoding="utf-8"?>
<ds:datastoreItem xmlns:ds="http://schemas.openxmlformats.org/officeDocument/2006/customXml" ds:itemID="{C3B75434-D9BD-42FF-A8E7-BE2B2BDB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9B4EC5-833D-44CE-AF3C-97A0A1120470}">
  <ds:schemaRefs>
    <ds:schemaRef ds:uri="http://lp/documentinfo/RK"/>
  </ds:schemaRefs>
</ds:datastoreItem>
</file>

<file path=customXml/itemProps7.xml><?xml version="1.0" encoding="utf-8"?>
<ds:datastoreItem xmlns:ds="http://schemas.openxmlformats.org/officeDocument/2006/customXml" ds:itemID="{140066D5-FD0D-410C-A011-F99E174C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Lotta Oscarsson</cp:lastModifiedBy>
  <cp:revision>3</cp:revision>
  <dcterms:created xsi:type="dcterms:W3CDTF">2019-07-04T10:27:00Z</dcterms:created>
  <dcterms:modified xsi:type="dcterms:W3CDTF">2019-07-04T10:31:00Z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4752eeec-ca11-43de-9f25-8678f091be7c</vt:lpwstr>
  </property>
</Properties>
</file>