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6DD6" w14:textId="39585731" w:rsidR="0070761D" w:rsidRDefault="0070761D" w:rsidP="00DA0661">
      <w:pPr>
        <w:pStyle w:val="Rubrik"/>
      </w:pPr>
      <w:bookmarkStart w:id="0" w:name="Start"/>
      <w:bookmarkEnd w:id="0"/>
      <w:r>
        <w:t xml:space="preserve">Svar på fråga 2020/21:667 </w:t>
      </w:r>
      <w:r w:rsidRPr="0070761D">
        <w:t>Information från myndigheter avseende 5G-utbyggnaden</w:t>
      </w:r>
      <w:r w:rsidR="00D428FC">
        <w:t xml:space="preserve"> och fråga 2020/21:668 </w:t>
      </w:r>
      <w:r w:rsidR="00D428FC" w:rsidRPr="00D428FC">
        <w:t>Statsministerns ledning av det säkerhetspolitiska rådet</w:t>
      </w:r>
      <w:r w:rsidR="00D428FC">
        <w:t>, båda av Hans Wal</w:t>
      </w:r>
      <w:bookmarkStart w:id="1" w:name="_GoBack"/>
      <w:bookmarkEnd w:id="1"/>
      <w:r w:rsidR="00D428FC">
        <w:t>lmark (M)</w:t>
      </w:r>
      <w:r w:rsidR="00BE6F12">
        <w:t>.</w:t>
      </w:r>
    </w:p>
    <w:p w14:paraId="6C827465" w14:textId="7FDBE507" w:rsidR="0070761D" w:rsidRDefault="0070761D" w:rsidP="00D428FC">
      <w:pPr>
        <w:pStyle w:val="Brdtext"/>
      </w:pPr>
      <w:r>
        <w:t>Hans Wallmark har frågat mig</w:t>
      </w:r>
      <w:r w:rsidR="00B00CE0">
        <w:t xml:space="preserve"> om jag har fått information om eller diskuterat Säkerhetspolisens och Försvarsmaktens yttranden till </w:t>
      </w:r>
      <w:r w:rsidR="00F0615F" w:rsidRPr="00F0615F">
        <w:t xml:space="preserve">Post- och telestyrelsen (PTS) </w:t>
      </w:r>
      <w:r w:rsidR="00B00CE0">
        <w:t>inför det beslut kring 5G-utbyggnaden som meddelades den 20 oktober</w:t>
      </w:r>
      <w:r w:rsidR="00D428FC">
        <w:t xml:space="preserve">. Hans Wallmark har även frågat statsministern om han i det säkerhetspolitiska rådet, och som ledare för rådet, fått information om eller diskuterat Försvarsmaktens och Säkerhetspolisens yttranden till PTS inför </w:t>
      </w:r>
      <w:r w:rsidR="00675795">
        <w:t xml:space="preserve">det </w:t>
      </w:r>
      <w:r w:rsidR="00223609">
        <w:t xml:space="preserve">nämnda </w:t>
      </w:r>
      <w:r w:rsidR="00D428FC">
        <w:t>beslut</w:t>
      </w:r>
      <w:r w:rsidR="00675795">
        <w:t>et</w:t>
      </w:r>
      <w:r w:rsidR="00D428FC">
        <w:t>.</w:t>
      </w:r>
      <w:r w:rsidR="005445E7">
        <w:t xml:space="preserve"> </w:t>
      </w:r>
      <w:r w:rsidR="005445E7" w:rsidRPr="005445E7">
        <w:t xml:space="preserve">Frågan </w:t>
      </w:r>
      <w:r w:rsidR="003236F9">
        <w:t xml:space="preserve">till statsministern </w:t>
      </w:r>
      <w:r w:rsidR="005445E7" w:rsidRPr="005445E7">
        <w:t>har överlämnats till mig.</w:t>
      </w:r>
      <w:r w:rsidR="005445E7">
        <w:t xml:space="preserve"> </w:t>
      </w:r>
      <w:r w:rsidR="00D428FC">
        <w:t xml:space="preserve">Jag väljer att </w:t>
      </w:r>
      <w:r w:rsidR="00A35BA7">
        <w:t xml:space="preserve">besvara </w:t>
      </w:r>
      <w:r w:rsidR="005445E7">
        <w:t xml:space="preserve">båda frågorna </w:t>
      </w:r>
      <w:r w:rsidR="00D428FC">
        <w:t>i ett sammanhang.</w:t>
      </w:r>
    </w:p>
    <w:p w14:paraId="7431D58A" w14:textId="60FE4588" w:rsidR="00DA464D" w:rsidRDefault="00947C82" w:rsidP="00DA464D">
      <w:pPr>
        <w:pStyle w:val="Brdtext"/>
      </w:pPr>
      <w:r>
        <w:t>I enlighet med de</w:t>
      </w:r>
      <w:r w:rsidR="00DA464D">
        <w:t xml:space="preserve">n </w:t>
      </w:r>
      <w:r w:rsidR="003236F9">
        <w:t xml:space="preserve">ändring i lagen (2003:389) om elektronisk kommunikation </w:t>
      </w:r>
      <w:r w:rsidR="00DA464D">
        <w:t xml:space="preserve">som trädde i kraft den 1 januari 2020 får tillstånd att använda radiosändare endast beviljas om det kan antas att radioanvändningen inte kommer att orsaka skada för Sveriges säkerhet. Ett tillstånd att använda radiosändare kan också förenas med villkor som innehåller krav som är av betydelse för Sveriges säkerhet. I samband med handläggningen av tillståndsärenden ska </w:t>
      </w:r>
      <w:r w:rsidR="00F0615F">
        <w:t xml:space="preserve">PTS </w:t>
      </w:r>
      <w:r w:rsidR="00DA464D">
        <w:t>samråda med Säkerhetspolisen och Försvarsmakten för att klarlägga om det finns anledning att avslå en ansökan eller förena tillståndet med villkor.</w:t>
      </w:r>
    </w:p>
    <w:p w14:paraId="7CC56E65" w14:textId="1009C5FA" w:rsidR="00EF4C7C" w:rsidRDefault="005F0D2C" w:rsidP="00EF4C7C">
      <w:pPr>
        <w:pStyle w:val="Brdtext"/>
      </w:pPr>
      <w:r>
        <w:t xml:space="preserve">PTS </w:t>
      </w:r>
      <w:r w:rsidR="003236F9">
        <w:t xml:space="preserve">har </w:t>
      </w:r>
      <w:r>
        <w:t xml:space="preserve">löpande hållit </w:t>
      </w:r>
      <w:r w:rsidR="003236F9">
        <w:t>I</w:t>
      </w:r>
      <w:r w:rsidR="008412D6">
        <w:t>nfrastruktur</w:t>
      </w:r>
      <w:r>
        <w:t>departementet informera</w:t>
      </w:r>
      <w:r w:rsidR="003236F9">
        <w:t>t</w:t>
      </w:r>
      <w:r w:rsidR="008722BD">
        <w:t xml:space="preserve"> om förberedelserna för genomförandet av auktionen</w:t>
      </w:r>
      <w:r w:rsidR="008442F1">
        <w:t>.</w:t>
      </w:r>
      <w:r w:rsidR="006536EB">
        <w:t xml:space="preserve"> </w:t>
      </w:r>
      <w:r w:rsidR="00EF4C7C">
        <w:t>D</w:t>
      </w:r>
      <w:r w:rsidR="00EC6D83">
        <w:t xml:space="preserve">et </w:t>
      </w:r>
      <w:r w:rsidR="00EF4C7C">
        <w:t xml:space="preserve">är </w:t>
      </w:r>
      <w:r w:rsidR="001F112F">
        <w:t xml:space="preserve">dock </w:t>
      </w:r>
      <w:r w:rsidR="00EC6D83">
        <w:t xml:space="preserve">viktigt att understryka att det </w:t>
      </w:r>
      <w:r w:rsidR="00EC6D83" w:rsidRPr="0099770C">
        <w:t>ankommer</w:t>
      </w:r>
      <w:r w:rsidR="00EC6D83">
        <w:t xml:space="preserve"> på</w:t>
      </w:r>
      <w:r w:rsidR="00EC6D83" w:rsidRPr="0099770C">
        <w:t xml:space="preserve"> myndighete</w:t>
      </w:r>
      <w:r w:rsidR="00223609">
        <w:t>n</w:t>
      </w:r>
      <w:r w:rsidR="00EC6D83" w:rsidRPr="0099770C">
        <w:t xml:space="preserve"> att självständigt tillämpa den lagstiftning som riksdagen beslutat.</w:t>
      </w:r>
      <w:r w:rsidR="00EF4C7C" w:rsidRPr="00EF4C7C">
        <w:t xml:space="preserve"> </w:t>
      </w:r>
    </w:p>
    <w:p w14:paraId="38EF8B59" w14:textId="172836A7" w:rsidR="00EF4C7C" w:rsidRDefault="00EF4C7C" w:rsidP="00EF4C7C">
      <w:pPr>
        <w:pStyle w:val="Brdtext"/>
      </w:pPr>
      <w:r>
        <w:lastRenderedPageBreak/>
        <w:t>Det säkerhetspolitiska rådet är ett forum för information och diskussion rörande strategiska säkerhetspolitiska frågor. Cybersäkerhetsfrågor och utvecklingen av 5G har därför diskuterats i rådet. Någon information, eller diskussion, om Försvarsmaktens och Säkerhetspolisens yttranden till PTS inför PTS beslut har inte förekommit i det säkerhetspolitiska rådet.</w:t>
      </w:r>
    </w:p>
    <w:p w14:paraId="406E5100" w14:textId="1A483401" w:rsidR="005F0D2C" w:rsidRDefault="005F0D2C" w:rsidP="00B00CE0">
      <w:pPr>
        <w:pStyle w:val="Brdtext"/>
      </w:pPr>
    </w:p>
    <w:p w14:paraId="63B835BC" w14:textId="77777777" w:rsidR="0070761D" w:rsidRDefault="0070761D" w:rsidP="006A12F1">
      <w:pPr>
        <w:pStyle w:val="Brdtext"/>
      </w:pPr>
      <w:r>
        <w:t xml:space="preserve">Stockholm den </w:t>
      </w:r>
      <w:sdt>
        <w:sdtPr>
          <w:id w:val="-1225218591"/>
          <w:placeholder>
            <w:docPart w:val="140BF1AE0D454082864763A8A4868B17"/>
          </w:placeholder>
          <w:dataBinding w:prefixMappings="xmlns:ns0='http://lp/documentinfo/RK' " w:xpath="/ns0:DocumentInfo[1]/ns0:BaseInfo[1]/ns0:HeaderDate[1]" w:storeItemID="{D70BDCCE-5B49-460E-92BE-378F588853C5}"/>
          <w:date w:fullDate="2020-12-02T00:00:00Z">
            <w:dateFormat w:val="d MMMM yyyy"/>
            <w:lid w:val="sv-SE"/>
            <w:storeMappedDataAs w:val="dateTime"/>
            <w:calendar w:val="gregorian"/>
          </w:date>
        </w:sdtPr>
        <w:sdtEndPr/>
        <w:sdtContent>
          <w:r>
            <w:t>2 december 2020</w:t>
          </w:r>
        </w:sdtContent>
      </w:sdt>
    </w:p>
    <w:p w14:paraId="2CF24EA1" w14:textId="77777777" w:rsidR="0070761D" w:rsidRDefault="0070761D" w:rsidP="004E7A8F">
      <w:pPr>
        <w:pStyle w:val="Brdtextutanavstnd"/>
      </w:pPr>
    </w:p>
    <w:p w14:paraId="66BF4E74" w14:textId="77777777" w:rsidR="0070761D" w:rsidRDefault="0070761D" w:rsidP="004E7A8F">
      <w:pPr>
        <w:pStyle w:val="Brdtextutanavstnd"/>
      </w:pPr>
    </w:p>
    <w:p w14:paraId="54319B6B" w14:textId="77777777" w:rsidR="0070761D" w:rsidRDefault="0070761D" w:rsidP="004E7A8F">
      <w:pPr>
        <w:pStyle w:val="Brdtextutanavstnd"/>
      </w:pPr>
    </w:p>
    <w:p w14:paraId="0E244B90" w14:textId="671BE08F" w:rsidR="0070761D" w:rsidRDefault="0070761D" w:rsidP="00422A41">
      <w:pPr>
        <w:pStyle w:val="Brdtext"/>
      </w:pPr>
      <w:r>
        <w:t>Anders Ygeman</w:t>
      </w:r>
    </w:p>
    <w:p w14:paraId="6AA1A70C" w14:textId="77777777" w:rsidR="0070761D" w:rsidRDefault="0070761D" w:rsidP="00E96532">
      <w:pPr>
        <w:pStyle w:val="Brdtext"/>
      </w:pPr>
    </w:p>
    <w:sectPr w:rsidR="0070761D" w:rsidSect="0070761D">
      <w:footerReference w:type="default" r:id="rId15"/>
      <w:headerReference w:type="first" r:id="rId16"/>
      <w:footerReference w:type="first" r:id="rId17"/>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02D1" w14:textId="77777777" w:rsidR="00F523D8" w:rsidRDefault="00F523D8" w:rsidP="0070761D">
      <w:pPr>
        <w:spacing w:after="0" w:line="240" w:lineRule="auto"/>
      </w:pPr>
      <w:r>
        <w:separator/>
      </w:r>
    </w:p>
  </w:endnote>
  <w:endnote w:type="continuationSeparator" w:id="0">
    <w:p w14:paraId="0212EAAC" w14:textId="77777777" w:rsidR="00F523D8" w:rsidRDefault="00F523D8" w:rsidP="0070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0761D" w:rsidRPr="00347E11" w14:paraId="48F9664A" w14:textId="77777777" w:rsidTr="00BB29B9">
      <w:trPr>
        <w:trHeight w:val="227"/>
        <w:jc w:val="right"/>
      </w:trPr>
      <w:tc>
        <w:tcPr>
          <w:tcW w:w="708" w:type="dxa"/>
          <w:vAlign w:val="bottom"/>
        </w:tcPr>
        <w:p w14:paraId="3B33B026" w14:textId="77777777" w:rsidR="0070761D" w:rsidRPr="00B62610" w:rsidRDefault="0070761D" w:rsidP="0070761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70761D" w:rsidRPr="00347E11" w14:paraId="06B68F97" w14:textId="77777777" w:rsidTr="00BB29B9">
      <w:trPr>
        <w:trHeight w:val="850"/>
        <w:jc w:val="right"/>
      </w:trPr>
      <w:tc>
        <w:tcPr>
          <w:tcW w:w="708" w:type="dxa"/>
          <w:vAlign w:val="bottom"/>
        </w:tcPr>
        <w:p w14:paraId="22D5FF79" w14:textId="77777777" w:rsidR="0070761D" w:rsidRPr="00347E11" w:rsidRDefault="0070761D" w:rsidP="0070761D">
          <w:pPr>
            <w:pStyle w:val="Sidfot"/>
            <w:spacing w:line="276" w:lineRule="auto"/>
            <w:jc w:val="right"/>
          </w:pPr>
        </w:p>
      </w:tc>
    </w:tr>
  </w:tbl>
  <w:p w14:paraId="24AF4409" w14:textId="77777777" w:rsidR="0070761D" w:rsidRPr="005606BC" w:rsidRDefault="0070761D" w:rsidP="0070761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6A2013" w14:textId="77777777" w:rsidTr="001F4302">
      <w:trPr>
        <w:trHeight w:val="510"/>
      </w:trPr>
      <w:tc>
        <w:tcPr>
          <w:tcW w:w="8525" w:type="dxa"/>
          <w:gridSpan w:val="2"/>
          <w:vAlign w:val="bottom"/>
        </w:tcPr>
        <w:p w14:paraId="0D610E31" w14:textId="77777777" w:rsidR="00347E11" w:rsidRPr="00347E11" w:rsidRDefault="003B6AB9" w:rsidP="00347E11">
          <w:pPr>
            <w:pStyle w:val="Sidfot"/>
            <w:rPr>
              <w:sz w:val="8"/>
            </w:rPr>
          </w:pPr>
        </w:p>
      </w:tc>
    </w:tr>
    <w:tr w:rsidR="00093408" w:rsidRPr="00EE3C0F" w14:paraId="29FF56BF" w14:textId="77777777" w:rsidTr="00C26068">
      <w:trPr>
        <w:trHeight w:val="227"/>
      </w:trPr>
      <w:tc>
        <w:tcPr>
          <w:tcW w:w="4074" w:type="dxa"/>
        </w:tcPr>
        <w:p w14:paraId="055D748A" w14:textId="77777777" w:rsidR="00347E11" w:rsidRPr="00F53AEA" w:rsidRDefault="003B6AB9" w:rsidP="00C26068">
          <w:pPr>
            <w:pStyle w:val="Sidfot"/>
            <w:spacing w:line="276" w:lineRule="auto"/>
          </w:pPr>
        </w:p>
      </w:tc>
      <w:tc>
        <w:tcPr>
          <w:tcW w:w="4451" w:type="dxa"/>
        </w:tcPr>
        <w:p w14:paraId="6D4C7A5E" w14:textId="77777777" w:rsidR="00093408" w:rsidRPr="00F53AEA" w:rsidRDefault="003B6AB9" w:rsidP="00F53AEA">
          <w:pPr>
            <w:pStyle w:val="Sidfot"/>
            <w:spacing w:line="276" w:lineRule="auto"/>
          </w:pPr>
        </w:p>
      </w:tc>
    </w:tr>
  </w:tbl>
  <w:p w14:paraId="43AF94C2" w14:textId="77777777" w:rsidR="00093408" w:rsidRPr="00EE3C0F" w:rsidRDefault="003B6AB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39CC" w14:textId="77777777" w:rsidR="00F523D8" w:rsidRDefault="00F523D8" w:rsidP="0070761D">
      <w:pPr>
        <w:spacing w:after="0" w:line="240" w:lineRule="auto"/>
      </w:pPr>
      <w:r>
        <w:separator/>
      </w:r>
    </w:p>
  </w:footnote>
  <w:footnote w:type="continuationSeparator" w:id="0">
    <w:p w14:paraId="4CE6FE17" w14:textId="77777777" w:rsidR="00F523D8" w:rsidRDefault="00F523D8" w:rsidP="0070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0761D" w14:paraId="197F3494" w14:textId="77777777" w:rsidTr="00C93EBA">
      <w:trPr>
        <w:trHeight w:val="227"/>
      </w:trPr>
      <w:tc>
        <w:tcPr>
          <w:tcW w:w="5534" w:type="dxa"/>
        </w:tcPr>
        <w:p w14:paraId="786E1C6B" w14:textId="77777777" w:rsidR="0070761D" w:rsidRPr="007D73AB" w:rsidRDefault="0070761D">
          <w:pPr>
            <w:pStyle w:val="Sidhuvud"/>
          </w:pPr>
        </w:p>
      </w:tc>
      <w:tc>
        <w:tcPr>
          <w:tcW w:w="3170" w:type="dxa"/>
          <w:vAlign w:val="bottom"/>
        </w:tcPr>
        <w:p w14:paraId="33453F6A" w14:textId="77777777" w:rsidR="0070761D" w:rsidRPr="007D73AB" w:rsidRDefault="0070761D" w:rsidP="00340DE0">
          <w:pPr>
            <w:pStyle w:val="Sidhuvud"/>
          </w:pPr>
        </w:p>
      </w:tc>
      <w:tc>
        <w:tcPr>
          <w:tcW w:w="1134" w:type="dxa"/>
        </w:tcPr>
        <w:p w14:paraId="029E99CE" w14:textId="77777777" w:rsidR="0070761D" w:rsidRDefault="0070761D" w:rsidP="005A703A">
          <w:pPr>
            <w:pStyle w:val="Sidhuvud"/>
          </w:pPr>
        </w:p>
      </w:tc>
    </w:tr>
    <w:tr w:rsidR="0070761D" w14:paraId="2885A6E9" w14:textId="77777777" w:rsidTr="00C93EBA">
      <w:trPr>
        <w:trHeight w:val="1928"/>
      </w:trPr>
      <w:tc>
        <w:tcPr>
          <w:tcW w:w="5534" w:type="dxa"/>
        </w:tcPr>
        <w:p w14:paraId="4010C2D9" w14:textId="77777777" w:rsidR="0070761D" w:rsidRPr="00340DE0" w:rsidRDefault="0070761D" w:rsidP="00340DE0">
          <w:pPr>
            <w:pStyle w:val="Sidhuvud"/>
          </w:pPr>
          <w:r>
            <w:rPr>
              <w:noProof/>
            </w:rPr>
            <w:drawing>
              <wp:inline distT="0" distB="0" distL="0" distR="0" wp14:anchorId="4C4B613C" wp14:editId="02DE0BC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E0FC856" w14:textId="77777777" w:rsidR="0070761D" w:rsidRPr="00710A6C" w:rsidRDefault="0070761D" w:rsidP="00EE3C0F">
          <w:pPr>
            <w:pStyle w:val="Sidhuvud"/>
            <w:rPr>
              <w:b/>
            </w:rPr>
          </w:pPr>
        </w:p>
        <w:p w14:paraId="1E856C5A" w14:textId="77777777" w:rsidR="0070761D" w:rsidRDefault="0070761D" w:rsidP="00EE3C0F">
          <w:pPr>
            <w:pStyle w:val="Sidhuvud"/>
          </w:pPr>
        </w:p>
        <w:p w14:paraId="7F9A7BC1" w14:textId="77777777" w:rsidR="0070761D" w:rsidRDefault="0070761D" w:rsidP="00EE3C0F">
          <w:pPr>
            <w:pStyle w:val="Sidhuvud"/>
          </w:pPr>
        </w:p>
        <w:p w14:paraId="648A8AC1" w14:textId="77777777" w:rsidR="0070761D" w:rsidRDefault="0070761D" w:rsidP="00EE3C0F">
          <w:pPr>
            <w:pStyle w:val="Sidhuvud"/>
          </w:pPr>
        </w:p>
        <w:sdt>
          <w:sdtPr>
            <w:alias w:val="Dnr"/>
            <w:tag w:val="ccRKShow_Dnr"/>
            <w:id w:val="-829283628"/>
            <w:placeholder>
              <w:docPart w:val="2A24EC340EE441EC8897C082564A7D6B"/>
            </w:placeholder>
            <w:dataBinding w:prefixMappings="xmlns:ns0='http://lp/documentinfo/RK' " w:xpath="/ns0:DocumentInfo[1]/ns0:BaseInfo[1]/ns0:Dnr[1]" w:storeItemID="{D70BDCCE-5B49-460E-92BE-378F588853C5}"/>
            <w:text/>
          </w:sdtPr>
          <w:sdtEndPr/>
          <w:sdtContent>
            <w:p w14:paraId="31FA00D4" w14:textId="77777777" w:rsidR="0070761D" w:rsidRDefault="0070761D" w:rsidP="00EE3C0F">
              <w:pPr>
                <w:pStyle w:val="Sidhuvud"/>
              </w:pPr>
              <w:r>
                <w:t>I2020/03016</w:t>
              </w:r>
            </w:p>
          </w:sdtContent>
        </w:sdt>
        <w:p w14:paraId="5EFEA260" w14:textId="2646202F" w:rsidR="0070761D" w:rsidRDefault="00605C43" w:rsidP="00EE3C0F">
          <w:pPr>
            <w:pStyle w:val="Sidhuvud"/>
          </w:pPr>
          <w:r>
            <w:t>I2020/</w:t>
          </w:r>
          <w:r w:rsidR="00B37CA1" w:rsidRPr="00B37CA1">
            <w:t>03019</w:t>
          </w:r>
          <w:r w:rsidR="00B37CA1">
            <w:t xml:space="preserve"> </w:t>
          </w:r>
          <w:sdt>
            <w:sdtPr>
              <w:alias w:val="DocNumber"/>
              <w:tag w:val="DocNumber"/>
              <w:id w:val="1726028884"/>
              <w:placeholder>
                <w:docPart w:val="79C1875483F0480E8E7E687C220C6D0F"/>
              </w:placeholder>
              <w:showingPlcHdr/>
              <w:dataBinding w:prefixMappings="xmlns:ns0='http://lp/documentinfo/RK' " w:xpath="/ns0:DocumentInfo[1]/ns0:BaseInfo[1]/ns0:DocNumber[1]" w:storeItemID="{D70BDCCE-5B49-460E-92BE-378F588853C5}"/>
              <w:text/>
            </w:sdtPr>
            <w:sdtEndPr/>
            <w:sdtContent>
              <w:r w:rsidR="0070761D">
                <w:rPr>
                  <w:rStyle w:val="Platshllartext"/>
                </w:rPr>
                <w:t xml:space="preserve"> </w:t>
              </w:r>
            </w:sdtContent>
          </w:sdt>
        </w:p>
        <w:p w14:paraId="69A82326" w14:textId="77777777" w:rsidR="0070761D" w:rsidRDefault="0070761D" w:rsidP="00EE3C0F">
          <w:pPr>
            <w:pStyle w:val="Sidhuvud"/>
          </w:pPr>
        </w:p>
      </w:tc>
      <w:tc>
        <w:tcPr>
          <w:tcW w:w="1134" w:type="dxa"/>
        </w:tcPr>
        <w:p w14:paraId="725966AE" w14:textId="77777777" w:rsidR="0070761D" w:rsidRDefault="0070761D" w:rsidP="0094502D">
          <w:pPr>
            <w:pStyle w:val="Sidhuvud"/>
          </w:pPr>
        </w:p>
        <w:p w14:paraId="6AC52768" w14:textId="77777777" w:rsidR="0070761D" w:rsidRPr="0094502D" w:rsidRDefault="0070761D" w:rsidP="00EC71A6">
          <w:pPr>
            <w:pStyle w:val="Sidhuvud"/>
          </w:pPr>
        </w:p>
      </w:tc>
    </w:tr>
    <w:tr w:rsidR="0070761D" w14:paraId="5DCE923A" w14:textId="77777777" w:rsidTr="00C93EBA">
      <w:trPr>
        <w:trHeight w:val="2268"/>
      </w:trPr>
      <w:sdt>
        <w:sdtPr>
          <w:rPr>
            <w:b/>
          </w:rPr>
          <w:alias w:val="SenderText"/>
          <w:tag w:val="ccRKShow_SenderText"/>
          <w:id w:val="1374046025"/>
          <w:placeholder>
            <w:docPart w:val="B4705428C4534C25809BDD2CBB969CAD"/>
          </w:placeholder>
        </w:sdtPr>
        <w:sdtEndPr>
          <w:rPr>
            <w:b w:val="0"/>
          </w:rPr>
        </w:sdtEndPr>
        <w:sdtContent>
          <w:tc>
            <w:tcPr>
              <w:tcW w:w="5534" w:type="dxa"/>
              <w:tcMar>
                <w:right w:w="1134" w:type="dxa"/>
              </w:tcMar>
            </w:tcPr>
            <w:p w14:paraId="2A61024D" w14:textId="77777777" w:rsidR="0070761D" w:rsidRPr="0070761D" w:rsidRDefault="0070761D" w:rsidP="00340DE0">
              <w:pPr>
                <w:pStyle w:val="Sidhuvud"/>
                <w:rPr>
                  <w:b/>
                </w:rPr>
              </w:pPr>
              <w:r w:rsidRPr="0070761D">
                <w:rPr>
                  <w:b/>
                </w:rPr>
                <w:t>Infrastrukturdepartementet</w:t>
              </w:r>
            </w:p>
            <w:p w14:paraId="43547228" w14:textId="77777777" w:rsidR="00DC160F" w:rsidRDefault="0070761D" w:rsidP="00340DE0">
              <w:pPr>
                <w:pStyle w:val="Sidhuvud"/>
              </w:pPr>
              <w:r w:rsidRPr="0070761D">
                <w:t>Energi- och digitaliseringsministern</w:t>
              </w:r>
            </w:p>
            <w:p w14:paraId="0130200A" w14:textId="77777777" w:rsidR="00DC160F" w:rsidRDefault="00DC160F" w:rsidP="00340DE0">
              <w:pPr>
                <w:pStyle w:val="Sidhuvud"/>
              </w:pPr>
            </w:p>
            <w:p w14:paraId="66A20CA7" w14:textId="774B1176" w:rsidR="0070761D" w:rsidRPr="00340DE0" w:rsidRDefault="0070761D" w:rsidP="00DC160F">
              <w:pPr>
                <w:pStyle w:val="Sidhuvud"/>
              </w:pPr>
            </w:p>
          </w:tc>
        </w:sdtContent>
      </w:sdt>
      <w:sdt>
        <w:sdtPr>
          <w:alias w:val="Recipient"/>
          <w:tag w:val="ccRKShow_Recipient"/>
          <w:id w:val="-28344517"/>
          <w:placeholder>
            <w:docPart w:val="BCBA4479495545D1B6E15F08D0386B7F"/>
          </w:placeholder>
          <w:dataBinding w:prefixMappings="xmlns:ns0='http://lp/documentinfo/RK' " w:xpath="/ns0:DocumentInfo[1]/ns0:BaseInfo[1]/ns0:Recipient[1]" w:storeItemID="{D70BDCCE-5B49-460E-92BE-378F588853C5}"/>
          <w:text w:multiLine="1"/>
        </w:sdtPr>
        <w:sdtEndPr/>
        <w:sdtContent>
          <w:tc>
            <w:tcPr>
              <w:tcW w:w="3170" w:type="dxa"/>
            </w:tcPr>
            <w:p w14:paraId="71CC43D9" w14:textId="77777777" w:rsidR="0070761D" w:rsidRDefault="0070761D" w:rsidP="00547B89">
              <w:pPr>
                <w:pStyle w:val="Sidhuvud"/>
              </w:pPr>
              <w:r>
                <w:t>Till riksdagen</w:t>
              </w:r>
            </w:p>
          </w:tc>
        </w:sdtContent>
      </w:sdt>
      <w:tc>
        <w:tcPr>
          <w:tcW w:w="1134" w:type="dxa"/>
        </w:tcPr>
        <w:p w14:paraId="4453CC39" w14:textId="77777777" w:rsidR="0070761D" w:rsidRDefault="0070761D" w:rsidP="003E6020">
          <w:pPr>
            <w:pStyle w:val="Sidhuvud"/>
          </w:pPr>
        </w:p>
      </w:tc>
    </w:tr>
  </w:tbl>
  <w:p w14:paraId="58CCAE02" w14:textId="77777777" w:rsidR="008D4508" w:rsidRDefault="003B6A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1D"/>
    <w:rsid w:val="00005398"/>
    <w:rsid w:val="00080E0A"/>
    <w:rsid w:val="000A7B41"/>
    <w:rsid w:val="00142240"/>
    <w:rsid w:val="00181CAF"/>
    <w:rsid w:val="00190595"/>
    <w:rsid w:val="001B1D3F"/>
    <w:rsid w:val="001F112F"/>
    <w:rsid w:val="00223609"/>
    <w:rsid w:val="002515C8"/>
    <w:rsid w:val="002807B6"/>
    <w:rsid w:val="002A467B"/>
    <w:rsid w:val="002B19F4"/>
    <w:rsid w:val="002B7817"/>
    <w:rsid w:val="003236F9"/>
    <w:rsid w:val="003B6AB9"/>
    <w:rsid w:val="00431E72"/>
    <w:rsid w:val="00446046"/>
    <w:rsid w:val="004A35CA"/>
    <w:rsid w:val="005110B0"/>
    <w:rsid w:val="005445E7"/>
    <w:rsid w:val="00573971"/>
    <w:rsid w:val="00584CDF"/>
    <w:rsid w:val="005B1A87"/>
    <w:rsid w:val="005E4088"/>
    <w:rsid w:val="005E4CAB"/>
    <w:rsid w:val="005F0D2C"/>
    <w:rsid w:val="00605C43"/>
    <w:rsid w:val="006536EB"/>
    <w:rsid w:val="00675795"/>
    <w:rsid w:val="00703C26"/>
    <w:rsid w:val="0070761D"/>
    <w:rsid w:val="007D0A3F"/>
    <w:rsid w:val="007D2564"/>
    <w:rsid w:val="007D39AB"/>
    <w:rsid w:val="007D42B4"/>
    <w:rsid w:val="00822BC6"/>
    <w:rsid w:val="008412D6"/>
    <w:rsid w:val="008442F1"/>
    <w:rsid w:val="008722BD"/>
    <w:rsid w:val="008D25B6"/>
    <w:rsid w:val="00947C82"/>
    <w:rsid w:val="00A1636D"/>
    <w:rsid w:val="00A35BA7"/>
    <w:rsid w:val="00A563F6"/>
    <w:rsid w:val="00AD7FD9"/>
    <w:rsid w:val="00B00CE0"/>
    <w:rsid w:val="00B02B46"/>
    <w:rsid w:val="00B23DC4"/>
    <w:rsid w:val="00B37CA1"/>
    <w:rsid w:val="00B82B51"/>
    <w:rsid w:val="00B9720A"/>
    <w:rsid w:val="00BC0F75"/>
    <w:rsid w:val="00BE6F12"/>
    <w:rsid w:val="00C14EC0"/>
    <w:rsid w:val="00CE1047"/>
    <w:rsid w:val="00D428FC"/>
    <w:rsid w:val="00D621F9"/>
    <w:rsid w:val="00DA464D"/>
    <w:rsid w:val="00DC160F"/>
    <w:rsid w:val="00DD6317"/>
    <w:rsid w:val="00E44F7A"/>
    <w:rsid w:val="00E845B8"/>
    <w:rsid w:val="00E96051"/>
    <w:rsid w:val="00EC6D83"/>
    <w:rsid w:val="00EF4C7C"/>
    <w:rsid w:val="00F0615F"/>
    <w:rsid w:val="00F523D8"/>
    <w:rsid w:val="00F917EB"/>
    <w:rsid w:val="00F97D0D"/>
    <w:rsid w:val="00FB0E25"/>
    <w:rsid w:val="00FC6A8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5226"/>
  <w15:docId w15:val="{78DA09CE-46DD-4007-BF86-F7BCAEEE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61D"/>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70761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70761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70761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70761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70761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0761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70761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7076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7076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0761D"/>
    <w:pPr>
      <w:tabs>
        <w:tab w:val="left" w:pos="1701"/>
        <w:tab w:val="left" w:pos="3600"/>
        <w:tab w:val="left" w:pos="5387"/>
      </w:tabs>
    </w:pPr>
  </w:style>
  <w:style w:type="character" w:customStyle="1" w:styleId="BrdtextChar">
    <w:name w:val="Brödtext Char"/>
    <w:basedOn w:val="Standardstycketeckensnitt"/>
    <w:link w:val="Brdtext"/>
    <w:rsid w:val="0070761D"/>
    <w:rPr>
      <w:rFonts w:eastAsiaTheme="minorHAnsi"/>
      <w:sz w:val="25"/>
      <w:szCs w:val="25"/>
      <w:lang w:eastAsia="en-US"/>
    </w:rPr>
  </w:style>
  <w:style w:type="paragraph" w:styleId="Sidhuvud">
    <w:name w:val="header"/>
    <w:basedOn w:val="Normal"/>
    <w:link w:val="SidhuvudChar"/>
    <w:uiPriority w:val="99"/>
    <w:rsid w:val="0070761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0761D"/>
    <w:rPr>
      <w:rFonts w:asciiTheme="majorHAnsi" w:eastAsiaTheme="minorHAnsi" w:hAnsiTheme="majorHAnsi"/>
      <w:sz w:val="19"/>
      <w:szCs w:val="25"/>
      <w:lang w:eastAsia="en-US"/>
    </w:rPr>
  </w:style>
  <w:style w:type="paragraph" w:styleId="Sidfot">
    <w:name w:val="footer"/>
    <w:basedOn w:val="Normal"/>
    <w:link w:val="SidfotChar"/>
    <w:uiPriority w:val="99"/>
    <w:semiHidden/>
    <w:rsid w:val="0070761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0761D"/>
    <w:rPr>
      <w:rFonts w:asciiTheme="majorHAnsi" w:eastAsiaTheme="minorHAnsi" w:hAnsiTheme="majorHAnsi"/>
      <w:sz w:val="16"/>
      <w:szCs w:val="25"/>
      <w:lang w:eastAsia="en-US"/>
    </w:rPr>
  </w:style>
  <w:style w:type="character" w:styleId="Sidnummer">
    <w:name w:val="page number"/>
    <w:basedOn w:val="SidfotChar"/>
    <w:uiPriority w:val="99"/>
    <w:semiHidden/>
    <w:rsid w:val="0070761D"/>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70761D"/>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0761D"/>
    <w:rPr>
      <w:noProof w:val="0"/>
      <w:color w:val="808080"/>
    </w:rPr>
  </w:style>
  <w:style w:type="character" w:customStyle="1" w:styleId="Rubrik1Char">
    <w:name w:val="Rubrik 1 Char"/>
    <w:basedOn w:val="Standardstycketeckensnitt"/>
    <w:link w:val="Rubrik1"/>
    <w:uiPriority w:val="1"/>
    <w:rsid w:val="0070761D"/>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70761D"/>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70761D"/>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70761D"/>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70761D"/>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70761D"/>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70761D"/>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70761D"/>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70761D"/>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70761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70761D"/>
    <w:rPr>
      <w:rFonts w:eastAsiaTheme="minorHAnsi"/>
      <w:sz w:val="25"/>
      <w:szCs w:val="25"/>
      <w:lang w:eastAsia="en-US"/>
    </w:rPr>
  </w:style>
  <w:style w:type="paragraph" w:styleId="Rubrik">
    <w:name w:val="Title"/>
    <w:basedOn w:val="Normal"/>
    <w:next w:val="Brdtext"/>
    <w:link w:val="RubrikChar"/>
    <w:uiPriority w:val="1"/>
    <w:qFormat/>
    <w:rsid w:val="0070761D"/>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0761D"/>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70761D"/>
    <w:pPr>
      <w:numPr>
        <w:numId w:val="0"/>
      </w:numPr>
    </w:pPr>
  </w:style>
  <w:style w:type="paragraph" w:customStyle="1" w:styleId="Rubrik2utannumrering">
    <w:name w:val="Rubrik 2 utan numrering"/>
    <w:basedOn w:val="Rubrik2"/>
    <w:next w:val="Brdtext"/>
    <w:uiPriority w:val="1"/>
    <w:qFormat/>
    <w:rsid w:val="0070761D"/>
    <w:pPr>
      <w:numPr>
        <w:ilvl w:val="0"/>
        <w:numId w:val="0"/>
      </w:numPr>
    </w:pPr>
  </w:style>
  <w:style w:type="paragraph" w:customStyle="1" w:styleId="Rubrik3utannumrering">
    <w:name w:val="Rubrik 3 utan numrering"/>
    <w:basedOn w:val="Rubrik3"/>
    <w:next w:val="Brdtext"/>
    <w:uiPriority w:val="1"/>
    <w:qFormat/>
    <w:rsid w:val="0070761D"/>
    <w:pPr>
      <w:numPr>
        <w:ilvl w:val="0"/>
        <w:numId w:val="0"/>
      </w:numPr>
    </w:pPr>
  </w:style>
  <w:style w:type="paragraph" w:customStyle="1" w:styleId="Brdtextutanavstnd">
    <w:name w:val="Brödtext utan avstånd"/>
    <w:basedOn w:val="Normal"/>
    <w:qFormat/>
    <w:rsid w:val="0070761D"/>
    <w:pPr>
      <w:tabs>
        <w:tab w:val="left" w:pos="1701"/>
        <w:tab w:val="left" w:pos="3600"/>
        <w:tab w:val="left" w:pos="5387"/>
      </w:tabs>
      <w:spacing w:after="0"/>
    </w:pPr>
  </w:style>
  <w:style w:type="paragraph" w:customStyle="1" w:styleId="Bildtext">
    <w:name w:val="Bildtext"/>
    <w:basedOn w:val="Brdtext"/>
    <w:next w:val="Brdtext"/>
    <w:uiPriority w:val="2"/>
    <w:qFormat/>
    <w:rsid w:val="0070761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70761D"/>
    <w:pPr>
      <w:numPr>
        <w:ilvl w:val="0"/>
        <w:numId w:val="0"/>
      </w:numPr>
    </w:pPr>
  </w:style>
  <w:style w:type="paragraph" w:customStyle="1" w:styleId="Rubrik5utannumrering">
    <w:name w:val="Rubrik 5 utan numrering"/>
    <w:basedOn w:val="Rubrik5"/>
    <w:next w:val="Brdtext"/>
    <w:uiPriority w:val="1"/>
    <w:qFormat/>
    <w:rsid w:val="0070761D"/>
  </w:style>
  <w:style w:type="paragraph" w:styleId="Beskrivning">
    <w:name w:val="caption"/>
    <w:basedOn w:val="Bildtext"/>
    <w:next w:val="Normal"/>
    <w:uiPriority w:val="35"/>
    <w:semiHidden/>
    <w:qFormat/>
    <w:rsid w:val="0070761D"/>
    <w:rPr>
      <w:iCs/>
      <w:szCs w:val="18"/>
    </w:rPr>
  </w:style>
  <w:style w:type="numbering" w:customStyle="1" w:styleId="RKNumreraderubriker">
    <w:name w:val="RK Numrerade rubriker"/>
    <w:uiPriority w:val="99"/>
    <w:rsid w:val="0070761D"/>
    <w:pPr>
      <w:numPr>
        <w:numId w:val="1"/>
      </w:numPr>
    </w:pPr>
  </w:style>
  <w:style w:type="paragraph" w:customStyle="1" w:styleId="Klla">
    <w:name w:val="Källa"/>
    <w:basedOn w:val="Bildtext"/>
    <w:next w:val="Brdtext"/>
    <w:uiPriority w:val="2"/>
    <w:qFormat/>
    <w:rsid w:val="0070761D"/>
  </w:style>
  <w:style w:type="paragraph" w:styleId="Innehll2">
    <w:name w:val="toc 2"/>
    <w:basedOn w:val="Normal"/>
    <w:next w:val="Brdtext"/>
    <w:uiPriority w:val="28"/>
    <w:semiHidden/>
    <w:rsid w:val="0070761D"/>
    <w:pPr>
      <w:tabs>
        <w:tab w:val="right" w:leader="dot" w:pos="7371"/>
      </w:tabs>
      <w:spacing w:after="0" w:line="240" w:lineRule="auto"/>
    </w:pPr>
  </w:style>
  <w:style w:type="paragraph" w:styleId="Innehll1">
    <w:name w:val="toc 1"/>
    <w:basedOn w:val="Normal"/>
    <w:next w:val="Brdtext"/>
    <w:uiPriority w:val="28"/>
    <w:semiHidden/>
    <w:rsid w:val="0070761D"/>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70761D"/>
    <w:pPr>
      <w:tabs>
        <w:tab w:val="right" w:leader="dot" w:pos="7371"/>
      </w:tabs>
      <w:spacing w:after="0" w:line="240" w:lineRule="auto"/>
      <w:ind w:left="284"/>
    </w:pPr>
  </w:style>
  <w:style w:type="character" w:styleId="Hyperlnk">
    <w:name w:val="Hyperlink"/>
    <w:basedOn w:val="Standardstycketeckensnitt"/>
    <w:uiPriority w:val="99"/>
    <w:semiHidden/>
    <w:rsid w:val="0070761D"/>
    <w:rPr>
      <w:noProof w:val="0"/>
      <w:color w:val="0563C1" w:themeColor="hyperlink"/>
      <w:u w:val="single"/>
    </w:rPr>
  </w:style>
  <w:style w:type="paragraph" w:styleId="Innehllsfrteckningsrubrik">
    <w:name w:val="TOC Heading"/>
    <w:basedOn w:val="Rubrik1utannumrering"/>
    <w:next w:val="Normal"/>
    <w:uiPriority w:val="39"/>
    <w:semiHidden/>
    <w:qFormat/>
    <w:rsid w:val="0070761D"/>
    <w:pPr>
      <w:outlineLvl w:val="9"/>
    </w:pPr>
  </w:style>
  <w:style w:type="paragraph" w:styleId="Fotnotstext">
    <w:name w:val="footnote text"/>
    <w:basedOn w:val="Bildtext"/>
    <w:link w:val="FotnotstextChar"/>
    <w:uiPriority w:val="99"/>
    <w:semiHidden/>
    <w:rsid w:val="0070761D"/>
    <w:pPr>
      <w:spacing w:after="0"/>
    </w:pPr>
    <w:rPr>
      <w:szCs w:val="20"/>
    </w:rPr>
  </w:style>
  <w:style w:type="character" w:customStyle="1" w:styleId="FotnotstextChar">
    <w:name w:val="Fotnotstext Char"/>
    <w:basedOn w:val="Standardstycketeckensnitt"/>
    <w:link w:val="Fotnotstext"/>
    <w:uiPriority w:val="99"/>
    <w:semiHidden/>
    <w:rsid w:val="0070761D"/>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70761D"/>
    <w:rPr>
      <w:noProof w:val="0"/>
      <w:vertAlign w:val="superscript"/>
    </w:rPr>
  </w:style>
  <w:style w:type="paragraph" w:styleId="Numreradlista">
    <w:name w:val="List Number"/>
    <w:basedOn w:val="Normal"/>
    <w:uiPriority w:val="6"/>
    <w:rsid w:val="0070761D"/>
    <w:pPr>
      <w:numPr>
        <w:numId w:val="35"/>
      </w:numPr>
      <w:spacing w:after="100"/>
    </w:pPr>
  </w:style>
  <w:style w:type="paragraph" w:styleId="Numreradlista2">
    <w:name w:val="List Number 2"/>
    <w:basedOn w:val="Normal"/>
    <w:uiPriority w:val="6"/>
    <w:rsid w:val="0070761D"/>
    <w:pPr>
      <w:numPr>
        <w:ilvl w:val="1"/>
        <w:numId w:val="35"/>
      </w:numPr>
      <w:spacing w:after="100"/>
      <w:contextualSpacing/>
    </w:pPr>
  </w:style>
  <w:style w:type="paragraph" w:styleId="Punktlista">
    <w:name w:val="List Bullet"/>
    <w:basedOn w:val="Normal"/>
    <w:uiPriority w:val="6"/>
    <w:rsid w:val="0070761D"/>
    <w:pPr>
      <w:numPr>
        <w:numId w:val="28"/>
      </w:numPr>
      <w:spacing w:after="100"/>
      <w:contextualSpacing/>
    </w:pPr>
  </w:style>
  <w:style w:type="paragraph" w:styleId="Punktlista2">
    <w:name w:val="List Bullet 2"/>
    <w:basedOn w:val="Normal"/>
    <w:uiPriority w:val="6"/>
    <w:rsid w:val="0070761D"/>
    <w:pPr>
      <w:numPr>
        <w:ilvl w:val="1"/>
        <w:numId w:val="28"/>
      </w:numPr>
      <w:spacing w:after="100"/>
      <w:ind w:left="850" w:hanging="425"/>
      <w:contextualSpacing/>
    </w:pPr>
  </w:style>
  <w:style w:type="numbering" w:customStyle="1" w:styleId="RKNumreradlista">
    <w:name w:val="RK Numrerad lista"/>
    <w:uiPriority w:val="99"/>
    <w:rsid w:val="0070761D"/>
    <w:pPr>
      <w:numPr>
        <w:numId w:val="7"/>
      </w:numPr>
    </w:pPr>
  </w:style>
  <w:style w:type="paragraph" w:customStyle="1" w:styleId="Strecklista">
    <w:name w:val="Strecklista"/>
    <w:basedOn w:val="Punktlista"/>
    <w:uiPriority w:val="6"/>
    <w:qFormat/>
    <w:rsid w:val="0070761D"/>
    <w:pPr>
      <w:numPr>
        <w:numId w:val="34"/>
      </w:numPr>
    </w:pPr>
  </w:style>
  <w:style w:type="numbering" w:customStyle="1" w:styleId="RKPunktlista">
    <w:name w:val="RK Punktlista"/>
    <w:uiPriority w:val="99"/>
    <w:rsid w:val="0070761D"/>
    <w:pPr>
      <w:numPr>
        <w:numId w:val="14"/>
      </w:numPr>
    </w:pPr>
  </w:style>
  <w:style w:type="paragraph" w:customStyle="1" w:styleId="Strecklista2">
    <w:name w:val="Strecklista 2"/>
    <w:basedOn w:val="Strecklista"/>
    <w:uiPriority w:val="6"/>
    <w:semiHidden/>
    <w:qFormat/>
    <w:rsid w:val="0070761D"/>
    <w:pPr>
      <w:numPr>
        <w:ilvl w:val="1"/>
      </w:numPr>
    </w:pPr>
  </w:style>
  <w:style w:type="numbering" w:customStyle="1" w:styleId="Strecklistan">
    <w:name w:val="Strecklistan"/>
    <w:uiPriority w:val="99"/>
    <w:rsid w:val="0070761D"/>
    <w:pPr>
      <w:numPr>
        <w:numId w:val="18"/>
      </w:numPr>
    </w:pPr>
  </w:style>
  <w:style w:type="paragraph" w:styleId="Numreradlista3">
    <w:name w:val="List Number 3"/>
    <w:basedOn w:val="Normal"/>
    <w:uiPriority w:val="6"/>
    <w:rsid w:val="0070761D"/>
    <w:pPr>
      <w:numPr>
        <w:ilvl w:val="2"/>
        <w:numId w:val="35"/>
      </w:numPr>
      <w:spacing w:after="100"/>
      <w:contextualSpacing/>
    </w:pPr>
  </w:style>
  <w:style w:type="paragraph" w:customStyle="1" w:styleId="Strecklista3">
    <w:name w:val="Strecklista 3"/>
    <w:basedOn w:val="Brdtext"/>
    <w:uiPriority w:val="6"/>
    <w:semiHidden/>
    <w:qFormat/>
    <w:rsid w:val="0070761D"/>
    <w:pPr>
      <w:numPr>
        <w:ilvl w:val="2"/>
        <w:numId w:val="34"/>
      </w:numPr>
      <w:spacing w:after="100"/>
    </w:pPr>
  </w:style>
  <w:style w:type="paragraph" w:styleId="Punktlista3">
    <w:name w:val="List Bullet 3"/>
    <w:basedOn w:val="Normal"/>
    <w:uiPriority w:val="6"/>
    <w:rsid w:val="0070761D"/>
    <w:pPr>
      <w:numPr>
        <w:ilvl w:val="2"/>
        <w:numId w:val="28"/>
      </w:numPr>
      <w:spacing w:after="100"/>
      <w:contextualSpacing/>
    </w:pPr>
  </w:style>
  <w:style w:type="paragraph" w:customStyle="1" w:styleId="Brdtextmedram">
    <w:name w:val="Brödtext med ram"/>
    <w:basedOn w:val="Brdtext"/>
    <w:qFormat/>
    <w:rsid w:val="0070761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0761D"/>
    <w:rPr>
      <w:rFonts w:ascii="Calibri" w:hAnsi="Calibri" w:cs="Calibri"/>
      <w:sz w:val="16"/>
    </w:rPr>
  </w:style>
  <w:style w:type="character" w:customStyle="1" w:styleId="DocNrChar">
    <w:name w:val="DocNr Char"/>
    <w:basedOn w:val="Standardstycketeckensnitt"/>
    <w:link w:val="DocNr"/>
    <w:semiHidden/>
    <w:rsid w:val="0070761D"/>
    <w:rPr>
      <w:rFonts w:ascii="Calibri" w:eastAsiaTheme="minorHAnsi" w:hAnsi="Calibri" w:cs="Calibri"/>
      <w:sz w:val="16"/>
      <w:szCs w:val="25"/>
      <w:lang w:eastAsia="en-US"/>
    </w:rPr>
  </w:style>
  <w:style w:type="paragraph" w:customStyle="1" w:styleId="RKnormal">
    <w:name w:val="RKnormal"/>
    <w:basedOn w:val="Normal"/>
    <w:semiHidden/>
    <w:rsid w:val="0070761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70761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0761D"/>
    <w:pPr>
      <w:spacing w:after="0" w:line="240" w:lineRule="auto"/>
    </w:pPr>
  </w:style>
  <w:style w:type="character" w:customStyle="1" w:styleId="AnteckningsrubrikChar">
    <w:name w:val="Anteckningsrubrik Char"/>
    <w:basedOn w:val="Standardstycketeckensnitt"/>
    <w:link w:val="Anteckningsrubrik"/>
    <w:uiPriority w:val="99"/>
    <w:semiHidden/>
    <w:rsid w:val="0070761D"/>
    <w:rPr>
      <w:rFonts w:eastAsiaTheme="minorHAnsi"/>
      <w:sz w:val="25"/>
      <w:szCs w:val="25"/>
      <w:lang w:eastAsia="en-US"/>
    </w:rPr>
  </w:style>
  <w:style w:type="character" w:styleId="AnvndHyperlnk">
    <w:name w:val="FollowedHyperlink"/>
    <w:basedOn w:val="Standardstycketeckensnitt"/>
    <w:uiPriority w:val="99"/>
    <w:semiHidden/>
    <w:unhideWhenUsed/>
    <w:rsid w:val="0070761D"/>
    <w:rPr>
      <w:noProof w:val="0"/>
      <w:color w:val="954F72" w:themeColor="followedHyperlink"/>
      <w:u w:val="single"/>
    </w:rPr>
  </w:style>
  <w:style w:type="paragraph" w:styleId="Avslutandetext">
    <w:name w:val="Closing"/>
    <w:basedOn w:val="Normal"/>
    <w:link w:val="AvslutandetextChar"/>
    <w:uiPriority w:val="99"/>
    <w:semiHidden/>
    <w:unhideWhenUsed/>
    <w:rsid w:val="0070761D"/>
    <w:pPr>
      <w:spacing w:after="0" w:line="240" w:lineRule="auto"/>
      <w:ind w:left="4252"/>
    </w:pPr>
  </w:style>
  <w:style w:type="character" w:customStyle="1" w:styleId="AvslutandetextChar">
    <w:name w:val="Avslutande text Char"/>
    <w:basedOn w:val="Standardstycketeckensnitt"/>
    <w:link w:val="Avslutandetext"/>
    <w:uiPriority w:val="99"/>
    <w:semiHidden/>
    <w:rsid w:val="0070761D"/>
    <w:rPr>
      <w:rFonts w:eastAsiaTheme="minorHAnsi"/>
      <w:sz w:val="25"/>
      <w:szCs w:val="25"/>
      <w:lang w:eastAsia="en-US"/>
    </w:rPr>
  </w:style>
  <w:style w:type="paragraph" w:styleId="Avsndaradress-brev">
    <w:name w:val="envelope return"/>
    <w:basedOn w:val="Normal"/>
    <w:uiPriority w:val="99"/>
    <w:semiHidden/>
    <w:unhideWhenUsed/>
    <w:rsid w:val="0070761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7076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761D"/>
    <w:rPr>
      <w:rFonts w:ascii="Segoe UI" w:eastAsiaTheme="minorHAnsi" w:hAnsi="Segoe UI" w:cs="Segoe UI"/>
      <w:sz w:val="18"/>
      <w:szCs w:val="18"/>
      <w:lang w:eastAsia="en-US"/>
    </w:rPr>
  </w:style>
  <w:style w:type="character" w:styleId="Betoning">
    <w:name w:val="Emphasis"/>
    <w:basedOn w:val="Standardstycketeckensnitt"/>
    <w:uiPriority w:val="20"/>
    <w:qFormat/>
    <w:rsid w:val="0070761D"/>
    <w:rPr>
      <w:i/>
      <w:iCs/>
      <w:noProof w:val="0"/>
    </w:rPr>
  </w:style>
  <w:style w:type="character" w:styleId="Bokenstitel">
    <w:name w:val="Book Title"/>
    <w:basedOn w:val="Standardstycketeckensnitt"/>
    <w:uiPriority w:val="33"/>
    <w:qFormat/>
    <w:rsid w:val="0070761D"/>
    <w:rPr>
      <w:b/>
      <w:bCs/>
      <w:i/>
      <w:iCs/>
      <w:noProof w:val="0"/>
      <w:spacing w:val="5"/>
    </w:rPr>
  </w:style>
  <w:style w:type="paragraph" w:styleId="Brdtext2">
    <w:name w:val="Body Text 2"/>
    <w:basedOn w:val="Normal"/>
    <w:link w:val="Brdtext2Char"/>
    <w:uiPriority w:val="99"/>
    <w:semiHidden/>
    <w:unhideWhenUsed/>
    <w:rsid w:val="0070761D"/>
    <w:pPr>
      <w:spacing w:after="120" w:line="480" w:lineRule="auto"/>
    </w:pPr>
  </w:style>
  <w:style w:type="character" w:customStyle="1" w:styleId="Brdtext2Char">
    <w:name w:val="Brödtext 2 Char"/>
    <w:basedOn w:val="Standardstycketeckensnitt"/>
    <w:link w:val="Brdtext2"/>
    <w:uiPriority w:val="99"/>
    <w:semiHidden/>
    <w:rsid w:val="0070761D"/>
    <w:rPr>
      <w:rFonts w:eastAsiaTheme="minorHAnsi"/>
      <w:sz w:val="25"/>
      <w:szCs w:val="25"/>
      <w:lang w:eastAsia="en-US"/>
    </w:rPr>
  </w:style>
  <w:style w:type="paragraph" w:styleId="Brdtext3">
    <w:name w:val="Body Text 3"/>
    <w:basedOn w:val="Normal"/>
    <w:link w:val="Brdtext3Char"/>
    <w:uiPriority w:val="99"/>
    <w:semiHidden/>
    <w:unhideWhenUsed/>
    <w:rsid w:val="0070761D"/>
    <w:pPr>
      <w:spacing w:after="120"/>
    </w:pPr>
    <w:rPr>
      <w:sz w:val="16"/>
      <w:szCs w:val="16"/>
    </w:rPr>
  </w:style>
  <w:style w:type="character" w:customStyle="1" w:styleId="Brdtext3Char">
    <w:name w:val="Brödtext 3 Char"/>
    <w:basedOn w:val="Standardstycketeckensnitt"/>
    <w:link w:val="Brdtext3"/>
    <w:uiPriority w:val="99"/>
    <w:semiHidden/>
    <w:rsid w:val="0070761D"/>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70761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0761D"/>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70761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0761D"/>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70761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0761D"/>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70761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0761D"/>
    <w:rPr>
      <w:rFonts w:eastAsiaTheme="minorHAnsi"/>
      <w:sz w:val="16"/>
      <w:szCs w:val="16"/>
      <w:lang w:eastAsia="en-US"/>
    </w:rPr>
  </w:style>
  <w:style w:type="paragraph" w:styleId="Citat">
    <w:name w:val="Quote"/>
    <w:basedOn w:val="Normal"/>
    <w:next w:val="Normal"/>
    <w:link w:val="CitatChar"/>
    <w:uiPriority w:val="29"/>
    <w:qFormat/>
    <w:rsid w:val="0070761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0761D"/>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70761D"/>
    <w:pPr>
      <w:spacing w:after="0"/>
      <w:ind w:left="250" w:hanging="250"/>
    </w:pPr>
  </w:style>
  <w:style w:type="paragraph" w:styleId="Citatfrteckningsrubrik">
    <w:name w:val="toa heading"/>
    <w:basedOn w:val="Normal"/>
    <w:next w:val="Normal"/>
    <w:uiPriority w:val="99"/>
    <w:semiHidden/>
    <w:unhideWhenUsed/>
    <w:rsid w:val="0070761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0761D"/>
  </w:style>
  <w:style w:type="character" w:customStyle="1" w:styleId="DatumChar">
    <w:name w:val="Datum Char"/>
    <w:basedOn w:val="Standardstycketeckensnitt"/>
    <w:link w:val="Datum"/>
    <w:uiPriority w:val="99"/>
    <w:semiHidden/>
    <w:rsid w:val="0070761D"/>
    <w:rPr>
      <w:rFonts w:eastAsiaTheme="minorHAnsi"/>
      <w:sz w:val="25"/>
      <w:szCs w:val="25"/>
      <w:lang w:eastAsia="en-US"/>
    </w:rPr>
  </w:style>
  <w:style w:type="character" w:styleId="Diskretbetoning">
    <w:name w:val="Subtle Emphasis"/>
    <w:basedOn w:val="Standardstycketeckensnitt"/>
    <w:uiPriority w:val="19"/>
    <w:qFormat/>
    <w:rsid w:val="0070761D"/>
    <w:rPr>
      <w:i/>
      <w:iCs/>
      <w:noProof w:val="0"/>
      <w:color w:val="404040" w:themeColor="text1" w:themeTint="BF"/>
    </w:rPr>
  </w:style>
  <w:style w:type="character" w:styleId="Diskretreferens">
    <w:name w:val="Subtle Reference"/>
    <w:basedOn w:val="Standardstycketeckensnitt"/>
    <w:uiPriority w:val="31"/>
    <w:qFormat/>
    <w:rsid w:val="0070761D"/>
    <w:rPr>
      <w:smallCaps/>
      <w:noProof w:val="0"/>
      <w:color w:val="5A5A5A" w:themeColor="text1" w:themeTint="A5"/>
    </w:rPr>
  </w:style>
  <w:style w:type="table" w:styleId="Diskrettabell1">
    <w:name w:val="Table Subtle 1"/>
    <w:basedOn w:val="Normaltabell"/>
    <w:uiPriority w:val="99"/>
    <w:semiHidden/>
    <w:unhideWhenUsed/>
    <w:rsid w:val="0070761D"/>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0761D"/>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0761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0761D"/>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70761D"/>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0761D"/>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0761D"/>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0761D"/>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0761D"/>
    <w:pPr>
      <w:spacing w:after="0" w:line="240" w:lineRule="auto"/>
    </w:pPr>
  </w:style>
  <w:style w:type="character" w:customStyle="1" w:styleId="E-postsignaturChar">
    <w:name w:val="E-postsignatur Char"/>
    <w:basedOn w:val="Standardstycketeckensnitt"/>
    <w:link w:val="E-postsignatur"/>
    <w:uiPriority w:val="99"/>
    <w:semiHidden/>
    <w:rsid w:val="0070761D"/>
    <w:rPr>
      <w:rFonts w:eastAsiaTheme="minorHAnsi"/>
      <w:sz w:val="25"/>
      <w:szCs w:val="25"/>
      <w:lang w:eastAsia="en-US"/>
    </w:rPr>
  </w:style>
  <w:style w:type="paragraph" w:styleId="Figurfrteckning">
    <w:name w:val="table of figures"/>
    <w:basedOn w:val="Normal"/>
    <w:next w:val="Normal"/>
    <w:uiPriority w:val="99"/>
    <w:semiHidden/>
    <w:unhideWhenUsed/>
    <w:rsid w:val="0070761D"/>
    <w:pPr>
      <w:spacing w:after="0"/>
    </w:pPr>
  </w:style>
  <w:style w:type="table" w:styleId="Frgadlista">
    <w:name w:val="Colorful List"/>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0761D"/>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0761D"/>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0761D"/>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70761D"/>
    <w:rPr>
      <w:noProof w:val="0"/>
      <w:color w:val="2B579A"/>
      <w:shd w:val="clear" w:color="auto" w:fill="E6E6E6"/>
    </w:rPr>
  </w:style>
  <w:style w:type="paragraph" w:styleId="HTML-adress">
    <w:name w:val="HTML Address"/>
    <w:basedOn w:val="Normal"/>
    <w:link w:val="HTML-adressChar"/>
    <w:uiPriority w:val="99"/>
    <w:semiHidden/>
    <w:unhideWhenUsed/>
    <w:rsid w:val="0070761D"/>
    <w:pPr>
      <w:spacing w:after="0" w:line="240" w:lineRule="auto"/>
    </w:pPr>
    <w:rPr>
      <w:i/>
      <w:iCs/>
    </w:rPr>
  </w:style>
  <w:style w:type="character" w:customStyle="1" w:styleId="HTML-adressChar">
    <w:name w:val="HTML - adress Char"/>
    <w:basedOn w:val="Standardstycketeckensnitt"/>
    <w:link w:val="HTML-adress"/>
    <w:uiPriority w:val="99"/>
    <w:semiHidden/>
    <w:rsid w:val="0070761D"/>
    <w:rPr>
      <w:rFonts w:eastAsiaTheme="minorHAnsi"/>
      <w:i/>
      <w:iCs/>
      <w:sz w:val="25"/>
      <w:szCs w:val="25"/>
      <w:lang w:eastAsia="en-US"/>
    </w:rPr>
  </w:style>
  <w:style w:type="character" w:styleId="HTML-akronym">
    <w:name w:val="HTML Acronym"/>
    <w:basedOn w:val="Standardstycketeckensnitt"/>
    <w:uiPriority w:val="99"/>
    <w:semiHidden/>
    <w:unhideWhenUsed/>
    <w:rsid w:val="0070761D"/>
    <w:rPr>
      <w:noProof w:val="0"/>
    </w:rPr>
  </w:style>
  <w:style w:type="character" w:styleId="HTML-citat">
    <w:name w:val="HTML Cite"/>
    <w:basedOn w:val="Standardstycketeckensnitt"/>
    <w:uiPriority w:val="99"/>
    <w:semiHidden/>
    <w:unhideWhenUsed/>
    <w:rsid w:val="0070761D"/>
    <w:rPr>
      <w:i/>
      <w:iCs/>
      <w:noProof w:val="0"/>
    </w:rPr>
  </w:style>
  <w:style w:type="character" w:styleId="HTML-definition">
    <w:name w:val="HTML Definition"/>
    <w:basedOn w:val="Standardstycketeckensnitt"/>
    <w:uiPriority w:val="99"/>
    <w:semiHidden/>
    <w:unhideWhenUsed/>
    <w:rsid w:val="0070761D"/>
    <w:rPr>
      <w:i/>
      <w:iCs/>
      <w:noProof w:val="0"/>
    </w:rPr>
  </w:style>
  <w:style w:type="character" w:styleId="HTML-exempel">
    <w:name w:val="HTML Sample"/>
    <w:basedOn w:val="Standardstycketeckensnitt"/>
    <w:uiPriority w:val="99"/>
    <w:semiHidden/>
    <w:unhideWhenUsed/>
    <w:rsid w:val="0070761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70761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0761D"/>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70761D"/>
    <w:rPr>
      <w:rFonts w:ascii="Consolas" w:hAnsi="Consolas"/>
      <w:noProof w:val="0"/>
      <w:sz w:val="20"/>
      <w:szCs w:val="20"/>
    </w:rPr>
  </w:style>
  <w:style w:type="character" w:styleId="HTML-skrivmaskin">
    <w:name w:val="HTML Typewriter"/>
    <w:basedOn w:val="Standardstycketeckensnitt"/>
    <w:uiPriority w:val="99"/>
    <w:semiHidden/>
    <w:unhideWhenUsed/>
    <w:rsid w:val="0070761D"/>
    <w:rPr>
      <w:rFonts w:ascii="Consolas" w:hAnsi="Consolas"/>
      <w:noProof w:val="0"/>
      <w:sz w:val="20"/>
      <w:szCs w:val="20"/>
    </w:rPr>
  </w:style>
  <w:style w:type="character" w:styleId="HTML-tangentbord">
    <w:name w:val="HTML Keyboard"/>
    <w:basedOn w:val="Standardstycketeckensnitt"/>
    <w:uiPriority w:val="99"/>
    <w:semiHidden/>
    <w:unhideWhenUsed/>
    <w:rsid w:val="0070761D"/>
    <w:rPr>
      <w:rFonts w:ascii="Consolas" w:hAnsi="Consolas"/>
      <w:noProof w:val="0"/>
      <w:sz w:val="20"/>
      <w:szCs w:val="20"/>
    </w:rPr>
  </w:style>
  <w:style w:type="character" w:styleId="HTML-variabel">
    <w:name w:val="HTML Variable"/>
    <w:basedOn w:val="Standardstycketeckensnitt"/>
    <w:uiPriority w:val="99"/>
    <w:semiHidden/>
    <w:unhideWhenUsed/>
    <w:rsid w:val="0070761D"/>
    <w:rPr>
      <w:i/>
      <w:iCs/>
      <w:noProof w:val="0"/>
    </w:rPr>
  </w:style>
  <w:style w:type="paragraph" w:styleId="Index1">
    <w:name w:val="index 1"/>
    <w:basedOn w:val="Normal"/>
    <w:next w:val="Normal"/>
    <w:autoRedefine/>
    <w:uiPriority w:val="99"/>
    <w:semiHidden/>
    <w:unhideWhenUsed/>
    <w:rsid w:val="0070761D"/>
    <w:pPr>
      <w:spacing w:after="0" w:line="240" w:lineRule="auto"/>
      <w:ind w:left="250" w:hanging="250"/>
    </w:pPr>
  </w:style>
  <w:style w:type="paragraph" w:styleId="Index2">
    <w:name w:val="index 2"/>
    <w:basedOn w:val="Normal"/>
    <w:next w:val="Normal"/>
    <w:autoRedefine/>
    <w:uiPriority w:val="99"/>
    <w:semiHidden/>
    <w:unhideWhenUsed/>
    <w:rsid w:val="0070761D"/>
    <w:pPr>
      <w:spacing w:after="0" w:line="240" w:lineRule="auto"/>
      <w:ind w:left="500" w:hanging="250"/>
    </w:pPr>
  </w:style>
  <w:style w:type="paragraph" w:styleId="Index3">
    <w:name w:val="index 3"/>
    <w:basedOn w:val="Normal"/>
    <w:next w:val="Normal"/>
    <w:autoRedefine/>
    <w:uiPriority w:val="99"/>
    <w:semiHidden/>
    <w:unhideWhenUsed/>
    <w:rsid w:val="0070761D"/>
    <w:pPr>
      <w:spacing w:after="0" w:line="240" w:lineRule="auto"/>
      <w:ind w:left="750" w:hanging="250"/>
    </w:pPr>
  </w:style>
  <w:style w:type="paragraph" w:styleId="Index4">
    <w:name w:val="index 4"/>
    <w:basedOn w:val="Normal"/>
    <w:next w:val="Normal"/>
    <w:autoRedefine/>
    <w:uiPriority w:val="99"/>
    <w:semiHidden/>
    <w:unhideWhenUsed/>
    <w:rsid w:val="0070761D"/>
    <w:pPr>
      <w:spacing w:after="0" w:line="240" w:lineRule="auto"/>
      <w:ind w:left="1000" w:hanging="250"/>
    </w:pPr>
  </w:style>
  <w:style w:type="paragraph" w:styleId="Index5">
    <w:name w:val="index 5"/>
    <w:basedOn w:val="Normal"/>
    <w:next w:val="Normal"/>
    <w:autoRedefine/>
    <w:uiPriority w:val="99"/>
    <w:semiHidden/>
    <w:unhideWhenUsed/>
    <w:rsid w:val="0070761D"/>
    <w:pPr>
      <w:spacing w:after="0" w:line="240" w:lineRule="auto"/>
      <w:ind w:left="1250" w:hanging="250"/>
    </w:pPr>
  </w:style>
  <w:style w:type="paragraph" w:styleId="Index6">
    <w:name w:val="index 6"/>
    <w:basedOn w:val="Normal"/>
    <w:next w:val="Normal"/>
    <w:autoRedefine/>
    <w:uiPriority w:val="99"/>
    <w:semiHidden/>
    <w:unhideWhenUsed/>
    <w:rsid w:val="0070761D"/>
    <w:pPr>
      <w:spacing w:after="0" w:line="240" w:lineRule="auto"/>
      <w:ind w:left="1500" w:hanging="250"/>
    </w:pPr>
  </w:style>
  <w:style w:type="paragraph" w:styleId="Index7">
    <w:name w:val="index 7"/>
    <w:basedOn w:val="Normal"/>
    <w:next w:val="Normal"/>
    <w:autoRedefine/>
    <w:uiPriority w:val="99"/>
    <w:semiHidden/>
    <w:unhideWhenUsed/>
    <w:rsid w:val="0070761D"/>
    <w:pPr>
      <w:spacing w:after="0" w:line="240" w:lineRule="auto"/>
      <w:ind w:left="1750" w:hanging="250"/>
    </w:pPr>
  </w:style>
  <w:style w:type="paragraph" w:styleId="Index8">
    <w:name w:val="index 8"/>
    <w:basedOn w:val="Normal"/>
    <w:next w:val="Normal"/>
    <w:autoRedefine/>
    <w:uiPriority w:val="99"/>
    <w:semiHidden/>
    <w:unhideWhenUsed/>
    <w:rsid w:val="0070761D"/>
    <w:pPr>
      <w:spacing w:after="0" w:line="240" w:lineRule="auto"/>
      <w:ind w:left="2000" w:hanging="250"/>
    </w:pPr>
  </w:style>
  <w:style w:type="paragraph" w:styleId="Index9">
    <w:name w:val="index 9"/>
    <w:basedOn w:val="Normal"/>
    <w:next w:val="Normal"/>
    <w:autoRedefine/>
    <w:uiPriority w:val="99"/>
    <w:semiHidden/>
    <w:unhideWhenUsed/>
    <w:rsid w:val="0070761D"/>
    <w:pPr>
      <w:spacing w:after="0" w:line="240" w:lineRule="auto"/>
      <w:ind w:left="2250" w:hanging="250"/>
    </w:pPr>
  </w:style>
  <w:style w:type="paragraph" w:styleId="Indexrubrik">
    <w:name w:val="index heading"/>
    <w:basedOn w:val="Normal"/>
    <w:next w:val="Index1"/>
    <w:uiPriority w:val="99"/>
    <w:semiHidden/>
    <w:unhideWhenUsed/>
    <w:rsid w:val="0070761D"/>
    <w:rPr>
      <w:rFonts w:asciiTheme="majorHAnsi" w:eastAsiaTheme="majorEastAsia" w:hAnsiTheme="majorHAnsi" w:cstheme="majorBidi"/>
      <w:b/>
      <w:bCs/>
    </w:rPr>
  </w:style>
  <w:style w:type="paragraph" w:styleId="Indragetstycke">
    <w:name w:val="Block Text"/>
    <w:basedOn w:val="Normal"/>
    <w:uiPriority w:val="99"/>
    <w:semiHidden/>
    <w:unhideWhenUsed/>
    <w:rsid w:val="0070761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70761D"/>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70761D"/>
  </w:style>
  <w:style w:type="character" w:customStyle="1" w:styleId="InledningChar">
    <w:name w:val="Inledning Char"/>
    <w:basedOn w:val="Standardstycketeckensnitt"/>
    <w:link w:val="Inledning"/>
    <w:uiPriority w:val="99"/>
    <w:semiHidden/>
    <w:rsid w:val="0070761D"/>
    <w:rPr>
      <w:rFonts w:eastAsiaTheme="minorHAnsi"/>
      <w:sz w:val="25"/>
      <w:szCs w:val="25"/>
      <w:lang w:eastAsia="en-US"/>
    </w:rPr>
  </w:style>
  <w:style w:type="paragraph" w:styleId="Innehll4">
    <w:name w:val="toc 4"/>
    <w:basedOn w:val="Normal"/>
    <w:next w:val="Normal"/>
    <w:autoRedefine/>
    <w:uiPriority w:val="39"/>
    <w:semiHidden/>
    <w:unhideWhenUsed/>
    <w:rsid w:val="0070761D"/>
    <w:pPr>
      <w:spacing w:after="100"/>
      <w:ind w:left="750"/>
    </w:pPr>
  </w:style>
  <w:style w:type="paragraph" w:styleId="Innehll5">
    <w:name w:val="toc 5"/>
    <w:basedOn w:val="Normal"/>
    <w:next w:val="Normal"/>
    <w:autoRedefine/>
    <w:uiPriority w:val="39"/>
    <w:semiHidden/>
    <w:unhideWhenUsed/>
    <w:rsid w:val="0070761D"/>
    <w:pPr>
      <w:spacing w:after="100"/>
      <w:ind w:left="1000"/>
    </w:pPr>
  </w:style>
  <w:style w:type="paragraph" w:styleId="Innehll6">
    <w:name w:val="toc 6"/>
    <w:basedOn w:val="Normal"/>
    <w:next w:val="Normal"/>
    <w:autoRedefine/>
    <w:uiPriority w:val="39"/>
    <w:semiHidden/>
    <w:unhideWhenUsed/>
    <w:rsid w:val="0070761D"/>
    <w:pPr>
      <w:spacing w:after="100"/>
      <w:ind w:left="1250"/>
    </w:pPr>
  </w:style>
  <w:style w:type="paragraph" w:styleId="Innehll7">
    <w:name w:val="toc 7"/>
    <w:basedOn w:val="Normal"/>
    <w:next w:val="Normal"/>
    <w:autoRedefine/>
    <w:uiPriority w:val="39"/>
    <w:semiHidden/>
    <w:unhideWhenUsed/>
    <w:rsid w:val="0070761D"/>
    <w:pPr>
      <w:spacing w:after="100"/>
      <w:ind w:left="1500"/>
    </w:pPr>
  </w:style>
  <w:style w:type="paragraph" w:styleId="Innehll8">
    <w:name w:val="toc 8"/>
    <w:basedOn w:val="Normal"/>
    <w:next w:val="Normal"/>
    <w:autoRedefine/>
    <w:uiPriority w:val="39"/>
    <w:semiHidden/>
    <w:unhideWhenUsed/>
    <w:rsid w:val="0070761D"/>
    <w:pPr>
      <w:spacing w:after="100"/>
      <w:ind w:left="1750"/>
    </w:pPr>
  </w:style>
  <w:style w:type="paragraph" w:styleId="Innehll9">
    <w:name w:val="toc 9"/>
    <w:basedOn w:val="Normal"/>
    <w:next w:val="Normal"/>
    <w:autoRedefine/>
    <w:uiPriority w:val="39"/>
    <w:semiHidden/>
    <w:unhideWhenUsed/>
    <w:rsid w:val="0070761D"/>
    <w:pPr>
      <w:spacing w:after="100"/>
      <w:ind w:left="2000"/>
    </w:pPr>
  </w:style>
  <w:style w:type="paragraph" w:styleId="Kommentarer">
    <w:name w:val="annotation text"/>
    <w:basedOn w:val="Normal"/>
    <w:link w:val="KommentarerChar"/>
    <w:uiPriority w:val="99"/>
    <w:semiHidden/>
    <w:unhideWhenUsed/>
    <w:rsid w:val="0070761D"/>
    <w:pPr>
      <w:spacing w:line="240" w:lineRule="auto"/>
    </w:pPr>
    <w:rPr>
      <w:sz w:val="20"/>
      <w:szCs w:val="20"/>
    </w:rPr>
  </w:style>
  <w:style w:type="character" w:customStyle="1" w:styleId="KommentarerChar">
    <w:name w:val="Kommentarer Char"/>
    <w:basedOn w:val="Standardstycketeckensnitt"/>
    <w:link w:val="Kommentarer"/>
    <w:uiPriority w:val="99"/>
    <w:semiHidden/>
    <w:rsid w:val="0070761D"/>
    <w:rPr>
      <w:rFonts w:eastAsiaTheme="minorHAnsi"/>
      <w:sz w:val="20"/>
      <w:szCs w:val="20"/>
      <w:lang w:eastAsia="en-US"/>
    </w:rPr>
  </w:style>
  <w:style w:type="character" w:styleId="Kommentarsreferens">
    <w:name w:val="annotation reference"/>
    <w:basedOn w:val="Standardstycketeckensnitt"/>
    <w:uiPriority w:val="99"/>
    <w:semiHidden/>
    <w:unhideWhenUsed/>
    <w:rsid w:val="0070761D"/>
    <w:rPr>
      <w:noProof w:val="0"/>
      <w:sz w:val="16"/>
      <w:szCs w:val="16"/>
    </w:rPr>
  </w:style>
  <w:style w:type="paragraph" w:styleId="Kommentarsmne">
    <w:name w:val="annotation subject"/>
    <w:basedOn w:val="Kommentarer"/>
    <w:next w:val="Kommentarer"/>
    <w:link w:val="KommentarsmneChar"/>
    <w:uiPriority w:val="99"/>
    <w:semiHidden/>
    <w:unhideWhenUsed/>
    <w:rsid w:val="0070761D"/>
    <w:rPr>
      <w:b/>
      <w:bCs/>
    </w:rPr>
  </w:style>
  <w:style w:type="character" w:customStyle="1" w:styleId="KommentarsmneChar">
    <w:name w:val="Kommentarsämne Char"/>
    <w:basedOn w:val="KommentarerChar"/>
    <w:link w:val="Kommentarsmne"/>
    <w:uiPriority w:val="99"/>
    <w:semiHidden/>
    <w:rsid w:val="0070761D"/>
    <w:rPr>
      <w:rFonts w:eastAsiaTheme="minorHAnsi"/>
      <w:b/>
      <w:bCs/>
      <w:sz w:val="20"/>
      <w:szCs w:val="20"/>
      <w:lang w:eastAsia="en-US"/>
    </w:rPr>
  </w:style>
  <w:style w:type="paragraph" w:styleId="Lista">
    <w:name w:val="List"/>
    <w:basedOn w:val="Normal"/>
    <w:uiPriority w:val="99"/>
    <w:semiHidden/>
    <w:unhideWhenUsed/>
    <w:rsid w:val="0070761D"/>
    <w:pPr>
      <w:ind w:left="283" w:hanging="283"/>
      <w:contextualSpacing/>
    </w:pPr>
  </w:style>
  <w:style w:type="paragraph" w:styleId="Lista2">
    <w:name w:val="List 2"/>
    <w:basedOn w:val="Normal"/>
    <w:uiPriority w:val="99"/>
    <w:semiHidden/>
    <w:unhideWhenUsed/>
    <w:rsid w:val="0070761D"/>
    <w:pPr>
      <w:ind w:left="566" w:hanging="283"/>
      <w:contextualSpacing/>
    </w:pPr>
  </w:style>
  <w:style w:type="paragraph" w:styleId="Lista3">
    <w:name w:val="List 3"/>
    <w:basedOn w:val="Normal"/>
    <w:uiPriority w:val="99"/>
    <w:semiHidden/>
    <w:unhideWhenUsed/>
    <w:rsid w:val="0070761D"/>
    <w:pPr>
      <w:ind w:left="849" w:hanging="283"/>
      <w:contextualSpacing/>
    </w:pPr>
  </w:style>
  <w:style w:type="paragraph" w:styleId="Lista4">
    <w:name w:val="List 4"/>
    <w:basedOn w:val="Normal"/>
    <w:uiPriority w:val="99"/>
    <w:semiHidden/>
    <w:unhideWhenUsed/>
    <w:rsid w:val="0070761D"/>
    <w:pPr>
      <w:ind w:left="1132" w:hanging="283"/>
      <w:contextualSpacing/>
    </w:pPr>
  </w:style>
  <w:style w:type="paragraph" w:styleId="Lista5">
    <w:name w:val="List 5"/>
    <w:basedOn w:val="Normal"/>
    <w:uiPriority w:val="99"/>
    <w:semiHidden/>
    <w:unhideWhenUsed/>
    <w:rsid w:val="0070761D"/>
    <w:pPr>
      <w:ind w:left="1415" w:hanging="283"/>
      <w:contextualSpacing/>
    </w:pPr>
  </w:style>
  <w:style w:type="paragraph" w:styleId="Listafortstt">
    <w:name w:val="List Continue"/>
    <w:basedOn w:val="Normal"/>
    <w:uiPriority w:val="99"/>
    <w:semiHidden/>
    <w:unhideWhenUsed/>
    <w:rsid w:val="0070761D"/>
    <w:pPr>
      <w:spacing w:after="120"/>
      <w:ind w:left="283"/>
      <w:contextualSpacing/>
    </w:pPr>
  </w:style>
  <w:style w:type="paragraph" w:styleId="Listafortstt2">
    <w:name w:val="List Continue 2"/>
    <w:basedOn w:val="Normal"/>
    <w:uiPriority w:val="99"/>
    <w:semiHidden/>
    <w:unhideWhenUsed/>
    <w:rsid w:val="0070761D"/>
    <w:pPr>
      <w:spacing w:after="120"/>
      <w:ind w:left="566"/>
      <w:contextualSpacing/>
    </w:pPr>
  </w:style>
  <w:style w:type="paragraph" w:styleId="Listafortstt3">
    <w:name w:val="List Continue 3"/>
    <w:basedOn w:val="Normal"/>
    <w:uiPriority w:val="99"/>
    <w:semiHidden/>
    <w:unhideWhenUsed/>
    <w:rsid w:val="0070761D"/>
    <w:pPr>
      <w:spacing w:after="120"/>
      <w:ind w:left="849"/>
      <w:contextualSpacing/>
    </w:pPr>
  </w:style>
  <w:style w:type="paragraph" w:styleId="Listafortstt4">
    <w:name w:val="List Continue 4"/>
    <w:basedOn w:val="Normal"/>
    <w:uiPriority w:val="99"/>
    <w:semiHidden/>
    <w:unhideWhenUsed/>
    <w:rsid w:val="0070761D"/>
    <w:pPr>
      <w:spacing w:after="120"/>
      <w:ind w:left="1132"/>
      <w:contextualSpacing/>
    </w:pPr>
  </w:style>
  <w:style w:type="paragraph" w:styleId="Listafortstt5">
    <w:name w:val="List Continue 5"/>
    <w:basedOn w:val="Normal"/>
    <w:uiPriority w:val="99"/>
    <w:semiHidden/>
    <w:unhideWhenUsed/>
    <w:rsid w:val="0070761D"/>
    <w:pPr>
      <w:spacing w:after="120"/>
      <w:ind w:left="1415"/>
      <w:contextualSpacing/>
    </w:pPr>
  </w:style>
  <w:style w:type="paragraph" w:styleId="Liststycke">
    <w:name w:val="List Paragraph"/>
    <w:basedOn w:val="Normal"/>
    <w:uiPriority w:val="34"/>
    <w:qFormat/>
    <w:rsid w:val="0070761D"/>
    <w:pPr>
      <w:ind w:left="720"/>
      <w:contextualSpacing/>
    </w:pPr>
  </w:style>
  <w:style w:type="table" w:styleId="Listtabell1ljus">
    <w:name w:val="List Table 1 Light"/>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70761D"/>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70761D"/>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70761D"/>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70761D"/>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70761D"/>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70761D"/>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70761D"/>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70761D"/>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70761D"/>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70761D"/>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70761D"/>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70761D"/>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70761D"/>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70761D"/>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70761D"/>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0761D"/>
  </w:style>
  <w:style w:type="table" w:styleId="Ljuslista">
    <w:name w:val="Light List"/>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70761D"/>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0761D"/>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70761D"/>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70761D"/>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70761D"/>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70761D"/>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70761D"/>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70761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70761D"/>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7076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0761D"/>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0761D"/>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0761D"/>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70761D"/>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70761D"/>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70761D"/>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70761D"/>
    <w:rPr>
      <w:rFonts w:ascii="Times New Roman" w:hAnsi="Times New Roman" w:cs="Times New Roman"/>
      <w:sz w:val="24"/>
      <w:szCs w:val="24"/>
    </w:rPr>
  </w:style>
  <w:style w:type="paragraph" w:styleId="Normaltindrag">
    <w:name w:val="Normal Indent"/>
    <w:basedOn w:val="Normal"/>
    <w:uiPriority w:val="99"/>
    <w:semiHidden/>
    <w:unhideWhenUsed/>
    <w:rsid w:val="0070761D"/>
    <w:pPr>
      <w:ind w:left="1304"/>
    </w:pPr>
  </w:style>
  <w:style w:type="paragraph" w:styleId="Numreradlista4">
    <w:name w:val="List Number 4"/>
    <w:basedOn w:val="Normal"/>
    <w:uiPriority w:val="99"/>
    <w:semiHidden/>
    <w:unhideWhenUsed/>
    <w:rsid w:val="0070761D"/>
    <w:pPr>
      <w:numPr>
        <w:numId w:val="39"/>
      </w:numPr>
      <w:contextualSpacing/>
    </w:pPr>
  </w:style>
  <w:style w:type="paragraph" w:styleId="Numreradlista5">
    <w:name w:val="List Number 5"/>
    <w:basedOn w:val="Normal"/>
    <w:uiPriority w:val="99"/>
    <w:semiHidden/>
    <w:unhideWhenUsed/>
    <w:rsid w:val="0070761D"/>
    <w:pPr>
      <w:numPr>
        <w:numId w:val="40"/>
      </w:numPr>
      <w:contextualSpacing/>
    </w:pPr>
  </w:style>
  <w:style w:type="character" w:styleId="Nmn">
    <w:name w:val="Mention"/>
    <w:basedOn w:val="Standardstycketeckensnitt"/>
    <w:uiPriority w:val="99"/>
    <w:semiHidden/>
    <w:unhideWhenUsed/>
    <w:rsid w:val="0070761D"/>
    <w:rPr>
      <w:noProof w:val="0"/>
      <w:color w:val="2B579A"/>
      <w:shd w:val="clear" w:color="auto" w:fill="E6E6E6"/>
    </w:rPr>
  </w:style>
  <w:style w:type="table" w:styleId="Oformateradtabell1">
    <w:name w:val="Plain Table 1"/>
    <w:basedOn w:val="Normaltabell"/>
    <w:uiPriority w:val="41"/>
    <w:rsid w:val="0070761D"/>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70761D"/>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70761D"/>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70761D"/>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70761D"/>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0761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0761D"/>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70761D"/>
    <w:rPr>
      <w:noProof w:val="0"/>
      <w:color w:val="808080"/>
      <w:shd w:val="clear" w:color="auto" w:fill="E6E6E6"/>
    </w:rPr>
  </w:style>
  <w:style w:type="table" w:styleId="Professionelltabell">
    <w:name w:val="Table Professional"/>
    <w:basedOn w:val="Normaltabell"/>
    <w:uiPriority w:val="99"/>
    <w:semiHidden/>
    <w:unhideWhenUsed/>
    <w:rsid w:val="0070761D"/>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70761D"/>
    <w:pPr>
      <w:numPr>
        <w:numId w:val="41"/>
      </w:numPr>
      <w:contextualSpacing/>
    </w:pPr>
  </w:style>
  <w:style w:type="paragraph" w:styleId="Punktlista5">
    <w:name w:val="List Bullet 5"/>
    <w:basedOn w:val="Normal"/>
    <w:uiPriority w:val="99"/>
    <w:semiHidden/>
    <w:unhideWhenUsed/>
    <w:rsid w:val="0070761D"/>
    <w:pPr>
      <w:numPr>
        <w:numId w:val="42"/>
      </w:numPr>
      <w:contextualSpacing/>
    </w:pPr>
  </w:style>
  <w:style w:type="character" w:styleId="Radnummer">
    <w:name w:val="line number"/>
    <w:basedOn w:val="Standardstycketeckensnitt"/>
    <w:uiPriority w:val="99"/>
    <w:semiHidden/>
    <w:unhideWhenUsed/>
    <w:rsid w:val="0070761D"/>
    <w:rPr>
      <w:noProof w:val="0"/>
    </w:rPr>
  </w:style>
  <w:style w:type="table" w:styleId="Rutntstabell1ljus">
    <w:name w:val="Grid Table 1 Light"/>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70761D"/>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70761D"/>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70761D"/>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70761D"/>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70761D"/>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70761D"/>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70761D"/>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70761D"/>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70761D"/>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70761D"/>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70761D"/>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70761D"/>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70761D"/>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70761D"/>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70761D"/>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70761D"/>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70761D"/>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70761D"/>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70761D"/>
    <w:pPr>
      <w:spacing w:after="0" w:line="240" w:lineRule="auto"/>
      <w:ind w:left="4252"/>
    </w:pPr>
  </w:style>
  <w:style w:type="character" w:customStyle="1" w:styleId="SignaturChar">
    <w:name w:val="Signatur Char"/>
    <w:basedOn w:val="Standardstycketeckensnitt"/>
    <w:link w:val="Signatur"/>
    <w:uiPriority w:val="99"/>
    <w:semiHidden/>
    <w:rsid w:val="0070761D"/>
    <w:rPr>
      <w:rFonts w:eastAsiaTheme="minorHAnsi"/>
      <w:sz w:val="25"/>
      <w:szCs w:val="25"/>
      <w:lang w:eastAsia="en-US"/>
    </w:rPr>
  </w:style>
  <w:style w:type="character" w:styleId="Slutnotsreferens">
    <w:name w:val="endnote reference"/>
    <w:basedOn w:val="Standardstycketeckensnitt"/>
    <w:uiPriority w:val="99"/>
    <w:semiHidden/>
    <w:unhideWhenUsed/>
    <w:rsid w:val="0070761D"/>
    <w:rPr>
      <w:noProof w:val="0"/>
      <w:vertAlign w:val="superscript"/>
    </w:rPr>
  </w:style>
  <w:style w:type="paragraph" w:styleId="Slutnotstext">
    <w:name w:val="endnote text"/>
    <w:basedOn w:val="Normal"/>
    <w:link w:val="SlutnotstextChar"/>
    <w:uiPriority w:val="99"/>
    <w:semiHidden/>
    <w:unhideWhenUsed/>
    <w:rsid w:val="0070761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0761D"/>
    <w:rPr>
      <w:rFonts w:eastAsiaTheme="minorHAnsi"/>
      <w:sz w:val="20"/>
      <w:szCs w:val="20"/>
      <w:lang w:eastAsia="en-US"/>
    </w:rPr>
  </w:style>
  <w:style w:type="character" w:styleId="Smarthyperlnk">
    <w:name w:val="Smart Hyperlink"/>
    <w:basedOn w:val="Standardstycketeckensnitt"/>
    <w:uiPriority w:val="99"/>
    <w:semiHidden/>
    <w:unhideWhenUsed/>
    <w:rsid w:val="0070761D"/>
    <w:rPr>
      <w:noProof w:val="0"/>
      <w:u w:val="dotted"/>
    </w:rPr>
  </w:style>
  <w:style w:type="table" w:styleId="Standardtabell1">
    <w:name w:val="Table Classic 1"/>
    <w:basedOn w:val="Normaltabell"/>
    <w:uiPriority w:val="99"/>
    <w:semiHidden/>
    <w:unhideWhenUsed/>
    <w:rsid w:val="0070761D"/>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0761D"/>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0761D"/>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0761D"/>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70761D"/>
    <w:rPr>
      <w:b/>
      <w:bCs/>
      <w:noProof w:val="0"/>
    </w:rPr>
  </w:style>
  <w:style w:type="character" w:styleId="Starkbetoning">
    <w:name w:val="Intense Emphasis"/>
    <w:basedOn w:val="Standardstycketeckensnitt"/>
    <w:uiPriority w:val="21"/>
    <w:qFormat/>
    <w:rsid w:val="0070761D"/>
    <w:rPr>
      <w:i/>
      <w:iCs/>
      <w:noProof w:val="0"/>
      <w:color w:val="1A3050" w:themeColor="accent1"/>
    </w:rPr>
  </w:style>
  <w:style w:type="character" w:styleId="Starkreferens">
    <w:name w:val="Intense Reference"/>
    <w:basedOn w:val="Standardstycketeckensnitt"/>
    <w:uiPriority w:val="32"/>
    <w:qFormat/>
    <w:rsid w:val="0070761D"/>
    <w:rPr>
      <w:b/>
      <w:bCs/>
      <w:smallCaps/>
      <w:noProof w:val="0"/>
      <w:color w:val="1A3050" w:themeColor="accent1"/>
      <w:spacing w:val="5"/>
    </w:rPr>
  </w:style>
  <w:style w:type="paragraph" w:styleId="Starktcitat">
    <w:name w:val="Intense Quote"/>
    <w:basedOn w:val="Normal"/>
    <w:next w:val="Normal"/>
    <w:link w:val="StarktcitatChar"/>
    <w:uiPriority w:val="30"/>
    <w:qFormat/>
    <w:rsid w:val="0070761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70761D"/>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70761D"/>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0761D"/>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0761D"/>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0761D"/>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0761D"/>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0761D"/>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0761D"/>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0761D"/>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0761D"/>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0761D"/>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0761D"/>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0761D"/>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0761D"/>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0761D"/>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0761D"/>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0761D"/>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0761D"/>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0761D"/>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0761D"/>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0761D"/>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0761D"/>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0761D"/>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0761D"/>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0761D"/>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70761D"/>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0761D"/>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70761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70761D"/>
    <w:rPr>
      <w:color w:val="5A5A5A" w:themeColor="text1" w:themeTint="A5"/>
      <w:spacing w:val="15"/>
      <w:lang w:eastAsia="en-US"/>
    </w:rPr>
  </w:style>
  <w:style w:type="table" w:styleId="Webbtabell1">
    <w:name w:val="Table Web 1"/>
    <w:basedOn w:val="Normaltabell"/>
    <w:uiPriority w:val="99"/>
    <w:semiHidden/>
    <w:unhideWhenUsed/>
    <w:rsid w:val="0070761D"/>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0761D"/>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0761D"/>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1736">
      <w:bodyDiv w:val="1"/>
      <w:marLeft w:val="0"/>
      <w:marRight w:val="0"/>
      <w:marTop w:val="0"/>
      <w:marBottom w:val="0"/>
      <w:divBdr>
        <w:top w:val="none" w:sz="0" w:space="0" w:color="auto"/>
        <w:left w:val="none" w:sz="0" w:space="0" w:color="auto"/>
        <w:bottom w:val="none" w:sz="0" w:space="0" w:color="auto"/>
        <w:right w:val="none" w:sz="0" w:space="0" w:color="auto"/>
      </w:divBdr>
    </w:div>
    <w:div w:id="10647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4EC340EE441EC8897C082564A7D6B"/>
        <w:category>
          <w:name w:val="Allmänt"/>
          <w:gallery w:val="placeholder"/>
        </w:category>
        <w:types>
          <w:type w:val="bbPlcHdr"/>
        </w:types>
        <w:behaviors>
          <w:behavior w:val="content"/>
        </w:behaviors>
        <w:guid w:val="{55DA7B65-3FA1-4528-8F7C-F200A168F960}"/>
      </w:docPartPr>
      <w:docPartBody>
        <w:p w:rsidR="00D6159F" w:rsidRDefault="00A14CB8" w:rsidP="00A14CB8">
          <w:pPr>
            <w:pStyle w:val="2A24EC340EE441EC8897C082564A7D6B"/>
          </w:pPr>
          <w:r>
            <w:rPr>
              <w:rStyle w:val="Platshllartext"/>
            </w:rPr>
            <w:t xml:space="preserve"> </w:t>
          </w:r>
        </w:p>
      </w:docPartBody>
    </w:docPart>
    <w:docPart>
      <w:docPartPr>
        <w:name w:val="79C1875483F0480E8E7E687C220C6D0F"/>
        <w:category>
          <w:name w:val="Allmänt"/>
          <w:gallery w:val="placeholder"/>
        </w:category>
        <w:types>
          <w:type w:val="bbPlcHdr"/>
        </w:types>
        <w:behaviors>
          <w:behavior w:val="content"/>
        </w:behaviors>
        <w:guid w:val="{7C235C19-6003-45BE-BB0A-3AB9949706BD}"/>
      </w:docPartPr>
      <w:docPartBody>
        <w:p w:rsidR="00D6159F" w:rsidRDefault="00A14CB8" w:rsidP="00A14CB8">
          <w:pPr>
            <w:pStyle w:val="79C1875483F0480E8E7E687C220C6D0F1"/>
          </w:pPr>
          <w:r>
            <w:rPr>
              <w:rStyle w:val="Platshllartext"/>
            </w:rPr>
            <w:t xml:space="preserve"> </w:t>
          </w:r>
        </w:p>
      </w:docPartBody>
    </w:docPart>
    <w:docPart>
      <w:docPartPr>
        <w:name w:val="B4705428C4534C25809BDD2CBB969CAD"/>
        <w:category>
          <w:name w:val="Allmänt"/>
          <w:gallery w:val="placeholder"/>
        </w:category>
        <w:types>
          <w:type w:val="bbPlcHdr"/>
        </w:types>
        <w:behaviors>
          <w:behavior w:val="content"/>
        </w:behaviors>
        <w:guid w:val="{828AC914-58FB-48C7-9FB3-F187D9B36A92}"/>
      </w:docPartPr>
      <w:docPartBody>
        <w:p w:rsidR="00D6159F" w:rsidRDefault="00A14CB8" w:rsidP="00A14CB8">
          <w:pPr>
            <w:pStyle w:val="B4705428C4534C25809BDD2CBB969CAD1"/>
          </w:pPr>
          <w:r>
            <w:rPr>
              <w:rStyle w:val="Platshllartext"/>
            </w:rPr>
            <w:t xml:space="preserve"> </w:t>
          </w:r>
        </w:p>
      </w:docPartBody>
    </w:docPart>
    <w:docPart>
      <w:docPartPr>
        <w:name w:val="BCBA4479495545D1B6E15F08D0386B7F"/>
        <w:category>
          <w:name w:val="Allmänt"/>
          <w:gallery w:val="placeholder"/>
        </w:category>
        <w:types>
          <w:type w:val="bbPlcHdr"/>
        </w:types>
        <w:behaviors>
          <w:behavior w:val="content"/>
        </w:behaviors>
        <w:guid w:val="{C7A71FF9-81FB-42FB-BE9A-F77F3E1EDE59}"/>
      </w:docPartPr>
      <w:docPartBody>
        <w:p w:rsidR="00D6159F" w:rsidRDefault="00A14CB8" w:rsidP="00A14CB8">
          <w:pPr>
            <w:pStyle w:val="BCBA4479495545D1B6E15F08D0386B7F"/>
          </w:pPr>
          <w:r>
            <w:rPr>
              <w:rStyle w:val="Platshllartext"/>
            </w:rPr>
            <w:t xml:space="preserve"> </w:t>
          </w:r>
        </w:p>
      </w:docPartBody>
    </w:docPart>
    <w:docPart>
      <w:docPartPr>
        <w:name w:val="140BF1AE0D454082864763A8A4868B17"/>
        <w:category>
          <w:name w:val="Allmänt"/>
          <w:gallery w:val="placeholder"/>
        </w:category>
        <w:types>
          <w:type w:val="bbPlcHdr"/>
        </w:types>
        <w:behaviors>
          <w:behavior w:val="content"/>
        </w:behaviors>
        <w:guid w:val="{E53BD539-B48B-4614-8C15-074B177E9F0E}"/>
      </w:docPartPr>
      <w:docPartBody>
        <w:p w:rsidR="00D6159F" w:rsidRDefault="00A14CB8" w:rsidP="00A14CB8">
          <w:pPr>
            <w:pStyle w:val="140BF1AE0D454082864763A8A4868B1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B8"/>
    <w:rsid w:val="00A14CB8"/>
    <w:rsid w:val="00C15D71"/>
    <w:rsid w:val="00D61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61747DBBF64C65863F65DBAD19D7B7">
    <w:name w:val="6C61747DBBF64C65863F65DBAD19D7B7"/>
    <w:rsid w:val="00A14CB8"/>
  </w:style>
  <w:style w:type="character" w:styleId="Platshllartext">
    <w:name w:val="Placeholder Text"/>
    <w:basedOn w:val="Standardstycketeckensnitt"/>
    <w:uiPriority w:val="99"/>
    <w:semiHidden/>
    <w:rsid w:val="00A14CB8"/>
    <w:rPr>
      <w:noProof w:val="0"/>
      <w:color w:val="808080"/>
    </w:rPr>
  </w:style>
  <w:style w:type="paragraph" w:customStyle="1" w:styleId="DB134D875F7040B3B6DFFBD9B91C59DD">
    <w:name w:val="DB134D875F7040B3B6DFFBD9B91C59DD"/>
    <w:rsid w:val="00A14CB8"/>
  </w:style>
  <w:style w:type="paragraph" w:customStyle="1" w:styleId="8CE2E8FCA2364F858E27BD86B44FF6F6">
    <w:name w:val="8CE2E8FCA2364F858E27BD86B44FF6F6"/>
    <w:rsid w:val="00A14CB8"/>
  </w:style>
  <w:style w:type="paragraph" w:customStyle="1" w:styleId="BAC4A3B1498D44849F92805B69482F04">
    <w:name w:val="BAC4A3B1498D44849F92805B69482F04"/>
    <w:rsid w:val="00A14CB8"/>
  </w:style>
  <w:style w:type="paragraph" w:customStyle="1" w:styleId="2A24EC340EE441EC8897C082564A7D6B">
    <w:name w:val="2A24EC340EE441EC8897C082564A7D6B"/>
    <w:rsid w:val="00A14CB8"/>
  </w:style>
  <w:style w:type="paragraph" w:customStyle="1" w:styleId="79C1875483F0480E8E7E687C220C6D0F">
    <w:name w:val="79C1875483F0480E8E7E687C220C6D0F"/>
    <w:rsid w:val="00A14CB8"/>
  </w:style>
  <w:style w:type="paragraph" w:customStyle="1" w:styleId="8B9C563A6AF44D59BB133DA350C47194">
    <w:name w:val="8B9C563A6AF44D59BB133DA350C47194"/>
    <w:rsid w:val="00A14CB8"/>
  </w:style>
  <w:style w:type="paragraph" w:customStyle="1" w:styleId="E8B6CCF47BA94EEB9323F7A278F6F504">
    <w:name w:val="E8B6CCF47BA94EEB9323F7A278F6F504"/>
    <w:rsid w:val="00A14CB8"/>
  </w:style>
  <w:style w:type="paragraph" w:customStyle="1" w:styleId="580B2B9C2B9141DDA0E7BD07C6BCC4EF">
    <w:name w:val="580B2B9C2B9141DDA0E7BD07C6BCC4EF"/>
    <w:rsid w:val="00A14CB8"/>
  </w:style>
  <w:style w:type="paragraph" w:customStyle="1" w:styleId="B4705428C4534C25809BDD2CBB969CAD">
    <w:name w:val="B4705428C4534C25809BDD2CBB969CAD"/>
    <w:rsid w:val="00A14CB8"/>
  </w:style>
  <w:style w:type="paragraph" w:customStyle="1" w:styleId="BCBA4479495545D1B6E15F08D0386B7F">
    <w:name w:val="BCBA4479495545D1B6E15F08D0386B7F"/>
    <w:rsid w:val="00A14CB8"/>
  </w:style>
  <w:style w:type="paragraph" w:customStyle="1" w:styleId="79C1875483F0480E8E7E687C220C6D0F1">
    <w:name w:val="79C1875483F0480E8E7E687C220C6D0F1"/>
    <w:rsid w:val="00A14C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705428C4534C25809BDD2CBB969CAD1">
    <w:name w:val="B4705428C4534C25809BDD2CBB969CAD1"/>
    <w:rsid w:val="00A14C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DD518D242540FDB307CC266CC2F8F3">
    <w:name w:val="FEDD518D242540FDB307CC266CC2F8F3"/>
    <w:rsid w:val="00A14CB8"/>
  </w:style>
  <w:style w:type="paragraph" w:customStyle="1" w:styleId="A9E6058E60624BCAB5E1B47D61AA030C">
    <w:name w:val="A9E6058E60624BCAB5E1B47D61AA030C"/>
    <w:rsid w:val="00A14CB8"/>
  </w:style>
  <w:style w:type="paragraph" w:customStyle="1" w:styleId="4F85EEEA4B3B42C4841C4CED956C27E1">
    <w:name w:val="4F85EEEA4B3B42C4841C4CED956C27E1"/>
    <w:rsid w:val="00A14CB8"/>
  </w:style>
  <w:style w:type="paragraph" w:customStyle="1" w:styleId="43E6242F52E447F18FA8E6BC4F201E97">
    <w:name w:val="43E6242F52E447F18FA8E6BC4F201E97"/>
    <w:rsid w:val="00A14CB8"/>
  </w:style>
  <w:style w:type="paragraph" w:customStyle="1" w:styleId="78AA71191CE94AD9B58EE43E4C15BCFA">
    <w:name w:val="78AA71191CE94AD9B58EE43E4C15BCFA"/>
    <w:rsid w:val="00A14CB8"/>
  </w:style>
  <w:style w:type="paragraph" w:customStyle="1" w:styleId="140BF1AE0D454082864763A8A4868B17">
    <w:name w:val="140BF1AE0D454082864763A8A4868B17"/>
    <w:rsid w:val="00A14CB8"/>
  </w:style>
  <w:style w:type="paragraph" w:customStyle="1" w:styleId="C9829BC6531749ECA2DFBE55B816CE04">
    <w:name w:val="C9829BC6531749ECA2DFBE55B816CE04"/>
    <w:rsid w:val="00A14CB8"/>
  </w:style>
  <w:style w:type="paragraph" w:customStyle="1" w:styleId="C8B5FC632B0A4789B029E36A6B5409E3">
    <w:name w:val="C8B5FC632B0A4789B029E36A6B5409E3"/>
    <w:rsid w:val="00A14CB8"/>
  </w:style>
  <w:style w:type="paragraph" w:customStyle="1" w:styleId="578FF2FEBE234582942970070FDE1E1E">
    <w:name w:val="578FF2FEBE234582942970070FDE1E1E"/>
    <w:rsid w:val="00A14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8f11de0f-596a-4019-b5ca-0db25b7d9741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F332F9562483F34B855CF1FDC95484BC" ma:contentTypeVersion="9" ma:contentTypeDescription="Skapa ett nytt dokument." ma:contentTypeScope="" ma:versionID="918588175ac037f791e2b274e5301b18">
  <xsd:schema xmlns:xsd="http://www.w3.org/2001/XMLSchema" xmlns:xs="http://www.w3.org/2001/XMLSchema" xmlns:p="http://schemas.microsoft.com/office/2006/metadata/properties" xmlns:ns2="13ceef10-deb8-4807-ae55-f7be06c82a5e" xmlns:ns3="cc625d36-bb37-4650-91b9-0c96159295ba" xmlns:ns4="4e9c2f0c-7bf8-49af-8356-cbf363fc78a7" xmlns:ns5="18f3d968-6251-40b0-9f11-012b293496c2" xmlns:ns6="ae7a256b-f4d2-416a-9370-0215551cabac" targetNamespace="http://schemas.microsoft.com/office/2006/metadata/properties" ma:root="true" ma:fieldsID="36b38287c7933d03e2afb2ef37bd9373" ns2:_="" ns3:_="" ns4:_="" ns5:_="" ns6:_="">
    <xsd:import namespace="13ceef10-deb8-4807-ae55-f7be06c82a5e"/>
    <xsd:import namespace="cc625d36-bb37-4650-91b9-0c96159295ba"/>
    <xsd:import namespace="4e9c2f0c-7bf8-49af-8356-cbf363fc78a7"/>
    <xsd:import namespace="18f3d968-6251-40b0-9f11-012b293496c2"/>
    <xsd:import namespace="ae7a256b-f4d2-416a-9370-0215551cabac"/>
    <xsd:element name="properties">
      <xsd:complexType>
        <xsd:sequence>
          <xsd:element name="documentManagement">
            <xsd:complexType>
              <xsd:all>
                <xsd:element ref="ns2:_dlc_DocId" minOccurs="0"/>
                <xsd:element ref="ns2:_dlc_DocIdUrl" minOccurs="0"/>
                <xsd:element ref="ns3:TaxCatchAll" minOccurs="0"/>
                <xsd:element ref="ns4:RecordNumber" minOccurs="0"/>
                <xsd:element ref="ns5:RKNyckelord" minOccurs="0"/>
                <xsd:element ref="ns6:Enhet" minOccurs="0"/>
                <xsd:element ref="ns6:_x00c4_rendetyp" minOccurs="0"/>
                <xsd:element ref="ns6:Nr" minOccurs="0"/>
                <xsd:element ref="ns6:Sakomr_x00e5_de" minOccurs="0"/>
                <xsd:element ref="ns6:_x00c5_r" minOccurs="0"/>
                <xsd:element ref="ns6:Status" minOccurs="0"/>
                <xsd:element ref="ns6:Handl_x00e4_ggare" minOccurs="0"/>
                <xsd:element ref="ns6:Parti" minOccurs="0"/>
                <xsd:element ref="ns3:k46d94c0acf84ab9a79866a9d8b1905f" minOccurs="0"/>
                <xsd:element ref="ns3:edbe0b5c82304c8e847ab7b8c02a77c3" minOccurs="0"/>
                <xsd:element ref="ns4: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0" nillable="true" ma:displayName="Global taxonomikolumn" ma:hidden="true" ma:list="{2d7a9d91-b1d7-475b-acbd-a8abc162410a}" ma:internalName="TaxCatchAll" ma:readOnly="false" ma:showField="CatchAllData" ma:web="66226ef0-4778-41da-a671-204120bd7af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1" nillable="true" ma:displayName="Diarienummer" ma:hidden="true" ma:internalName="RecordNumber" ma:readOnly="false">
      <xsd:simpleType>
        <xsd:restriction base="dms:Text">
          <xsd:maxLength value="255"/>
        </xsd:restriction>
      </xsd:simpleType>
    </xsd:element>
    <xsd:element name="DirtyMigration" ma:index="2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2" nillable="true" ma:displayName="Nyckelord" ma:hidden="true" ma:internalName="RKNyckelo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3" nillable="true" ma:displayName="Enhet" ma:format="Dropdown" ma:internalName="Enhet">
      <xsd:simpleType>
        <xsd:restriction base="dms:Choice">
          <xsd:enumeration value="ESD"/>
        </xsd:restriction>
      </xsd:simpleType>
    </xsd:element>
    <xsd:element name="_x00c4_rendetyp" ma:index="14"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5" nillable="true" ma:displayName="Nr" ma:internalName="Nr">
      <xsd:simpleType>
        <xsd:restriction base="dms:Text">
          <xsd:maxLength value="255"/>
        </xsd:restriction>
      </xsd:simpleType>
    </xsd:element>
    <xsd:element name="Sakomr_x00e5_de" ma:index="16"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7" nillable="true" ma:displayName="År" ma:internalName="_x00c5_r">
      <xsd:simpleType>
        <xsd:restriction base="dms:Text">
          <xsd:maxLength value="255"/>
        </xsd:restriction>
      </xsd:simpleType>
    </xsd:element>
    <xsd:element name="Status" ma:index="18" nillable="true" ma:displayName="Status" ma:format="Dropdown" ma:internalName="Status">
      <xsd:simpleType>
        <xsd:restriction base="dms:Choice">
          <xsd:enumeration value="Klar"/>
          <xsd:enumeration value="Pågående"/>
        </xsd:restriction>
      </xsd:simpleType>
    </xsd:element>
    <xsd:element name="Handl_x00e4_ggare" ma:index="19"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0" nillable="true" ma:displayName="Parti" ma:format="Dropdown" ma:internalName="Parti">
      <xsd:simpleType>
        <xsd:restriction base="dms:Choice">
          <xsd:enumeration value="C"/>
          <xsd:enumeration value="KD"/>
          <xsd:enumeration value="L"/>
          <xsd:enumeration value="MP"/>
          <xsd:enumeration value="M"/>
          <xsd:enumeration value="S"/>
          <xsd:enumeration value="SD"/>
          <xsd:enumeration value="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2020-12-02T00:00:00</HeaderDate>
    <Office/>
    <Dnr>I2020/03016</Dnr>
    <ParagrafNr/>
    <DocumentTitle/>
    <VisitingAddress/>
    <Extra1/>
    <Extra2/>
    <Extra3>Hans Wallmark</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5095-C618-4577-8808-ADCD4CAB0399}"/>
</file>

<file path=customXml/itemProps2.xml><?xml version="1.0" encoding="utf-8"?>
<ds:datastoreItem xmlns:ds="http://schemas.openxmlformats.org/officeDocument/2006/customXml" ds:itemID="{D62CBB80-934D-4410-8A63-D70F3A28EDF5}"/>
</file>

<file path=customXml/itemProps3.xml><?xml version="1.0" encoding="utf-8"?>
<ds:datastoreItem xmlns:ds="http://schemas.openxmlformats.org/officeDocument/2006/customXml" ds:itemID="{085110E3-B1CE-4B85-8FDF-54F07D626866}"/>
</file>

<file path=customXml/itemProps4.xml><?xml version="1.0" encoding="utf-8"?>
<ds:datastoreItem xmlns:ds="http://schemas.openxmlformats.org/officeDocument/2006/customXml" ds:itemID="{B935AA56-D24A-4AA3-BE3A-63C758FA3FF4}">
  <ds:schemaRefs>
    <ds:schemaRef ds:uri="Microsoft.SharePoint.Taxonomy.ContentTypeSync"/>
  </ds:schemaRefs>
</ds:datastoreItem>
</file>

<file path=customXml/itemProps5.xml><?xml version="1.0" encoding="utf-8"?>
<ds:datastoreItem xmlns:ds="http://schemas.openxmlformats.org/officeDocument/2006/customXml" ds:itemID="{8A1293E0-8663-4197-98CD-A4CB887ED161}">
  <ds:schemaRefs>
    <ds:schemaRef ds:uri="http://schemas.microsoft.com/sharepoint/events"/>
  </ds:schemaRefs>
</ds:datastoreItem>
</file>

<file path=customXml/itemProps6.xml><?xml version="1.0" encoding="utf-8"?>
<ds:datastoreItem xmlns:ds="http://schemas.openxmlformats.org/officeDocument/2006/customXml" ds:itemID="{4192904C-12D3-4830-BDAF-A23CEECF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4e9c2f0c-7bf8-49af-8356-cbf363fc78a7"/>
    <ds:schemaRef ds:uri="18f3d968-6251-40b0-9f11-012b293496c2"/>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0BDCCE-5B49-460E-92BE-378F588853C5}"/>
</file>

<file path=customXml/itemProps8.xml><?xml version="1.0" encoding="utf-8"?>
<ds:datastoreItem xmlns:ds="http://schemas.openxmlformats.org/officeDocument/2006/customXml" ds:itemID="{1C272FEB-CE36-43AC-A9F3-6B7237361BE6}"/>
</file>

<file path=docProps/app.xml><?xml version="1.0" encoding="utf-8"?>
<Properties xmlns="http://schemas.openxmlformats.org/officeDocument/2006/extended-properties" xmlns:vt="http://schemas.openxmlformats.org/officeDocument/2006/docPropsVTypes">
  <Template>RK Basmall</Template>
  <TotalTime>0</TotalTime>
  <Pages>2</Pages>
  <Words>319</Words>
  <Characters>1693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667 och 668 av Hans Wallmark (M) Information från myndigheter avseende 5G-utbyggnaden.docx</dc:title>
  <dc:subject/>
  <dc:creator>Staffan Lindmark</dc:creator>
  <cp:keywords/>
  <dc:description/>
  <cp:lastModifiedBy>Ingrid Karlsson</cp:lastModifiedBy>
  <cp:revision>3</cp:revision>
  <dcterms:created xsi:type="dcterms:W3CDTF">2020-12-02T07:51:00Z</dcterms:created>
  <dcterms:modified xsi:type="dcterms:W3CDTF">2020-12-02T07:56:00Z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ekretess">
    <vt:lpwstr/>
  </property>
  <property fmtid="{D5CDD505-2E9C-101B-9397-08002B2CF9AE}" pid="4" name="DocumentSetDescription">
    <vt:lpwstr/>
  </property>
  <property fmtid="{D5CDD505-2E9C-101B-9397-08002B2CF9AE}" pid="5" name="k46d94c0acf84ab9a79866a9d8b1905f">
    <vt:lpwstr/>
  </property>
  <property fmtid="{D5CDD505-2E9C-101B-9397-08002B2CF9AE}" pid="6" name="c9cd366cc722410295b9eacffbd73909">
    <vt:lpwstr/>
  </property>
  <property fmtid="{D5CDD505-2E9C-101B-9397-08002B2CF9AE}" pid="7" name="TaxCatchAll">
    <vt:lpwstr/>
  </property>
  <property fmtid="{D5CDD505-2E9C-101B-9397-08002B2CF9AE}" pid="8" name="Diarienummer">
    <vt:lpwstr/>
  </property>
  <property fmtid="{D5CDD505-2E9C-101B-9397-08002B2CF9AE}" pid="9" name="DirtyMigration">
    <vt:bool>false</vt:bool>
  </property>
  <property fmtid="{D5CDD505-2E9C-101B-9397-08002B2CF9AE}" pid="10" name="Nyckelord">
    <vt:lpwstr/>
  </property>
  <property fmtid="{D5CDD505-2E9C-101B-9397-08002B2CF9AE}" pid="11" name="RecordNumber0">
    <vt:lpwstr/>
  </property>
  <property fmtid="{D5CDD505-2E9C-101B-9397-08002B2CF9AE}" pid="12" name="RKNyckelord0">
    <vt:lpwstr/>
  </property>
  <property fmtid="{D5CDD505-2E9C-101B-9397-08002B2CF9AE}" pid="13" name="Handläggare">
    <vt:lpwstr/>
  </property>
  <property fmtid="{D5CDD505-2E9C-101B-9397-08002B2CF9AE}" pid="14" name="Nr">
    <vt:lpwstr/>
  </property>
  <property fmtid="{D5CDD505-2E9C-101B-9397-08002B2CF9AE}" pid="15" name="Enhet">
    <vt:lpwstr/>
  </property>
  <property fmtid="{D5CDD505-2E9C-101B-9397-08002B2CF9AE}" pid="16" name="Parti">
    <vt:lpwstr/>
  </property>
  <property fmtid="{D5CDD505-2E9C-101B-9397-08002B2CF9AE}" pid="17" name="Status">
    <vt:lpwstr/>
  </property>
  <property fmtid="{D5CDD505-2E9C-101B-9397-08002B2CF9AE}" pid="18" name="Ärendetyp">
    <vt:lpwstr/>
  </property>
  <property fmtid="{D5CDD505-2E9C-101B-9397-08002B2CF9AE}" pid="19" name="År">
    <vt:lpwstr/>
  </property>
  <property fmtid="{D5CDD505-2E9C-101B-9397-08002B2CF9AE}" pid="20" name="Sakområde">
    <vt:lpwstr/>
  </property>
  <property fmtid="{D5CDD505-2E9C-101B-9397-08002B2CF9AE}" pid="21" name="Organisation">
    <vt:lpwstr/>
  </property>
  <property fmtid="{D5CDD505-2E9C-101B-9397-08002B2CF9AE}" pid="22" name="ActivityCategory">
    <vt:lpwstr/>
  </property>
</Properties>
</file>