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948A" w14:textId="3E5CF1E1" w:rsidR="00165715" w:rsidRDefault="00165715" w:rsidP="00DA0661">
      <w:pPr>
        <w:pStyle w:val="Rubrik"/>
      </w:pPr>
      <w:r>
        <w:t>Svar på fråga 20</w:t>
      </w:r>
      <w:r w:rsidR="006F278C">
        <w:t>1</w:t>
      </w:r>
      <w:r>
        <w:t>9/20:62 av Per-Arne Håkanss</w:t>
      </w:r>
      <w:bookmarkStart w:id="0" w:name="_GoBack"/>
      <w:bookmarkEnd w:id="0"/>
      <w:r>
        <w:t>on (S)</w:t>
      </w:r>
      <w:r>
        <w:br/>
        <w:t>Dansk public service i Skåne</w:t>
      </w:r>
    </w:p>
    <w:p w14:paraId="57372D66" w14:textId="77777777" w:rsidR="00165715" w:rsidRDefault="00165715" w:rsidP="002749F7">
      <w:pPr>
        <w:pStyle w:val="Brdtext"/>
      </w:pPr>
      <w:r>
        <w:t xml:space="preserve">Per-Arne Håkansson har frågat mig vilka initiativ jag avser att ta för att säkerställa att dansk public service åter blir tillgängligt i det fria markbundna nätet i Skåne med omnejd. </w:t>
      </w:r>
    </w:p>
    <w:p w14:paraId="7AD595E4" w14:textId="5482AB47" w:rsidR="007B0802" w:rsidRDefault="00165715" w:rsidP="002749F7">
      <w:pPr>
        <w:pStyle w:val="Brdtext"/>
      </w:pPr>
      <w:r w:rsidRPr="00165715">
        <w:t>De nordiska public service-företa</w:t>
      </w:r>
      <w:r>
        <w:t>gen har alla likartade uppdrag att sänd</w:t>
      </w:r>
      <w:r w:rsidR="007B0802">
        <w:t>a</w:t>
      </w:r>
      <w:r>
        <w:t xml:space="preserve"> </w:t>
      </w:r>
      <w:r w:rsidR="00146E55">
        <w:t xml:space="preserve">tv och radio </w:t>
      </w:r>
      <w:r w:rsidR="005D1E44">
        <w:t xml:space="preserve">fritt tillgängligt i </w:t>
      </w:r>
      <w:r w:rsidR="00146E55">
        <w:t xml:space="preserve">sitt respektive nationella marknät. </w:t>
      </w:r>
      <w:r w:rsidR="0081689F">
        <w:t>För</w:t>
      </w:r>
      <w:r w:rsidR="004A77FC">
        <w:t xml:space="preserve"> att </w:t>
      </w:r>
      <w:r w:rsidR="0081689F">
        <w:t xml:space="preserve">kunna </w:t>
      </w:r>
      <w:r w:rsidR="005D1E44">
        <w:t>vara så nationellt heltäckande som möjligt</w:t>
      </w:r>
      <w:r w:rsidR="0081689F">
        <w:t xml:space="preserve"> sker sändningarna med nödvändighet med ett visst överspill till grannländerna i gränstrakter</w:t>
      </w:r>
      <w:r w:rsidR="005D1E44">
        <w:t>.</w:t>
      </w:r>
      <w:r w:rsidR="004A77FC">
        <w:t xml:space="preserve"> </w:t>
      </w:r>
      <w:r w:rsidR="001B26B4">
        <w:t>Däremot har dansk</w:t>
      </w:r>
      <w:r w:rsidR="002A2B2F">
        <w:t>a</w:t>
      </w:r>
      <w:r w:rsidR="001B26B4">
        <w:t xml:space="preserve"> public service-kanal</w:t>
      </w:r>
      <w:r w:rsidR="002E5EEC">
        <w:t>er inte</w:t>
      </w:r>
      <w:r w:rsidR="002A2B2F">
        <w:t xml:space="preserve"> haft</w:t>
      </w:r>
      <w:r w:rsidR="001B26B4">
        <w:t xml:space="preserve"> tillstånd för sändning i det svenska marknätet. </w:t>
      </w:r>
      <w:r w:rsidR="00CD1CD5">
        <w:t xml:space="preserve">Detta </w:t>
      </w:r>
      <w:r w:rsidR="00EC28D9">
        <w:t xml:space="preserve">är heller inte något som </w:t>
      </w:r>
      <w:r w:rsidR="00CD1CD5">
        <w:t xml:space="preserve">regeringen </w:t>
      </w:r>
      <w:r w:rsidR="00EC28D9">
        <w:t>kan</w:t>
      </w:r>
      <w:r w:rsidR="002E5EEC">
        <w:t xml:space="preserve"> </w:t>
      </w:r>
      <w:r w:rsidR="00CD1CD5">
        <w:t>styra över.</w:t>
      </w:r>
      <w:r w:rsidR="005E098D">
        <w:t xml:space="preserve"> </w:t>
      </w:r>
    </w:p>
    <w:p w14:paraId="6EE444FC" w14:textId="11EE3E10" w:rsidR="00550FBA" w:rsidRDefault="007B0802" w:rsidP="002749F7">
      <w:pPr>
        <w:pStyle w:val="Brdtext"/>
      </w:pPr>
      <w:r>
        <w:t xml:space="preserve">I Skåne har det </w:t>
      </w:r>
      <w:r w:rsidR="004A77FC">
        <w:t>av geografiska skäl funnits ett relativt stort överspill</w:t>
      </w:r>
      <w:r w:rsidR="002E5EEC">
        <w:t xml:space="preserve"> </w:t>
      </w:r>
      <w:r w:rsidR="004A77FC">
        <w:t>från Danmark</w:t>
      </w:r>
      <w:r w:rsidR="002E5EEC">
        <w:t xml:space="preserve">. I </w:t>
      </w:r>
      <w:r w:rsidR="004A77FC">
        <w:t xml:space="preserve">många områden i Skåne </w:t>
      </w:r>
      <w:r w:rsidR="002E5EEC">
        <w:t xml:space="preserve">har man </w:t>
      </w:r>
      <w:r w:rsidR="004A77FC">
        <w:t>kunnat ta emot dansk public service</w:t>
      </w:r>
      <w:r w:rsidR="00926BE0">
        <w:t xml:space="preserve"> med en vanlig takantenn</w:t>
      </w:r>
      <w:r w:rsidR="001B26B4">
        <w:t xml:space="preserve">, precis som man i vissa delar av Danmark kan ta emot svenskt eller tyskt överspill. </w:t>
      </w:r>
      <w:r w:rsidR="00143F66">
        <w:t>Ö</w:t>
      </w:r>
      <w:r w:rsidR="005D1E44">
        <w:t xml:space="preserve">vergången till digitala sändningar </w:t>
      </w:r>
      <w:r w:rsidR="000A1ED7">
        <w:t xml:space="preserve">kan ha </w:t>
      </w:r>
      <w:r w:rsidR="00143F66">
        <w:t xml:space="preserve">påverkat förutsättningarna för </w:t>
      </w:r>
      <w:r w:rsidR="00EC28D9">
        <w:t xml:space="preserve">enskilda hushåll </w:t>
      </w:r>
      <w:r w:rsidR="00143F66">
        <w:t>att ta emot sändningar via överspill</w:t>
      </w:r>
      <w:r w:rsidR="00EC28D9">
        <w:t xml:space="preserve">. </w:t>
      </w:r>
      <w:r w:rsidR="001B26B4">
        <w:t xml:space="preserve">Dels sprids digitala sändningar lite annorlunda än analoga, dels används </w:t>
      </w:r>
      <w:r w:rsidR="004D6913">
        <w:t xml:space="preserve">en </w:t>
      </w:r>
      <w:r w:rsidR="001B26B4">
        <w:t>teknik för utsändning i Danmark som kan kräva en uppgradering av svenska hushålls mottagningsutrustning.</w:t>
      </w:r>
      <w:r w:rsidR="004D6913">
        <w:t xml:space="preserve"> </w:t>
      </w:r>
      <w:r w:rsidR="005E098D" w:rsidRPr="005E098D">
        <w:t xml:space="preserve"> </w:t>
      </w:r>
    </w:p>
    <w:p w14:paraId="46376CCF" w14:textId="5D5C97C7" w:rsidR="008C1300" w:rsidRDefault="005F1FB7" w:rsidP="002749F7">
      <w:pPr>
        <w:pStyle w:val="Brdtext"/>
      </w:pPr>
      <w:r>
        <w:t>Jag håller helt med Per-Arne Håkansson om värdet av språkförståelse och kulturutbyte</w:t>
      </w:r>
      <w:r w:rsidR="006460D2">
        <w:t xml:space="preserve"> mellan länder</w:t>
      </w:r>
      <w:r w:rsidR="00CD1CD5">
        <w:t xml:space="preserve"> i Norden</w:t>
      </w:r>
      <w:r>
        <w:t xml:space="preserve">. </w:t>
      </w:r>
      <w:r w:rsidR="00F52142">
        <w:t>Betydelsen av tillgång till varandras tv-produktion är något som under lång tid uppmärksammats i</w:t>
      </w:r>
      <w:r w:rsidR="008F1FA0">
        <w:t xml:space="preserve">nom ramen för </w:t>
      </w:r>
      <w:proofErr w:type="gramStart"/>
      <w:r w:rsidR="008F1FA0">
        <w:t>Nordiska</w:t>
      </w:r>
      <w:proofErr w:type="gramEnd"/>
      <w:r w:rsidR="008F1FA0">
        <w:t xml:space="preserve"> ministerrådet för kultur</w:t>
      </w:r>
      <w:r w:rsidR="00C6425E">
        <w:t xml:space="preserve"> där jag som kulturminister deltar.</w:t>
      </w:r>
      <w:r w:rsidR="00F52142">
        <w:t xml:space="preserve"> </w:t>
      </w:r>
      <w:r w:rsidR="00926BE0">
        <w:t xml:space="preserve">Senast i maj i år </w:t>
      </w:r>
      <w:r w:rsidR="00A0300C">
        <w:t xml:space="preserve">tog </w:t>
      </w:r>
      <w:proofErr w:type="gramStart"/>
      <w:r w:rsidR="00F52142">
        <w:t>Nordiska</w:t>
      </w:r>
      <w:proofErr w:type="gramEnd"/>
      <w:r w:rsidR="00F52142">
        <w:t xml:space="preserve"> ministerrådet </w:t>
      </w:r>
      <w:r w:rsidR="00A0300C">
        <w:t xml:space="preserve">emot </w:t>
      </w:r>
      <w:r w:rsidR="00D441A4">
        <w:t>r</w:t>
      </w:r>
      <w:r w:rsidR="00F52142">
        <w:t xml:space="preserve">apporten </w:t>
      </w:r>
      <w:r w:rsidR="002E5EEC">
        <w:t>”</w:t>
      </w:r>
      <w:r w:rsidR="00F52142">
        <w:t xml:space="preserve">Nordisk tv på </w:t>
      </w:r>
      <w:proofErr w:type="spellStart"/>
      <w:r w:rsidR="00F52142">
        <w:t>tværs</w:t>
      </w:r>
      <w:proofErr w:type="spellEnd"/>
      <w:r w:rsidR="00F52142">
        <w:t xml:space="preserve"> av </w:t>
      </w:r>
      <w:proofErr w:type="spellStart"/>
      <w:r w:rsidR="00F52142">
        <w:lastRenderedPageBreak/>
        <w:t>grænser</w:t>
      </w:r>
      <w:proofErr w:type="spellEnd"/>
      <w:r w:rsidR="002A2B2F">
        <w:t>”</w:t>
      </w:r>
      <w:r w:rsidR="006460D2">
        <w:t xml:space="preserve">, </w:t>
      </w:r>
      <w:r w:rsidR="00A0300C">
        <w:t>som beställ</w:t>
      </w:r>
      <w:r w:rsidR="00E047A2">
        <w:t>de</w:t>
      </w:r>
      <w:r w:rsidR="00A0300C">
        <w:t>s</w:t>
      </w:r>
      <w:r w:rsidR="00E047A2">
        <w:t xml:space="preserve"> av de nordiska </w:t>
      </w:r>
      <w:r w:rsidR="00803455">
        <w:t>kulturministrarna</w:t>
      </w:r>
      <w:r w:rsidR="00A0300C">
        <w:t xml:space="preserve"> för att undersöka </w:t>
      </w:r>
      <w:r w:rsidR="00D441A4">
        <w:t xml:space="preserve">de möjligheter och hinder </w:t>
      </w:r>
      <w:r w:rsidR="00926BE0">
        <w:t xml:space="preserve">för tillgång till grannländernas public service-utbud </w:t>
      </w:r>
      <w:r w:rsidR="00D441A4">
        <w:t xml:space="preserve">som </w:t>
      </w:r>
      <w:r w:rsidR="00307537">
        <w:t>finns</w:t>
      </w:r>
      <w:r w:rsidR="00B724DF">
        <w:t xml:space="preserve"> i dag</w:t>
      </w:r>
      <w:r w:rsidR="00D441A4">
        <w:t>.</w:t>
      </w:r>
      <w:r w:rsidR="00307537">
        <w:t xml:space="preserve"> </w:t>
      </w:r>
      <w:r w:rsidR="002E5EEC">
        <w:t xml:space="preserve">I rapporten </w:t>
      </w:r>
      <w:r w:rsidR="001B26B4">
        <w:t xml:space="preserve">konstateras bland </w:t>
      </w:r>
      <w:r w:rsidR="00307537">
        <w:t xml:space="preserve">annat </w:t>
      </w:r>
      <w:r w:rsidR="001B26B4">
        <w:t xml:space="preserve">att en majoritet av </w:t>
      </w:r>
      <w:r w:rsidR="00307537">
        <w:t xml:space="preserve">innehållet i public service-företagens </w:t>
      </w:r>
      <w:proofErr w:type="spellStart"/>
      <w:r w:rsidR="00307537">
        <w:t>playtjänster</w:t>
      </w:r>
      <w:proofErr w:type="spellEnd"/>
      <w:r w:rsidR="00307537">
        <w:t xml:space="preserve"> </w:t>
      </w:r>
      <w:r w:rsidR="001B26B4">
        <w:t>är</w:t>
      </w:r>
      <w:r w:rsidR="00307537">
        <w:t xml:space="preserve"> tillgängligt även i andra länder.</w:t>
      </w:r>
      <w:r w:rsidR="00D441A4">
        <w:t xml:space="preserve"> </w:t>
      </w:r>
    </w:p>
    <w:p w14:paraId="57562561" w14:textId="316A0160" w:rsidR="001643A7" w:rsidRDefault="006460D2" w:rsidP="002749F7">
      <w:pPr>
        <w:pStyle w:val="Brdtext"/>
      </w:pPr>
      <w:r>
        <w:t>D</w:t>
      </w:r>
      <w:r w:rsidR="00550FBA">
        <w:t xml:space="preserve">e </w:t>
      </w:r>
      <w:r w:rsidR="005F1FB7">
        <w:t xml:space="preserve">nordiska public service-företagen </w:t>
      </w:r>
      <w:r w:rsidR="005E098D">
        <w:t xml:space="preserve">har </w:t>
      </w:r>
      <w:r w:rsidR="00D441A4">
        <w:t xml:space="preserve">sedan länge </w:t>
      </w:r>
      <w:r w:rsidR="00B724DF">
        <w:t xml:space="preserve">även </w:t>
      </w:r>
      <w:r w:rsidR="005F1FB7">
        <w:t xml:space="preserve">ett unikt </w:t>
      </w:r>
      <w:r w:rsidR="00307537">
        <w:t xml:space="preserve">och </w:t>
      </w:r>
      <w:r w:rsidR="005F1FB7">
        <w:t xml:space="preserve">långtgående </w:t>
      </w:r>
      <w:r>
        <w:t>tv-</w:t>
      </w:r>
      <w:r w:rsidR="005F1FB7">
        <w:t xml:space="preserve">samarbete inom </w:t>
      </w:r>
      <w:r w:rsidR="00E108DB">
        <w:t xml:space="preserve">det som kallas </w:t>
      </w:r>
      <w:r w:rsidR="005F1FB7">
        <w:t xml:space="preserve">Nordvision. Det har lett till ett stort programutbyte och till starka </w:t>
      </w:r>
      <w:r w:rsidR="00307537">
        <w:t xml:space="preserve">nordiska </w:t>
      </w:r>
      <w:r w:rsidR="005F1FB7">
        <w:t xml:space="preserve">samproduktioner. </w:t>
      </w:r>
      <w:r w:rsidR="004A77FC">
        <w:t xml:space="preserve">Det </w:t>
      </w:r>
      <w:r w:rsidR="005D1E44">
        <w:t>är något som vi har anledning a</w:t>
      </w:r>
      <w:r w:rsidR="004A77FC">
        <w:t xml:space="preserve">tt </w:t>
      </w:r>
      <w:r w:rsidR="00550FBA">
        <w:t xml:space="preserve">vara stolta över och </w:t>
      </w:r>
      <w:r w:rsidR="005D1E44">
        <w:t>värna</w:t>
      </w:r>
      <w:r w:rsidR="00D441A4">
        <w:t xml:space="preserve"> också i det nya </w:t>
      </w:r>
      <w:proofErr w:type="spellStart"/>
      <w:r w:rsidR="00D441A4">
        <w:t>tv-landskapet</w:t>
      </w:r>
      <w:proofErr w:type="spellEnd"/>
      <w:r w:rsidR="005D1E44">
        <w:t xml:space="preserve">. </w:t>
      </w:r>
    </w:p>
    <w:p w14:paraId="1EE4CE76" w14:textId="77777777" w:rsidR="005D1E44" w:rsidRDefault="005D1E44" w:rsidP="006A12F1">
      <w:pPr>
        <w:pStyle w:val="Brdtext"/>
      </w:pPr>
    </w:p>
    <w:p w14:paraId="4AD13EA3" w14:textId="7CA4271F" w:rsidR="00165715" w:rsidRPr="00165715" w:rsidRDefault="00165715" w:rsidP="006A12F1">
      <w:pPr>
        <w:pStyle w:val="Brdtext"/>
      </w:pPr>
      <w:r w:rsidRPr="00165715">
        <w:t xml:space="preserve">Stockholm den </w:t>
      </w:r>
      <w:sdt>
        <w:sdtPr>
          <w:id w:val="-1225218591"/>
          <w:placeholder>
            <w:docPart w:val="A9E7D6FD296749C38C29D83E6F8798AD"/>
          </w:placeholder>
          <w:dataBinding w:prefixMappings="xmlns:ns0='http://lp/documentinfo/RK' " w:xpath="/ns0:DocumentInfo[1]/ns0:BaseInfo[1]/ns0:HeaderDate[1]" w:storeItemID="{374B2A97-C4C1-45D0-8250-D516BCCB9307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108DB">
            <w:t>9 oktober 2019</w:t>
          </w:r>
        </w:sdtContent>
      </w:sdt>
    </w:p>
    <w:p w14:paraId="585CCEC7" w14:textId="77777777" w:rsidR="00165715" w:rsidRPr="00165715" w:rsidRDefault="00165715" w:rsidP="004E7A8F">
      <w:pPr>
        <w:pStyle w:val="Brdtextutanavstnd"/>
      </w:pPr>
    </w:p>
    <w:p w14:paraId="7B7580C8" w14:textId="77777777" w:rsidR="00165715" w:rsidRPr="00165715" w:rsidRDefault="00165715" w:rsidP="004E7A8F">
      <w:pPr>
        <w:pStyle w:val="Brdtextutanavstnd"/>
      </w:pPr>
    </w:p>
    <w:p w14:paraId="65DA6659" w14:textId="469B0D34" w:rsidR="00165715" w:rsidRPr="00165715" w:rsidRDefault="00FE56EC" w:rsidP="004E7A8F">
      <w:pPr>
        <w:pStyle w:val="Brdtextutanavstnd"/>
      </w:pPr>
      <w:r>
        <w:t>Amanda Lind</w:t>
      </w:r>
    </w:p>
    <w:p w14:paraId="0695618B" w14:textId="77777777" w:rsidR="00165715" w:rsidRDefault="00165715" w:rsidP="00422A41">
      <w:pPr>
        <w:pStyle w:val="Brdtext"/>
      </w:pPr>
    </w:p>
    <w:p w14:paraId="2BCBB29E" w14:textId="77777777" w:rsidR="00165715" w:rsidRPr="00DB48AB" w:rsidRDefault="00165715" w:rsidP="00DB48AB">
      <w:pPr>
        <w:pStyle w:val="Brdtext"/>
      </w:pPr>
    </w:p>
    <w:sectPr w:rsidR="0016571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64B1" w14:textId="77777777" w:rsidR="00944F0C" w:rsidRDefault="00944F0C" w:rsidP="00A87A54">
      <w:pPr>
        <w:spacing w:after="0" w:line="240" w:lineRule="auto"/>
      </w:pPr>
      <w:r>
        <w:separator/>
      </w:r>
    </w:p>
  </w:endnote>
  <w:endnote w:type="continuationSeparator" w:id="0">
    <w:p w14:paraId="4F5693B7" w14:textId="77777777" w:rsidR="00944F0C" w:rsidRDefault="00944F0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CC289D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03A44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4677B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2DF61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6AA90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418F6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2D69D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5498C3" w14:textId="77777777" w:rsidTr="00C26068">
      <w:trPr>
        <w:trHeight w:val="227"/>
      </w:trPr>
      <w:tc>
        <w:tcPr>
          <w:tcW w:w="4074" w:type="dxa"/>
        </w:tcPr>
        <w:p w14:paraId="7B2754C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EB77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751ED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BBD00" w14:textId="77777777" w:rsidR="00944F0C" w:rsidRDefault="00944F0C" w:rsidP="00A87A54">
      <w:pPr>
        <w:spacing w:after="0" w:line="240" w:lineRule="auto"/>
      </w:pPr>
      <w:r>
        <w:separator/>
      </w:r>
    </w:p>
  </w:footnote>
  <w:footnote w:type="continuationSeparator" w:id="0">
    <w:p w14:paraId="289FC351" w14:textId="77777777" w:rsidR="00944F0C" w:rsidRDefault="00944F0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65715" w14:paraId="14E732CF" w14:textId="77777777" w:rsidTr="00C93EBA">
      <w:trPr>
        <w:trHeight w:val="227"/>
      </w:trPr>
      <w:tc>
        <w:tcPr>
          <w:tcW w:w="5534" w:type="dxa"/>
        </w:tcPr>
        <w:p w14:paraId="10D075EA" w14:textId="77777777" w:rsidR="00165715" w:rsidRPr="007D73AB" w:rsidRDefault="00165715">
          <w:pPr>
            <w:pStyle w:val="Sidhuvud"/>
          </w:pPr>
        </w:p>
      </w:tc>
      <w:tc>
        <w:tcPr>
          <w:tcW w:w="3170" w:type="dxa"/>
          <w:vAlign w:val="bottom"/>
        </w:tcPr>
        <w:p w14:paraId="284858F7" w14:textId="77777777" w:rsidR="00165715" w:rsidRPr="007D73AB" w:rsidRDefault="00165715" w:rsidP="00340DE0">
          <w:pPr>
            <w:pStyle w:val="Sidhuvud"/>
          </w:pPr>
        </w:p>
      </w:tc>
      <w:tc>
        <w:tcPr>
          <w:tcW w:w="1134" w:type="dxa"/>
        </w:tcPr>
        <w:p w14:paraId="7A89D617" w14:textId="77777777" w:rsidR="00165715" w:rsidRDefault="00165715" w:rsidP="005A703A">
          <w:pPr>
            <w:pStyle w:val="Sidhuvud"/>
          </w:pPr>
        </w:p>
      </w:tc>
    </w:tr>
    <w:tr w:rsidR="00165715" w14:paraId="0460F57E" w14:textId="77777777" w:rsidTr="00C93EBA">
      <w:trPr>
        <w:trHeight w:val="1928"/>
      </w:trPr>
      <w:tc>
        <w:tcPr>
          <w:tcW w:w="5534" w:type="dxa"/>
        </w:tcPr>
        <w:p w14:paraId="0494EBD2" w14:textId="77777777" w:rsidR="00165715" w:rsidRPr="00340DE0" w:rsidRDefault="001657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D65A61" wp14:editId="625621F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2788BD" w14:textId="77777777" w:rsidR="00165715" w:rsidRPr="00710A6C" w:rsidRDefault="00165715" w:rsidP="00EE3C0F">
          <w:pPr>
            <w:pStyle w:val="Sidhuvud"/>
            <w:rPr>
              <w:b/>
            </w:rPr>
          </w:pPr>
        </w:p>
        <w:p w14:paraId="67B5B65D" w14:textId="77777777" w:rsidR="00165715" w:rsidRDefault="00165715" w:rsidP="00EE3C0F">
          <w:pPr>
            <w:pStyle w:val="Sidhuvud"/>
          </w:pPr>
        </w:p>
        <w:p w14:paraId="412209B8" w14:textId="77777777" w:rsidR="00165715" w:rsidRDefault="00165715" w:rsidP="00EE3C0F">
          <w:pPr>
            <w:pStyle w:val="Sidhuvud"/>
          </w:pPr>
        </w:p>
        <w:p w14:paraId="51DB9BF4" w14:textId="77777777" w:rsidR="00165715" w:rsidRDefault="0016571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9344AAC262B44DD8D86E4CFCBD1025F"/>
            </w:placeholder>
            <w:dataBinding w:prefixMappings="xmlns:ns0='http://lp/documentinfo/RK' " w:xpath="/ns0:DocumentInfo[1]/ns0:BaseInfo[1]/ns0:Dnr[1]" w:storeItemID="{374B2A97-C4C1-45D0-8250-D516BCCB9307}"/>
            <w:text/>
          </w:sdtPr>
          <w:sdtEndPr/>
          <w:sdtContent>
            <w:p w14:paraId="70FABDBF" w14:textId="55CA5F9B" w:rsidR="00165715" w:rsidRDefault="00165715" w:rsidP="00EE3C0F">
              <w:pPr>
                <w:pStyle w:val="Sidhuvud"/>
              </w:pPr>
              <w:r>
                <w:t>Ku2019/</w:t>
              </w:r>
              <w:r w:rsidR="0034564B">
                <w:t>01664/MD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82A954FD6C54A4D83AA87D137C6A985"/>
            </w:placeholder>
            <w:showingPlcHdr/>
            <w:dataBinding w:prefixMappings="xmlns:ns0='http://lp/documentinfo/RK' " w:xpath="/ns0:DocumentInfo[1]/ns0:BaseInfo[1]/ns0:DocNumber[1]" w:storeItemID="{374B2A97-C4C1-45D0-8250-D516BCCB9307}"/>
            <w:text/>
          </w:sdtPr>
          <w:sdtEndPr/>
          <w:sdtContent>
            <w:p w14:paraId="5E4E4DFB" w14:textId="77777777" w:rsidR="00165715" w:rsidRDefault="001657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12914A" w14:textId="77777777" w:rsidR="00165715" w:rsidRDefault="00165715" w:rsidP="00EE3C0F">
          <w:pPr>
            <w:pStyle w:val="Sidhuvud"/>
          </w:pPr>
        </w:p>
      </w:tc>
      <w:tc>
        <w:tcPr>
          <w:tcW w:w="1134" w:type="dxa"/>
        </w:tcPr>
        <w:p w14:paraId="4C5CAE6E" w14:textId="77777777" w:rsidR="00165715" w:rsidRDefault="00165715" w:rsidP="0094502D">
          <w:pPr>
            <w:pStyle w:val="Sidhuvud"/>
          </w:pPr>
        </w:p>
        <w:p w14:paraId="1A9C9731" w14:textId="77777777" w:rsidR="00165715" w:rsidRPr="0094502D" w:rsidRDefault="00165715" w:rsidP="00EC71A6">
          <w:pPr>
            <w:pStyle w:val="Sidhuvud"/>
          </w:pPr>
        </w:p>
      </w:tc>
    </w:tr>
    <w:tr w:rsidR="00165715" w14:paraId="0601A7A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51BC57605B349AFABDCC948D5866EB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A48A09C" w14:textId="1DBF74D5" w:rsidR="0034564B" w:rsidRDefault="0034564B" w:rsidP="00340DE0">
              <w:pPr>
                <w:pStyle w:val="Sidhuvud"/>
              </w:pPr>
              <w:r>
                <w:t>Kulturdepartementet</w:t>
              </w:r>
            </w:p>
            <w:p w14:paraId="54F1BECF" w14:textId="2DD0D36E" w:rsidR="0034564B" w:rsidRDefault="0034564B" w:rsidP="00340DE0">
              <w:pPr>
                <w:pStyle w:val="Sidhuvud"/>
              </w:pPr>
            </w:p>
            <w:p w14:paraId="3529E66F" w14:textId="50EE19AF" w:rsidR="0034564B" w:rsidRDefault="00470960" w:rsidP="00340DE0">
              <w:pPr>
                <w:pStyle w:val="Sidhuvud"/>
              </w:pPr>
              <w:r>
                <w:t>Kultur- och demokratiministern</w:t>
              </w:r>
            </w:p>
            <w:p w14:paraId="16B68937" w14:textId="34D63F56" w:rsidR="00165715" w:rsidRPr="00340DE0" w:rsidRDefault="0016571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328B438952E4B8F98D186D91DB7B5FC"/>
          </w:placeholder>
          <w:dataBinding w:prefixMappings="xmlns:ns0='http://lp/documentinfo/RK' " w:xpath="/ns0:DocumentInfo[1]/ns0:BaseInfo[1]/ns0:Recipient[1]" w:storeItemID="{374B2A97-C4C1-45D0-8250-D516BCCB9307}"/>
          <w:text w:multiLine="1"/>
        </w:sdtPr>
        <w:sdtEndPr/>
        <w:sdtContent>
          <w:tc>
            <w:tcPr>
              <w:tcW w:w="3170" w:type="dxa"/>
            </w:tcPr>
            <w:p w14:paraId="73BABD6C" w14:textId="77777777" w:rsidR="00165715" w:rsidRDefault="0016571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E01CC26" w14:textId="77777777" w:rsidR="00165715" w:rsidRDefault="00165715" w:rsidP="003E6020">
          <w:pPr>
            <w:pStyle w:val="Sidhuvud"/>
          </w:pPr>
        </w:p>
      </w:tc>
    </w:tr>
  </w:tbl>
  <w:p w14:paraId="0889369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1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1ED7"/>
    <w:rsid w:val="000A456A"/>
    <w:rsid w:val="000A5E43"/>
    <w:rsid w:val="000B1DB5"/>
    <w:rsid w:val="000B56A9"/>
    <w:rsid w:val="000C61D1"/>
    <w:rsid w:val="000D31A9"/>
    <w:rsid w:val="000D370F"/>
    <w:rsid w:val="000D5449"/>
    <w:rsid w:val="000E12D9"/>
    <w:rsid w:val="000E18AE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FF1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F66"/>
    <w:rsid w:val="00146E55"/>
    <w:rsid w:val="0016294F"/>
    <w:rsid w:val="001643A7"/>
    <w:rsid w:val="00165715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6F34"/>
    <w:rsid w:val="00197A8A"/>
    <w:rsid w:val="001A1B33"/>
    <w:rsid w:val="001A2A61"/>
    <w:rsid w:val="001B26B4"/>
    <w:rsid w:val="001B4824"/>
    <w:rsid w:val="001C1C7D"/>
    <w:rsid w:val="001C4980"/>
    <w:rsid w:val="001C5DC9"/>
    <w:rsid w:val="001C71A9"/>
    <w:rsid w:val="001D12FC"/>
    <w:rsid w:val="001D3334"/>
    <w:rsid w:val="001D512F"/>
    <w:rsid w:val="001D6495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2B2F"/>
    <w:rsid w:val="002A39EF"/>
    <w:rsid w:val="002A6820"/>
    <w:rsid w:val="002B00E5"/>
    <w:rsid w:val="002B04DD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497"/>
    <w:rsid w:val="002E4D3F"/>
    <w:rsid w:val="002E5668"/>
    <w:rsid w:val="002E5EEC"/>
    <w:rsid w:val="002E61A5"/>
    <w:rsid w:val="002F3675"/>
    <w:rsid w:val="002F59E0"/>
    <w:rsid w:val="002F66A6"/>
    <w:rsid w:val="00300342"/>
    <w:rsid w:val="003050DB"/>
    <w:rsid w:val="00307537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707"/>
    <w:rsid w:val="003342B4"/>
    <w:rsid w:val="00340517"/>
    <w:rsid w:val="00340DE0"/>
    <w:rsid w:val="00341F47"/>
    <w:rsid w:val="00342327"/>
    <w:rsid w:val="0034250B"/>
    <w:rsid w:val="00344234"/>
    <w:rsid w:val="0034564B"/>
    <w:rsid w:val="0034750A"/>
    <w:rsid w:val="00347C69"/>
    <w:rsid w:val="00347E11"/>
    <w:rsid w:val="003503DD"/>
    <w:rsid w:val="00350696"/>
    <w:rsid w:val="00350C92"/>
    <w:rsid w:val="003542C5"/>
    <w:rsid w:val="003624B4"/>
    <w:rsid w:val="003631D4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4457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618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0960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7FC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913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1F5F"/>
    <w:rsid w:val="00526AEB"/>
    <w:rsid w:val="005302E0"/>
    <w:rsid w:val="00544738"/>
    <w:rsid w:val="005456E4"/>
    <w:rsid w:val="00547B89"/>
    <w:rsid w:val="00550FBA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E44"/>
    <w:rsid w:val="005E098D"/>
    <w:rsid w:val="005E2F29"/>
    <w:rsid w:val="005E400D"/>
    <w:rsid w:val="005E4E79"/>
    <w:rsid w:val="005E5CE7"/>
    <w:rsid w:val="005E790C"/>
    <w:rsid w:val="005F08C5"/>
    <w:rsid w:val="005F1FB7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60D2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278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0802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75D0"/>
    <w:rsid w:val="0080228F"/>
    <w:rsid w:val="00803455"/>
    <w:rsid w:val="00804BAD"/>
    <w:rsid w:val="00804C1B"/>
    <w:rsid w:val="0080595A"/>
    <w:rsid w:val="008150A6"/>
    <w:rsid w:val="0081689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9BC"/>
    <w:rsid w:val="008B7BEB"/>
    <w:rsid w:val="008C02B8"/>
    <w:rsid w:val="008C130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FA0"/>
    <w:rsid w:val="009036E7"/>
    <w:rsid w:val="0091053B"/>
    <w:rsid w:val="00912158"/>
    <w:rsid w:val="00912945"/>
    <w:rsid w:val="009144EE"/>
    <w:rsid w:val="00915D4C"/>
    <w:rsid w:val="00926BE0"/>
    <w:rsid w:val="009279B2"/>
    <w:rsid w:val="00935814"/>
    <w:rsid w:val="00944F0C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300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AE2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225F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4DF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332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0D2"/>
    <w:rsid w:val="00C461E6"/>
    <w:rsid w:val="00C50045"/>
    <w:rsid w:val="00C50771"/>
    <w:rsid w:val="00C508BE"/>
    <w:rsid w:val="00C55FE8"/>
    <w:rsid w:val="00C63EC4"/>
    <w:rsid w:val="00C6425E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65C"/>
    <w:rsid w:val="00CB581E"/>
    <w:rsid w:val="00CB6A8A"/>
    <w:rsid w:val="00CB6EDE"/>
    <w:rsid w:val="00CC0938"/>
    <w:rsid w:val="00CC41BA"/>
    <w:rsid w:val="00CD09EF"/>
    <w:rsid w:val="00CD1550"/>
    <w:rsid w:val="00CD17C1"/>
    <w:rsid w:val="00CD1C6C"/>
    <w:rsid w:val="00CD1CD5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770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1A4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7A2"/>
    <w:rsid w:val="00E108D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5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28D9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142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06F"/>
    <w:rsid w:val="00FB43A8"/>
    <w:rsid w:val="00FB5279"/>
    <w:rsid w:val="00FB6C5A"/>
    <w:rsid w:val="00FC069A"/>
    <w:rsid w:val="00FC08A9"/>
    <w:rsid w:val="00FC0BA0"/>
    <w:rsid w:val="00FC7600"/>
    <w:rsid w:val="00FD0B7B"/>
    <w:rsid w:val="00FD4C08"/>
    <w:rsid w:val="00FE1DCC"/>
    <w:rsid w:val="00FE2B19"/>
    <w:rsid w:val="00FE56EC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602C5"/>
  <w15:docId w15:val="{E0A72BE0-9B29-400B-A558-F991D1AC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44AAC262B44DD8D86E4CFCBD10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03B4F-F82A-4B20-9B93-9FD73DA62A5A}"/>
      </w:docPartPr>
      <w:docPartBody>
        <w:p w:rsidR="00704680" w:rsidRDefault="00940D7F" w:rsidP="00940D7F">
          <w:pPr>
            <w:pStyle w:val="E9344AAC262B44DD8D86E4CFCBD102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2A954FD6C54A4D83AA87D137C6A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3AC86-D578-450B-A15D-24B0FBF43DF9}"/>
      </w:docPartPr>
      <w:docPartBody>
        <w:p w:rsidR="00704680" w:rsidRDefault="00940D7F" w:rsidP="00940D7F">
          <w:pPr>
            <w:pStyle w:val="A82A954FD6C54A4D83AA87D137C6A9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1BC57605B349AFABDCC948D5866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E411F-D0D7-4AB1-8048-712FCC0F2078}"/>
      </w:docPartPr>
      <w:docPartBody>
        <w:p w:rsidR="00704680" w:rsidRDefault="00940D7F" w:rsidP="00940D7F">
          <w:pPr>
            <w:pStyle w:val="C51BC57605B349AFABDCC948D5866E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28B438952E4B8F98D186D91DB7B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0ABB5-4459-42F4-B810-BF3C362464F8}"/>
      </w:docPartPr>
      <w:docPartBody>
        <w:p w:rsidR="00704680" w:rsidRDefault="00940D7F" w:rsidP="00940D7F">
          <w:pPr>
            <w:pStyle w:val="1328B438952E4B8F98D186D91DB7B5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E7D6FD296749C38C29D83E6F879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6D0E8-2345-4A94-9BDF-0992A20695DC}"/>
      </w:docPartPr>
      <w:docPartBody>
        <w:p w:rsidR="00704680" w:rsidRDefault="00940D7F" w:rsidP="00940D7F">
          <w:pPr>
            <w:pStyle w:val="A9E7D6FD296749C38C29D83E6F8798A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7F"/>
    <w:rsid w:val="002E4C15"/>
    <w:rsid w:val="005A357C"/>
    <w:rsid w:val="006D547B"/>
    <w:rsid w:val="00704680"/>
    <w:rsid w:val="00856E4E"/>
    <w:rsid w:val="00940D7F"/>
    <w:rsid w:val="0095190A"/>
    <w:rsid w:val="00E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5FF4B6FB88466E97AB2A7B30F50502">
    <w:name w:val="C55FF4B6FB88466E97AB2A7B30F50502"/>
    <w:rsid w:val="00940D7F"/>
  </w:style>
  <w:style w:type="character" w:styleId="Platshllartext">
    <w:name w:val="Placeholder Text"/>
    <w:basedOn w:val="Standardstycketeckensnitt"/>
    <w:uiPriority w:val="99"/>
    <w:semiHidden/>
    <w:rsid w:val="00940D7F"/>
    <w:rPr>
      <w:noProof w:val="0"/>
      <w:color w:val="808080"/>
    </w:rPr>
  </w:style>
  <w:style w:type="paragraph" w:customStyle="1" w:styleId="21FFF1BEE1074BA8ACFB945CAA60AC8C">
    <w:name w:val="21FFF1BEE1074BA8ACFB945CAA60AC8C"/>
    <w:rsid w:val="00940D7F"/>
  </w:style>
  <w:style w:type="paragraph" w:customStyle="1" w:styleId="4C1A8103B3934A309E578720F5C9F16B">
    <w:name w:val="4C1A8103B3934A309E578720F5C9F16B"/>
    <w:rsid w:val="00940D7F"/>
  </w:style>
  <w:style w:type="paragraph" w:customStyle="1" w:styleId="FA190DF9DBB840A1ABB9A5BAC0232C52">
    <w:name w:val="FA190DF9DBB840A1ABB9A5BAC0232C52"/>
    <w:rsid w:val="00940D7F"/>
  </w:style>
  <w:style w:type="paragraph" w:customStyle="1" w:styleId="E9344AAC262B44DD8D86E4CFCBD1025F">
    <w:name w:val="E9344AAC262B44DD8D86E4CFCBD1025F"/>
    <w:rsid w:val="00940D7F"/>
  </w:style>
  <w:style w:type="paragraph" w:customStyle="1" w:styleId="A82A954FD6C54A4D83AA87D137C6A985">
    <w:name w:val="A82A954FD6C54A4D83AA87D137C6A985"/>
    <w:rsid w:val="00940D7F"/>
  </w:style>
  <w:style w:type="paragraph" w:customStyle="1" w:styleId="9AC872FBDAB64E729B68EC4208C4F7BE">
    <w:name w:val="9AC872FBDAB64E729B68EC4208C4F7BE"/>
    <w:rsid w:val="00940D7F"/>
  </w:style>
  <w:style w:type="paragraph" w:customStyle="1" w:styleId="2FACEF891C7C423BA89FDC6A718DA5AE">
    <w:name w:val="2FACEF891C7C423BA89FDC6A718DA5AE"/>
    <w:rsid w:val="00940D7F"/>
  </w:style>
  <w:style w:type="paragraph" w:customStyle="1" w:styleId="1E6A345A0D8C4668B4DB54A321EEC6BA">
    <w:name w:val="1E6A345A0D8C4668B4DB54A321EEC6BA"/>
    <w:rsid w:val="00940D7F"/>
  </w:style>
  <w:style w:type="paragraph" w:customStyle="1" w:styleId="C51BC57605B349AFABDCC948D5866EB7">
    <w:name w:val="C51BC57605B349AFABDCC948D5866EB7"/>
    <w:rsid w:val="00940D7F"/>
  </w:style>
  <w:style w:type="paragraph" w:customStyle="1" w:styleId="1328B438952E4B8F98D186D91DB7B5FC">
    <w:name w:val="1328B438952E4B8F98D186D91DB7B5FC"/>
    <w:rsid w:val="00940D7F"/>
  </w:style>
  <w:style w:type="paragraph" w:customStyle="1" w:styleId="0D7C4C2315B24585AE2555D39E680406">
    <w:name w:val="0D7C4C2315B24585AE2555D39E680406"/>
    <w:rsid w:val="00940D7F"/>
  </w:style>
  <w:style w:type="paragraph" w:customStyle="1" w:styleId="8B297CD35E1743609BD89B2BB393ADF0">
    <w:name w:val="8B297CD35E1743609BD89B2BB393ADF0"/>
    <w:rsid w:val="00940D7F"/>
  </w:style>
  <w:style w:type="paragraph" w:customStyle="1" w:styleId="EB4AB3B9B4D84C06B3B84AF2A8640D16">
    <w:name w:val="EB4AB3B9B4D84C06B3B84AF2A8640D16"/>
    <w:rsid w:val="00940D7F"/>
  </w:style>
  <w:style w:type="paragraph" w:customStyle="1" w:styleId="F692CF6413824853889CB0958261FEB1">
    <w:name w:val="F692CF6413824853889CB0958261FEB1"/>
    <w:rsid w:val="00940D7F"/>
  </w:style>
  <w:style w:type="paragraph" w:customStyle="1" w:styleId="ED9E03A73C0D463D920327AA0147A19A">
    <w:name w:val="ED9E03A73C0D463D920327AA0147A19A"/>
    <w:rsid w:val="00940D7F"/>
  </w:style>
  <w:style w:type="paragraph" w:customStyle="1" w:styleId="A9E7D6FD296749C38C29D83E6F8798AD">
    <w:name w:val="A9E7D6FD296749C38C29D83E6F8798AD"/>
    <w:rsid w:val="00940D7F"/>
  </w:style>
  <w:style w:type="paragraph" w:customStyle="1" w:styleId="4582B09C40B9482DBE724BE51E547CCD">
    <w:name w:val="4582B09C40B9482DBE724BE51E547CCD"/>
    <w:rsid w:val="00940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2019-10-09T00:00:00</HeaderDate>
    <Office/>
    <Dnr>Ku2019/01664/MD</Dnr>
    <ParagrafNr/>
    <DocumentTitle/>
    <VisitingAddress/>
    <Extra1/>
    <Extra2/>
    <Extra3>Per-Arne Håkansson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7052b2f8-4c2d-4b90-a5ee-472e527ec5e0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1070-AFB1-4DA6-A2D7-D8366ED0901B}"/>
</file>

<file path=customXml/itemProps2.xml><?xml version="1.0" encoding="utf-8"?>
<ds:datastoreItem xmlns:ds="http://schemas.openxmlformats.org/officeDocument/2006/customXml" ds:itemID="{374B2A97-C4C1-45D0-8250-D516BCCB9307}"/>
</file>

<file path=customXml/itemProps3.xml><?xml version="1.0" encoding="utf-8"?>
<ds:datastoreItem xmlns:ds="http://schemas.openxmlformats.org/officeDocument/2006/customXml" ds:itemID="{3606269D-37FA-48F5-885F-CE488880ADFF}"/>
</file>

<file path=customXml/itemProps4.xml><?xml version="1.0" encoding="utf-8"?>
<ds:datastoreItem xmlns:ds="http://schemas.openxmlformats.org/officeDocument/2006/customXml" ds:itemID="{A930B251-87D6-413F-86A9-3CE9B67CC2E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E102B1B-A406-439F-A94D-A92D4FC8A94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BC5A05-D3B6-476C-9998-A56F1329806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F7760C7-FD7A-49FA-AFA3-9C7AE9A1204F}"/>
</file>

<file path=customXml/itemProps8.xml><?xml version="1.0" encoding="utf-8"?>
<ds:datastoreItem xmlns:ds="http://schemas.openxmlformats.org/officeDocument/2006/customXml" ds:itemID="{0DB81F58-83ED-4D31-A170-7BCB3958B2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371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62 Dansk public service i Skåne av Per-Arne Håkansson (S).docx</dc:title>
  <dc:subject/>
  <dc:creator>Filippa Arvas Olsson</dc:creator>
  <cp:keywords/>
  <dc:description/>
  <cp:lastModifiedBy>Susanne Levin</cp:lastModifiedBy>
  <cp:revision>2</cp:revision>
  <cp:lastPrinted>2019-10-09T08:55:00Z</cp:lastPrinted>
  <dcterms:created xsi:type="dcterms:W3CDTF">2019-10-09T08:55:00Z</dcterms:created>
  <dcterms:modified xsi:type="dcterms:W3CDTF">2019-10-09T08:55:00Z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5cedd18b-e7ad-410e-a5a2-39ff85083951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