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36FD" w14:textId="77777777" w:rsidR="00C61B83" w:rsidRDefault="00C61B83" w:rsidP="00DA0661">
      <w:pPr>
        <w:pStyle w:val="Rubrik"/>
      </w:pPr>
      <w:bookmarkStart w:id="0" w:name="Start"/>
      <w:bookmarkEnd w:id="0"/>
      <w:r>
        <w:t xml:space="preserve">Svar på fråga 2019/20:1410 av </w:t>
      </w:r>
      <w:r w:rsidR="007E48A5">
        <w:t xml:space="preserve">Sten Bergheden </w:t>
      </w:r>
      <w:r>
        <w:t>(</w:t>
      </w:r>
      <w:r w:rsidR="007E48A5">
        <w:t>M</w:t>
      </w:r>
      <w:r>
        <w:t>)</w:t>
      </w:r>
      <w:r>
        <w:br/>
      </w:r>
      <w:r w:rsidRPr="00C61B83">
        <w:t>Körkort som hotas av nedlagda provkontor</w:t>
      </w:r>
    </w:p>
    <w:p w14:paraId="537B6D23" w14:textId="77777777" w:rsidR="00C61B83" w:rsidRDefault="006E14FB" w:rsidP="00B55DA0">
      <w:pPr>
        <w:pStyle w:val="Brdtext"/>
      </w:pPr>
      <w:sdt>
        <w:sdtPr>
          <w:alias w:val="Frågeställare"/>
          <w:tag w:val="delete"/>
          <w:id w:val="-1635256365"/>
          <w:placeholder>
            <w:docPart w:val="F29BB8E285ED40B7AAB4C202B3FAE9B0"/>
          </w:placeholder>
          <w:dataBinding w:prefixMappings="xmlns:ns0='http://lp/documentinfo/RK' " w:xpath="/ns0:DocumentInfo[1]/ns0:BaseInfo[1]/ns0:Extra3[1]" w:storeItemID="{80E8F53D-AAD9-4BE7-B1FC-D316BB57C32A}"/>
          <w:text/>
        </w:sdtPr>
        <w:sdtEndPr/>
        <w:sdtContent>
          <w:r w:rsidR="00C61B83">
            <w:t>Sten Bergheden</w:t>
          </w:r>
        </w:sdtContent>
      </w:sdt>
      <w:r w:rsidR="00C61B83">
        <w:t xml:space="preserve"> har frågat mig</w:t>
      </w:r>
      <w:r w:rsidR="00B55DA0">
        <w:t xml:space="preserve"> vad jag avser att göra för att behålla till</w:t>
      </w:r>
      <w:r w:rsidR="00F71FA5">
        <w:t>-</w:t>
      </w:r>
      <w:r w:rsidR="00B55DA0">
        <w:t>gängligheten för landets körkortstagare till både de teoretiska proven och de praktiska körproven.</w:t>
      </w:r>
    </w:p>
    <w:p w14:paraId="4116C0D7" w14:textId="77777777" w:rsidR="00DD4E57" w:rsidRDefault="00DD4E57" w:rsidP="00B55DA0">
      <w:pPr>
        <w:pStyle w:val="Brdtext"/>
      </w:pPr>
      <w:r w:rsidRPr="00DD4E57">
        <w:t xml:space="preserve">Enligt Trafikverket sker en kontinuerlig översyn av orterna för förarprov för att verket ska kunna erbjuda bästa möjliga service inom de ekonomiska ramar som finns. När det gäller provorter är det förstås viktigt att både kunna säkerställa en tillräckligt bra tillgänglighet men också att kunna bedriva verksamheten med hög säkerhet, bra arbetsmiljö samt resurs- och kostnadseffektivt. Trafikverket </w:t>
      </w:r>
      <w:r w:rsidR="00D70069">
        <w:t xml:space="preserve">har i fråga om den aktuella orten </w:t>
      </w:r>
      <w:r w:rsidRPr="00DD4E57">
        <w:t>inte fattat något beslut om flyttning av teoriprovet. De diskussioner som kommer att vara i framtiden kring organisationen för förarprov ska självklart utgå ifrån att alla i hela landet ska ha goda möjligheter att avlägga förarprov.</w:t>
      </w:r>
    </w:p>
    <w:p w14:paraId="20F0CBE1" w14:textId="77777777" w:rsidR="00C61B83" w:rsidRDefault="00C61B83" w:rsidP="006A12F1">
      <w:pPr>
        <w:pStyle w:val="Brdtext"/>
      </w:pPr>
      <w:r>
        <w:t xml:space="preserve">Stockholm den </w:t>
      </w:r>
      <w:sdt>
        <w:sdtPr>
          <w:id w:val="-1225218591"/>
          <w:placeholder>
            <w:docPart w:val="D307C327D6AD46ECB1EECF5FCB75EC22"/>
          </w:placeholder>
          <w:dataBinding w:prefixMappings="xmlns:ns0='http://lp/documentinfo/RK' " w:xpath="/ns0:DocumentInfo[1]/ns0:BaseInfo[1]/ns0:HeaderDate[1]" w:storeItemID="{80E8F53D-AAD9-4BE7-B1FC-D316BB57C32A}"/>
          <w:date w:fullDate="2020-06-02T00:00:00Z">
            <w:dateFormat w:val="d MMMM yyyy"/>
            <w:lid w:val="sv-SE"/>
            <w:storeMappedDataAs w:val="dateTime"/>
            <w:calendar w:val="gregorian"/>
          </w:date>
        </w:sdtPr>
        <w:sdtEndPr/>
        <w:sdtContent>
          <w:r>
            <w:t>2 juni 2020</w:t>
          </w:r>
        </w:sdtContent>
      </w:sdt>
    </w:p>
    <w:p w14:paraId="50CA2D10" w14:textId="77777777" w:rsidR="00C61B83" w:rsidRDefault="00C61B83" w:rsidP="004E7A8F">
      <w:pPr>
        <w:pStyle w:val="Brdtextutanavstnd"/>
      </w:pPr>
    </w:p>
    <w:p w14:paraId="772F8CBC" w14:textId="77777777" w:rsidR="00C61B83" w:rsidRDefault="00C61B83" w:rsidP="004E7A8F">
      <w:pPr>
        <w:pStyle w:val="Brdtextutanavstnd"/>
      </w:pPr>
    </w:p>
    <w:p w14:paraId="763704E6" w14:textId="77777777" w:rsidR="00C61B83" w:rsidRDefault="00C61B83" w:rsidP="004E7A8F">
      <w:pPr>
        <w:pStyle w:val="Brdtextutanavstnd"/>
      </w:pPr>
    </w:p>
    <w:sdt>
      <w:sdtPr>
        <w:alias w:val="Klicka på listpilen"/>
        <w:tag w:val="run-loadAllMinistersFromDep_delete"/>
        <w:id w:val="-122627287"/>
        <w:placeholder>
          <w:docPart w:val="EB415EC5F44E48FD9902E4AFCE7B4E66"/>
        </w:placeholder>
        <w:dataBinding w:prefixMappings="xmlns:ns0='http://lp/documentinfo/RK' " w:xpath="/ns0:DocumentInfo[1]/ns0:BaseInfo[1]/ns0:TopSender[1]" w:storeItemID="{80E8F53D-AAD9-4BE7-B1FC-D316BB57C32A}"/>
        <w:comboBox w:lastValue="Infrastrukturministern">
          <w:listItem w:displayText="Tomas Eneroth" w:value="Infrastrukturministern"/>
          <w:listItem w:displayText="Anders Ygeman" w:value="Energi- och digitaliseringsministern"/>
        </w:comboBox>
      </w:sdtPr>
      <w:sdtEndPr/>
      <w:sdtContent>
        <w:p w14:paraId="37C3EE75" w14:textId="77777777" w:rsidR="00C61B83" w:rsidRDefault="00C61B83" w:rsidP="00422A41">
          <w:pPr>
            <w:pStyle w:val="Brdtext"/>
          </w:pPr>
          <w:r>
            <w:t>Tomas Eneroth</w:t>
          </w:r>
        </w:p>
      </w:sdtContent>
    </w:sdt>
    <w:p w14:paraId="729FBE91" w14:textId="77777777" w:rsidR="00C61B83" w:rsidRPr="00DB48AB" w:rsidRDefault="00C61B83" w:rsidP="00DB48AB">
      <w:pPr>
        <w:pStyle w:val="Brdtext"/>
      </w:pPr>
    </w:p>
    <w:sectPr w:rsidR="00C61B83"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C6F6" w14:textId="77777777" w:rsidR="006E14FB" w:rsidRDefault="006E14FB" w:rsidP="00A87A54">
      <w:pPr>
        <w:spacing w:after="0" w:line="240" w:lineRule="auto"/>
      </w:pPr>
      <w:r>
        <w:separator/>
      </w:r>
    </w:p>
  </w:endnote>
  <w:endnote w:type="continuationSeparator" w:id="0">
    <w:p w14:paraId="31A39704" w14:textId="77777777" w:rsidR="006E14FB" w:rsidRDefault="006E14F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1817BB" w14:textId="77777777" w:rsidTr="006A26EC">
      <w:trPr>
        <w:trHeight w:val="227"/>
        <w:jc w:val="right"/>
      </w:trPr>
      <w:tc>
        <w:tcPr>
          <w:tcW w:w="708" w:type="dxa"/>
          <w:vAlign w:val="bottom"/>
        </w:tcPr>
        <w:p w14:paraId="755EA62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4DA342" w14:textId="77777777" w:rsidTr="006A26EC">
      <w:trPr>
        <w:trHeight w:val="850"/>
        <w:jc w:val="right"/>
      </w:trPr>
      <w:tc>
        <w:tcPr>
          <w:tcW w:w="708" w:type="dxa"/>
          <w:vAlign w:val="bottom"/>
        </w:tcPr>
        <w:p w14:paraId="76532F61" w14:textId="77777777" w:rsidR="005606BC" w:rsidRPr="00347E11" w:rsidRDefault="005606BC" w:rsidP="005606BC">
          <w:pPr>
            <w:pStyle w:val="Sidfot"/>
            <w:spacing w:line="276" w:lineRule="auto"/>
            <w:jc w:val="right"/>
          </w:pPr>
        </w:p>
      </w:tc>
    </w:tr>
  </w:tbl>
  <w:p w14:paraId="6D7D01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7C2A2F" w14:textId="77777777" w:rsidTr="001F4302">
      <w:trPr>
        <w:trHeight w:val="510"/>
      </w:trPr>
      <w:tc>
        <w:tcPr>
          <w:tcW w:w="8525" w:type="dxa"/>
          <w:gridSpan w:val="2"/>
          <w:vAlign w:val="bottom"/>
        </w:tcPr>
        <w:p w14:paraId="2D6186C6" w14:textId="77777777" w:rsidR="00347E11" w:rsidRPr="00347E11" w:rsidRDefault="00347E11" w:rsidP="00347E11">
          <w:pPr>
            <w:pStyle w:val="Sidfot"/>
            <w:rPr>
              <w:sz w:val="8"/>
            </w:rPr>
          </w:pPr>
        </w:p>
      </w:tc>
    </w:tr>
    <w:tr w:rsidR="00093408" w:rsidRPr="00EE3C0F" w14:paraId="35B408EE" w14:textId="77777777" w:rsidTr="00C26068">
      <w:trPr>
        <w:trHeight w:val="227"/>
      </w:trPr>
      <w:tc>
        <w:tcPr>
          <w:tcW w:w="4074" w:type="dxa"/>
        </w:tcPr>
        <w:p w14:paraId="636B05CB" w14:textId="77777777" w:rsidR="00347E11" w:rsidRPr="00F53AEA" w:rsidRDefault="00347E11" w:rsidP="00C26068">
          <w:pPr>
            <w:pStyle w:val="Sidfot"/>
            <w:spacing w:line="276" w:lineRule="auto"/>
          </w:pPr>
        </w:p>
      </w:tc>
      <w:tc>
        <w:tcPr>
          <w:tcW w:w="4451" w:type="dxa"/>
        </w:tcPr>
        <w:p w14:paraId="1BCA29D8" w14:textId="77777777" w:rsidR="00093408" w:rsidRPr="00F53AEA" w:rsidRDefault="00093408" w:rsidP="00F53AEA">
          <w:pPr>
            <w:pStyle w:val="Sidfot"/>
            <w:spacing w:line="276" w:lineRule="auto"/>
          </w:pPr>
        </w:p>
      </w:tc>
    </w:tr>
  </w:tbl>
  <w:p w14:paraId="56C7548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77DA" w14:textId="77777777" w:rsidR="006E14FB" w:rsidRDefault="006E14FB" w:rsidP="00A87A54">
      <w:pPr>
        <w:spacing w:after="0" w:line="240" w:lineRule="auto"/>
      </w:pPr>
      <w:r>
        <w:separator/>
      </w:r>
    </w:p>
  </w:footnote>
  <w:footnote w:type="continuationSeparator" w:id="0">
    <w:p w14:paraId="28C1A786" w14:textId="77777777" w:rsidR="006E14FB" w:rsidRDefault="006E14F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1B83" w14:paraId="4E9B647B" w14:textId="77777777" w:rsidTr="00C93EBA">
      <w:trPr>
        <w:trHeight w:val="227"/>
      </w:trPr>
      <w:tc>
        <w:tcPr>
          <w:tcW w:w="5534" w:type="dxa"/>
        </w:tcPr>
        <w:p w14:paraId="6FBCC7FC" w14:textId="77777777" w:rsidR="00C61B83" w:rsidRPr="007D73AB" w:rsidRDefault="00C61B83">
          <w:pPr>
            <w:pStyle w:val="Sidhuvud"/>
          </w:pPr>
        </w:p>
      </w:tc>
      <w:tc>
        <w:tcPr>
          <w:tcW w:w="3170" w:type="dxa"/>
          <w:vAlign w:val="bottom"/>
        </w:tcPr>
        <w:p w14:paraId="3850F6C6" w14:textId="77777777" w:rsidR="00C61B83" w:rsidRPr="007D73AB" w:rsidRDefault="00C61B83" w:rsidP="00340DE0">
          <w:pPr>
            <w:pStyle w:val="Sidhuvud"/>
          </w:pPr>
        </w:p>
      </w:tc>
      <w:tc>
        <w:tcPr>
          <w:tcW w:w="1134" w:type="dxa"/>
        </w:tcPr>
        <w:p w14:paraId="1517D6E2" w14:textId="77777777" w:rsidR="00C61B83" w:rsidRDefault="00C61B83" w:rsidP="005A703A">
          <w:pPr>
            <w:pStyle w:val="Sidhuvud"/>
          </w:pPr>
        </w:p>
      </w:tc>
    </w:tr>
    <w:tr w:rsidR="00C61B83" w14:paraId="3389BF77" w14:textId="77777777" w:rsidTr="00C93EBA">
      <w:trPr>
        <w:trHeight w:val="1928"/>
      </w:trPr>
      <w:tc>
        <w:tcPr>
          <w:tcW w:w="5534" w:type="dxa"/>
        </w:tcPr>
        <w:p w14:paraId="3A6AAE5B" w14:textId="77777777" w:rsidR="00C61B83" w:rsidRPr="00340DE0" w:rsidRDefault="00C61B83"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AFB393" w14:textId="77777777" w:rsidR="00C61B83" w:rsidRPr="00710A6C" w:rsidRDefault="00C61B83" w:rsidP="00EE3C0F">
          <w:pPr>
            <w:pStyle w:val="Sidhuvud"/>
            <w:rPr>
              <w:b/>
            </w:rPr>
          </w:pPr>
        </w:p>
        <w:p w14:paraId="5488D210" w14:textId="77777777" w:rsidR="00C61B83" w:rsidRDefault="00C61B83" w:rsidP="00EE3C0F">
          <w:pPr>
            <w:pStyle w:val="Sidhuvud"/>
          </w:pPr>
        </w:p>
        <w:p w14:paraId="1FEF8A7A" w14:textId="77777777" w:rsidR="00C61B83" w:rsidRDefault="00C61B83" w:rsidP="00EE3C0F">
          <w:pPr>
            <w:pStyle w:val="Sidhuvud"/>
          </w:pPr>
        </w:p>
        <w:p w14:paraId="43A03BEB" w14:textId="77777777" w:rsidR="00C61B83" w:rsidRDefault="00C61B83" w:rsidP="00EE3C0F">
          <w:pPr>
            <w:pStyle w:val="Sidhuvud"/>
          </w:pPr>
        </w:p>
        <w:p w14:paraId="752778CA" w14:textId="77777777" w:rsidR="00C61B83" w:rsidRDefault="006E14FB" w:rsidP="00EE3C0F">
          <w:pPr>
            <w:pStyle w:val="Sidhuvud"/>
          </w:pPr>
          <w:sdt>
            <w:sdtPr>
              <w:alias w:val="Dnr"/>
              <w:tag w:val="ccRKShow_Dnr"/>
              <w:id w:val="-829283628"/>
              <w:placeholder>
                <w:docPart w:val="FDBC104FED4F4A54884A76319DC2EA29"/>
              </w:placeholder>
              <w:showingPlcHdr/>
              <w:dataBinding w:prefixMappings="xmlns:ns0='http://lp/documentinfo/RK' " w:xpath="/ns0:DocumentInfo[1]/ns0:BaseInfo[1]/ns0:Dnr[1]" w:storeItemID="{80E8F53D-AAD9-4BE7-B1FC-D316BB57C32A}"/>
              <w:text/>
            </w:sdtPr>
            <w:sdtEndPr/>
            <w:sdtContent>
              <w:r w:rsidR="007E48A5">
                <w:rPr>
                  <w:rStyle w:val="Platshllartext"/>
                </w:rPr>
                <w:t xml:space="preserve"> </w:t>
              </w:r>
            </w:sdtContent>
          </w:sdt>
          <w:r w:rsidR="007E48A5" w:rsidRPr="007E48A5">
            <w:t>I2020/01482/</w:t>
          </w:r>
          <w:r w:rsidR="005270D8">
            <w:t>US</w:t>
          </w:r>
        </w:p>
        <w:sdt>
          <w:sdtPr>
            <w:alias w:val="DocNumber"/>
            <w:tag w:val="DocNumber"/>
            <w:id w:val="1726028884"/>
            <w:placeholder>
              <w:docPart w:val="88D284224A444A97B2683C970616C9AD"/>
            </w:placeholder>
            <w:showingPlcHdr/>
            <w:dataBinding w:prefixMappings="xmlns:ns0='http://lp/documentinfo/RK' " w:xpath="/ns0:DocumentInfo[1]/ns0:BaseInfo[1]/ns0:DocNumber[1]" w:storeItemID="{80E8F53D-AAD9-4BE7-B1FC-D316BB57C32A}"/>
            <w:text/>
          </w:sdtPr>
          <w:sdtEndPr/>
          <w:sdtContent>
            <w:p w14:paraId="0651D619" w14:textId="77777777" w:rsidR="00C61B83" w:rsidRDefault="00C61B83" w:rsidP="00EE3C0F">
              <w:pPr>
                <w:pStyle w:val="Sidhuvud"/>
              </w:pPr>
              <w:r>
                <w:rPr>
                  <w:rStyle w:val="Platshllartext"/>
                </w:rPr>
                <w:t xml:space="preserve"> </w:t>
              </w:r>
            </w:p>
          </w:sdtContent>
        </w:sdt>
        <w:p w14:paraId="0C8F222D" w14:textId="77777777" w:rsidR="00C61B83" w:rsidRDefault="00C61B83" w:rsidP="00EE3C0F">
          <w:pPr>
            <w:pStyle w:val="Sidhuvud"/>
          </w:pPr>
        </w:p>
      </w:tc>
      <w:tc>
        <w:tcPr>
          <w:tcW w:w="1134" w:type="dxa"/>
        </w:tcPr>
        <w:p w14:paraId="6A1EC873" w14:textId="77777777" w:rsidR="00C61B83" w:rsidRDefault="00C61B83" w:rsidP="0094502D">
          <w:pPr>
            <w:pStyle w:val="Sidhuvud"/>
          </w:pPr>
        </w:p>
        <w:p w14:paraId="39FCD525" w14:textId="77777777" w:rsidR="00C61B83" w:rsidRPr="0094502D" w:rsidRDefault="00C61B83" w:rsidP="00EC71A6">
          <w:pPr>
            <w:pStyle w:val="Sidhuvud"/>
          </w:pPr>
        </w:p>
      </w:tc>
    </w:tr>
    <w:tr w:rsidR="00C61B83" w14:paraId="4869974C" w14:textId="77777777" w:rsidTr="00C93EBA">
      <w:trPr>
        <w:trHeight w:val="2268"/>
      </w:trPr>
      <w:sdt>
        <w:sdtPr>
          <w:alias w:val="SenderText"/>
          <w:tag w:val="ccRKShow_SenderText"/>
          <w:id w:val="1374046025"/>
          <w:placeholder>
            <w:docPart w:val="9549D0F1BCAE4DF38252B6378331D2DB"/>
          </w:placeholder>
        </w:sdtPr>
        <w:sdtEndPr/>
        <w:sdtContent>
          <w:tc>
            <w:tcPr>
              <w:tcW w:w="5534" w:type="dxa"/>
              <w:tcMar>
                <w:right w:w="1134" w:type="dxa"/>
              </w:tcMar>
            </w:tcPr>
            <w:sdt>
              <w:sdtPr>
                <w:rPr>
                  <w:b/>
                </w:rPr>
                <w:alias w:val="SenderText"/>
                <w:tag w:val="ccRKShow_SenderText"/>
                <w:id w:val="71176223"/>
                <w:placeholder>
                  <w:docPart w:val="7F652321E1264AAE9D2D17D8EBC52547"/>
                </w:placeholder>
              </w:sdtPr>
              <w:sdtEndPr>
                <w:rPr>
                  <w:b w:val="0"/>
                </w:rPr>
              </w:sdtEndPr>
              <w:sdtContent>
                <w:p w14:paraId="4682F599" w14:textId="77777777" w:rsidR="00C03175" w:rsidRPr="00861DFE" w:rsidRDefault="00C03175" w:rsidP="00C03175">
                  <w:pPr>
                    <w:pStyle w:val="Sidhuvud"/>
                    <w:rPr>
                      <w:b/>
                    </w:rPr>
                  </w:pPr>
                  <w:r w:rsidRPr="00861DFE">
                    <w:rPr>
                      <w:b/>
                    </w:rPr>
                    <w:t>Infrastrukturdepartementet</w:t>
                  </w:r>
                </w:p>
                <w:p w14:paraId="2914BF5B" w14:textId="77777777" w:rsidR="00C03175" w:rsidRDefault="00C03175" w:rsidP="00C03175">
                  <w:pPr>
                    <w:pStyle w:val="Sidhuvud"/>
                  </w:pPr>
                  <w:r w:rsidRPr="00861DFE">
                    <w:t>Infrastrukturministern</w:t>
                  </w:r>
                </w:p>
                <w:p w14:paraId="1BFDD88F" w14:textId="77777777" w:rsidR="00C61B83" w:rsidRPr="00340DE0" w:rsidRDefault="006E14FB" w:rsidP="0064483A">
                  <w:pPr>
                    <w:pStyle w:val="Sidhuvud"/>
                  </w:pPr>
                </w:p>
              </w:sdtContent>
            </w:sdt>
          </w:tc>
        </w:sdtContent>
      </w:sdt>
      <w:sdt>
        <w:sdtPr>
          <w:alias w:val="Recipient"/>
          <w:tag w:val="ccRKShow_Recipient"/>
          <w:id w:val="-28344517"/>
          <w:placeholder>
            <w:docPart w:val="EE804FA34B504B338237ABC244B9DF55"/>
          </w:placeholder>
          <w:dataBinding w:prefixMappings="xmlns:ns0='http://lp/documentinfo/RK' " w:xpath="/ns0:DocumentInfo[1]/ns0:BaseInfo[1]/ns0:Recipient[1]" w:storeItemID="{80E8F53D-AAD9-4BE7-B1FC-D316BB57C32A}"/>
          <w:text w:multiLine="1"/>
        </w:sdtPr>
        <w:sdtEndPr/>
        <w:sdtContent>
          <w:tc>
            <w:tcPr>
              <w:tcW w:w="3170" w:type="dxa"/>
            </w:tcPr>
            <w:p w14:paraId="746998E6" w14:textId="77777777" w:rsidR="00C61B83" w:rsidRDefault="00C61B83" w:rsidP="00547B89">
              <w:pPr>
                <w:pStyle w:val="Sidhuvud"/>
              </w:pPr>
              <w:r>
                <w:t>Till riksdagen</w:t>
              </w:r>
            </w:p>
          </w:tc>
        </w:sdtContent>
      </w:sdt>
      <w:tc>
        <w:tcPr>
          <w:tcW w:w="1134" w:type="dxa"/>
        </w:tcPr>
        <w:p w14:paraId="121B9D2E" w14:textId="77777777" w:rsidR="00C61B83" w:rsidRDefault="00C61B83" w:rsidP="003E6020">
          <w:pPr>
            <w:pStyle w:val="Sidhuvud"/>
          </w:pPr>
        </w:p>
      </w:tc>
    </w:tr>
  </w:tbl>
  <w:p w14:paraId="15DE11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8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073"/>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FBE"/>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2665"/>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C76"/>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6DA4"/>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1CF9"/>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1EBC"/>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0D8"/>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48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4FB"/>
    <w:rsid w:val="006F2588"/>
    <w:rsid w:val="00710A6C"/>
    <w:rsid w:val="00710D98"/>
    <w:rsid w:val="00711CE9"/>
    <w:rsid w:val="00712266"/>
    <w:rsid w:val="00712593"/>
    <w:rsid w:val="00712D82"/>
    <w:rsid w:val="00716E22"/>
    <w:rsid w:val="007171AB"/>
    <w:rsid w:val="0072061C"/>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042"/>
    <w:rsid w:val="0079641B"/>
    <w:rsid w:val="00797A90"/>
    <w:rsid w:val="007A1856"/>
    <w:rsid w:val="007A1887"/>
    <w:rsid w:val="007A629C"/>
    <w:rsid w:val="007A6348"/>
    <w:rsid w:val="007B023C"/>
    <w:rsid w:val="007B03CC"/>
    <w:rsid w:val="007B2F08"/>
    <w:rsid w:val="007B6FDD"/>
    <w:rsid w:val="007C44FF"/>
    <w:rsid w:val="007C6456"/>
    <w:rsid w:val="007C7BDB"/>
    <w:rsid w:val="007D2FF5"/>
    <w:rsid w:val="007D4BCF"/>
    <w:rsid w:val="007D73AB"/>
    <w:rsid w:val="007D790E"/>
    <w:rsid w:val="007E2712"/>
    <w:rsid w:val="007E48A5"/>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73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B5F"/>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DA0"/>
    <w:rsid w:val="00B55E70"/>
    <w:rsid w:val="00B60238"/>
    <w:rsid w:val="00B640A8"/>
    <w:rsid w:val="00B64962"/>
    <w:rsid w:val="00B66AC0"/>
    <w:rsid w:val="00B71634"/>
    <w:rsid w:val="00B73091"/>
    <w:rsid w:val="00B75139"/>
    <w:rsid w:val="00B80840"/>
    <w:rsid w:val="00B81091"/>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17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B83"/>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0069"/>
    <w:rsid w:val="00D7168E"/>
    <w:rsid w:val="00D72719"/>
    <w:rsid w:val="00D73F9D"/>
    <w:rsid w:val="00D74B7C"/>
    <w:rsid w:val="00D76068"/>
    <w:rsid w:val="00D76B01"/>
    <w:rsid w:val="00D804A2"/>
    <w:rsid w:val="00D84704"/>
    <w:rsid w:val="00D84BF9"/>
    <w:rsid w:val="00D878AA"/>
    <w:rsid w:val="00D921FD"/>
    <w:rsid w:val="00D93714"/>
    <w:rsid w:val="00D94034"/>
    <w:rsid w:val="00D95424"/>
    <w:rsid w:val="00D96717"/>
    <w:rsid w:val="00DA4084"/>
    <w:rsid w:val="00DA5440"/>
    <w:rsid w:val="00DA56ED"/>
    <w:rsid w:val="00DA5A54"/>
    <w:rsid w:val="00DA5C0D"/>
    <w:rsid w:val="00DB336B"/>
    <w:rsid w:val="00DB4E26"/>
    <w:rsid w:val="00DB714B"/>
    <w:rsid w:val="00DC1025"/>
    <w:rsid w:val="00DC10F6"/>
    <w:rsid w:val="00DC1EB8"/>
    <w:rsid w:val="00DC3E45"/>
    <w:rsid w:val="00DC4598"/>
    <w:rsid w:val="00DD0722"/>
    <w:rsid w:val="00DD0B3D"/>
    <w:rsid w:val="00DD212F"/>
    <w:rsid w:val="00DD4E57"/>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FA5"/>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BE44D-81F3-4F41-986C-BE9C8942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C104FED4F4A54884A76319DC2EA29"/>
        <w:category>
          <w:name w:val="Allmänt"/>
          <w:gallery w:val="placeholder"/>
        </w:category>
        <w:types>
          <w:type w:val="bbPlcHdr"/>
        </w:types>
        <w:behaviors>
          <w:behavior w:val="content"/>
        </w:behaviors>
        <w:guid w:val="{827D2ABD-F91D-4143-A124-87A66001B053}"/>
      </w:docPartPr>
      <w:docPartBody>
        <w:p w:rsidR="00126F73" w:rsidRDefault="00BD2548" w:rsidP="00BD2548">
          <w:pPr>
            <w:pStyle w:val="FDBC104FED4F4A54884A76319DC2EA29"/>
          </w:pPr>
          <w:r>
            <w:rPr>
              <w:rStyle w:val="Platshllartext"/>
            </w:rPr>
            <w:t xml:space="preserve"> </w:t>
          </w:r>
        </w:p>
      </w:docPartBody>
    </w:docPart>
    <w:docPart>
      <w:docPartPr>
        <w:name w:val="88D284224A444A97B2683C970616C9AD"/>
        <w:category>
          <w:name w:val="Allmänt"/>
          <w:gallery w:val="placeholder"/>
        </w:category>
        <w:types>
          <w:type w:val="bbPlcHdr"/>
        </w:types>
        <w:behaviors>
          <w:behavior w:val="content"/>
        </w:behaviors>
        <w:guid w:val="{A7B3FA0A-D175-41F2-8DE5-21A667FA8497}"/>
      </w:docPartPr>
      <w:docPartBody>
        <w:p w:rsidR="00126F73" w:rsidRDefault="00BD2548" w:rsidP="00BD2548">
          <w:pPr>
            <w:pStyle w:val="88D284224A444A97B2683C970616C9AD1"/>
          </w:pPr>
          <w:r>
            <w:rPr>
              <w:rStyle w:val="Platshllartext"/>
            </w:rPr>
            <w:t xml:space="preserve"> </w:t>
          </w:r>
        </w:p>
      </w:docPartBody>
    </w:docPart>
    <w:docPart>
      <w:docPartPr>
        <w:name w:val="9549D0F1BCAE4DF38252B6378331D2DB"/>
        <w:category>
          <w:name w:val="Allmänt"/>
          <w:gallery w:val="placeholder"/>
        </w:category>
        <w:types>
          <w:type w:val="bbPlcHdr"/>
        </w:types>
        <w:behaviors>
          <w:behavior w:val="content"/>
        </w:behaviors>
        <w:guid w:val="{A85C1C93-B045-4621-8871-B2044B0A1FD8}"/>
      </w:docPartPr>
      <w:docPartBody>
        <w:p w:rsidR="00126F73" w:rsidRDefault="00BD2548" w:rsidP="00BD2548">
          <w:pPr>
            <w:pStyle w:val="9549D0F1BCAE4DF38252B6378331D2DB1"/>
          </w:pPr>
          <w:r>
            <w:rPr>
              <w:rStyle w:val="Platshllartext"/>
            </w:rPr>
            <w:t xml:space="preserve"> </w:t>
          </w:r>
        </w:p>
      </w:docPartBody>
    </w:docPart>
    <w:docPart>
      <w:docPartPr>
        <w:name w:val="EE804FA34B504B338237ABC244B9DF55"/>
        <w:category>
          <w:name w:val="Allmänt"/>
          <w:gallery w:val="placeholder"/>
        </w:category>
        <w:types>
          <w:type w:val="bbPlcHdr"/>
        </w:types>
        <w:behaviors>
          <w:behavior w:val="content"/>
        </w:behaviors>
        <w:guid w:val="{5C87C40C-AF2F-40E5-A26F-63F8CF992A1C}"/>
      </w:docPartPr>
      <w:docPartBody>
        <w:p w:rsidR="00126F73" w:rsidRDefault="00BD2548" w:rsidP="00BD2548">
          <w:pPr>
            <w:pStyle w:val="EE804FA34B504B338237ABC244B9DF55"/>
          </w:pPr>
          <w:r>
            <w:rPr>
              <w:rStyle w:val="Platshllartext"/>
            </w:rPr>
            <w:t xml:space="preserve"> </w:t>
          </w:r>
        </w:p>
      </w:docPartBody>
    </w:docPart>
    <w:docPart>
      <w:docPartPr>
        <w:name w:val="F29BB8E285ED40B7AAB4C202B3FAE9B0"/>
        <w:category>
          <w:name w:val="Allmänt"/>
          <w:gallery w:val="placeholder"/>
        </w:category>
        <w:types>
          <w:type w:val="bbPlcHdr"/>
        </w:types>
        <w:behaviors>
          <w:behavior w:val="content"/>
        </w:behaviors>
        <w:guid w:val="{786A3A98-4326-4296-969A-34AE26A36B24}"/>
      </w:docPartPr>
      <w:docPartBody>
        <w:p w:rsidR="00126F73" w:rsidRDefault="00BD2548" w:rsidP="00BD2548">
          <w:pPr>
            <w:pStyle w:val="F29BB8E285ED40B7AAB4C202B3FAE9B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307C327D6AD46ECB1EECF5FCB75EC22"/>
        <w:category>
          <w:name w:val="Allmänt"/>
          <w:gallery w:val="placeholder"/>
        </w:category>
        <w:types>
          <w:type w:val="bbPlcHdr"/>
        </w:types>
        <w:behaviors>
          <w:behavior w:val="content"/>
        </w:behaviors>
        <w:guid w:val="{B82F830A-FF1C-47F8-9FCD-C8E403E2A90D}"/>
      </w:docPartPr>
      <w:docPartBody>
        <w:p w:rsidR="00126F73" w:rsidRDefault="00BD2548" w:rsidP="00BD2548">
          <w:pPr>
            <w:pStyle w:val="D307C327D6AD46ECB1EECF5FCB75EC22"/>
          </w:pPr>
          <w:r>
            <w:rPr>
              <w:rStyle w:val="Platshllartext"/>
            </w:rPr>
            <w:t>Klicka här för att ange datum.</w:t>
          </w:r>
        </w:p>
      </w:docPartBody>
    </w:docPart>
    <w:docPart>
      <w:docPartPr>
        <w:name w:val="EB415EC5F44E48FD9902E4AFCE7B4E66"/>
        <w:category>
          <w:name w:val="Allmänt"/>
          <w:gallery w:val="placeholder"/>
        </w:category>
        <w:types>
          <w:type w:val="bbPlcHdr"/>
        </w:types>
        <w:behaviors>
          <w:behavior w:val="content"/>
        </w:behaviors>
        <w:guid w:val="{F6F274A6-362D-4FF5-9694-E043F1AFF579}"/>
      </w:docPartPr>
      <w:docPartBody>
        <w:p w:rsidR="00126F73" w:rsidRDefault="00BD2548" w:rsidP="00BD2548">
          <w:pPr>
            <w:pStyle w:val="EB415EC5F44E48FD9902E4AFCE7B4E66"/>
          </w:pPr>
          <w:r>
            <w:rPr>
              <w:rStyle w:val="Platshllartext"/>
            </w:rPr>
            <w:t>Välj undertecknare</w:t>
          </w:r>
          <w:r w:rsidRPr="00AC4EF6">
            <w:rPr>
              <w:rStyle w:val="Platshllartext"/>
            </w:rPr>
            <w:t>.</w:t>
          </w:r>
        </w:p>
      </w:docPartBody>
    </w:docPart>
    <w:docPart>
      <w:docPartPr>
        <w:name w:val="7F652321E1264AAE9D2D17D8EBC52547"/>
        <w:category>
          <w:name w:val="Allmänt"/>
          <w:gallery w:val="placeholder"/>
        </w:category>
        <w:types>
          <w:type w:val="bbPlcHdr"/>
        </w:types>
        <w:behaviors>
          <w:behavior w:val="content"/>
        </w:behaviors>
        <w:guid w:val="{6C65D71F-404A-48C6-BD27-A3C2EC0B0144}"/>
      </w:docPartPr>
      <w:docPartBody>
        <w:p w:rsidR="00126F73" w:rsidRDefault="00BD2548" w:rsidP="00BD2548">
          <w:pPr>
            <w:pStyle w:val="7F652321E1264AAE9D2D17D8EBC5254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48"/>
    <w:rsid w:val="00126F73"/>
    <w:rsid w:val="009E1EA5"/>
    <w:rsid w:val="00BD2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68A5776CA644D3B872806BA1B661842">
    <w:name w:val="868A5776CA644D3B872806BA1B661842"/>
    <w:rsid w:val="00BD2548"/>
  </w:style>
  <w:style w:type="character" w:styleId="Platshllartext">
    <w:name w:val="Placeholder Text"/>
    <w:basedOn w:val="Standardstycketeckensnitt"/>
    <w:uiPriority w:val="99"/>
    <w:semiHidden/>
    <w:rsid w:val="00BD2548"/>
    <w:rPr>
      <w:noProof w:val="0"/>
      <w:color w:val="808080"/>
    </w:rPr>
  </w:style>
  <w:style w:type="paragraph" w:customStyle="1" w:styleId="4C2B7E7254764D299F58D0F78AE09EEC">
    <w:name w:val="4C2B7E7254764D299F58D0F78AE09EEC"/>
    <w:rsid w:val="00BD2548"/>
  </w:style>
  <w:style w:type="paragraph" w:customStyle="1" w:styleId="F81D6FA70BF846A1BDD09CC887E95B09">
    <w:name w:val="F81D6FA70BF846A1BDD09CC887E95B09"/>
    <w:rsid w:val="00BD2548"/>
  </w:style>
  <w:style w:type="paragraph" w:customStyle="1" w:styleId="35D32E1B63934701AED784714E1FD7E4">
    <w:name w:val="35D32E1B63934701AED784714E1FD7E4"/>
    <w:rsid w:val="00BD2548"/>
  </w:style>
  <w:style w:type="paragraph" w:customStyle="1" w:styleId="FDBC104FED4F4A54884A76319DC2EA29">
    <w:name w:val="FDBC104FED4F4A54884A76319DC2EA29"/>
    <w:rsid w:val="00BD2548"/>
  </w:style>
  <w:style w:type="paragraph" w:customStyle="1" w:styleId="88D284224A444A97B2683C970616C9AD">
    <w:name w:val="88D284224A444A97B2683C970616C9AD"/>
    <w:rsid w:val="00BD2548"/>
  </w:style>
  <w:style w:type="paragraph" w:customStyle="1" w:styleId="0A9979E54BA64D1C825E390DB47B7E59">
    <w:name w:val="0A9979E54BA64D1C825E390DB47B7E59"/>
    <w:rsid w:val="00BD2548"/>
  </w:style>
  <w:style w:type="paragraph" w:customStyle="1" w:styleId="ACE3268AFFBF4B14802E12055E38B8BE">
    <w:name w:val="ACE3268AFFBF4B14802E12055E38B8BE"/>
    <w:rsid w:val="00BD2548"/>
  </w:style>
  <w:style w:type="paragraph" w:customStyle="1" w:styleId="B23931EBA5DB434DA34720A6AE2A5EDE">
    <w:name w:val="B23931EBA5DB434DA34720A6AE2A5EDE"/>
    <w:rsid w:val="00BD2548"/>
  </w:style>
  <w:style w:type="paragraph" w:customStyle="1" w:styleId="9549D0F1BCAE4DF38252B6378331D2DB">
    <w:name w:val="9549D0F1BCAE4DF38252B6378331D2DB"/>
    <w:rsid w:val="00BD2548"/>
  </w:style>
  <w:style w:type="paragraph" w:customStyle="1" w:styleId="EE804FA34B504B338237ABC244B9DF55">
    <w:name w:val="EE804FA34B504B338237ABC244B9DF55"/>
    <w:rsid w:val="00BD2548"/>
  </w:style>
  <w:style w:type="paragraph" w:customStyle="1" w:styleId="88D284224A444A97B2683C970616C9AD1">
    <w:name w:val="88D284224A444A97B2683C970616C9AD1"/>
    <w:rsid w:val="00BD25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49D0F1BCAE4DF38252B6378331D2DB1">
    <w:name w:val="9549D0F1BCAE4DF38252B6378331D2DB1"/>
    <w:rsid w:val="00BD25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D0D65EFBAA46FE9C5DBD0C87822B41">
    <w:name w:val="8AD0D65EFBAA46FE9C5DBD0C87822B41"/>
    <w:rsid w:val="00BD2548"/>
  </w:style>
  <w:style w:type="paragraph" w:customStyle="1" w:styleId="197B9BA701114586864901358D1675D5">
    <w:name w:val="197B9BA701114586864901358D1675D5"/>
    <w:rsid w:val="00BD2548"/>
  </w:style>
  <w:style w:type="paragraph" w:customStyle="1" w:styleId="A29C7EA908504AD7A3BB6DEA1AF56A6E">
    <w:name w:val="A29C7EA908504AD7A3BB6DEA1AF56A6E"/>
    <w:rsid w:val="00BD2548"/>
  </w:style>
  <w:style w:type="paragraph" w:customStyle="1" w:styleId="558A305FF9F043F799E662B4C13A3618">
    <w:name w:val="558A305FF9F043F799E662B4C13A3618"/>
    <w:rsid w:val="00BD2548"/>
  </w:style>
  <w:style w:type="paragraph" w:customStyle="1" w:styleId="F29BB8E285ED40B7AAB4C202B3FAE9B0">
    <w:name w:val="F29BB8E285ED40B7AAB4C202B3FAE9B0"/>
    <w:rsid w:val="00BD2548"/>
  </w:style>
  <w:style w:type="paragraph" w:customStyle="1" w:styleId="D307C327D6AD46ECB1EECF5FCB75EC22">
    <w:name w:val="D307C327D6AD46ECB1EECF5FCB75EC22"/>
    <w:rsid w:val="00BD2548"/>
  </w:style>
  <w:style w:type="paragraph" w:customStyle="1" w:styleId="EB415EC5F44E48FD9902E4AFCE7B4E66">
    <w:name w:val="EB415EC5F44E48FD9902E4AFCE7B4E66"/>
    <w:rsid w:val="00BD2548"/>
  </w:style>
  <w:style w:type="paragraph" w:customStyle="1" w:styleId="7F652321E1264AAE9D2D17D8EBC52547">
    <w:name w:val="7F652321E1264AAE9D2D17D8EBC52547"/>
    <w:rsid w:val="00BD2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2020-06-02T00:00:00</HeaderDate>
    <Office/>
    <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8fec1009-f895-49c1-9a3b-8f37d51c5bff</RD_Svarsid>
  </documentManagement>
</p:properties>
</file>

<file path=customXml/itemProps1.xml><?xml version="1.0" encoding="utf-8"?>
<ds:datastoreItem xmlns:ds="http://schemas.openxmlformats.org/officeDocument/2006/customXml" ds:itemID="{B3CC766C-82B9-4A08-9F41-67D224166EC6}"/>
</file>

<file path=customXml/itemProps2.xml><?xml version="1.0" encoding="utf-8"?>
<ds:datastoreItem xmlns:ds="http://schemas.openxmlformats.org/officeDocument/2006/customXml" ds:itemID="{A89C96B8-3172-4934-A40C-CC1952AF8F2C}"/>
</file>

<file path=customXml/itemProps3.xml><?xml version="1.0" encoding="utf-8"?>
<ds:datastoreItem xmlns:ds="http://schemas.openxmlformats.org/officeDocument/2006/customXml" ds:itemID="{C30FE34D-D95E-41CD-9000-D61820B6B15E}"/>
</file>

<file path=customXml/itemProps4.xml><?xml version="1.0" encoding="utf-8"?>
<ds:datastoreItem xmlns:ds="http://schemas.openxmlformats.org/officeDocument/2006/customXml" ds:itemID="{80E8F53D-AAD9-4BE7-B1FC-D316BB57C32A}"/>
</file>

<file path=customXml/itemProps5.xml><?xml version="1.0" encoding="utf-8"?>
<ds:datastoreItem xmlns:ds="http://schemas.openxmlformats.org/officeDocument/2006/customXml" ds:itemID="{85EED5B2-AB38-4744-87D0-01D775A4C475}"/>
</file>

<file path=docProps/app.xml><?xml version="1.0" encoding="utf-8"?>
<Properties xmlns="http://schemas.openxmlformats.org/officeDocument/2006/extended-properties" xmlns:vt="http://schemas.openxmlformats.org/officeDocument/2006/docPropsVTypes">
  <Template>RK Basmall</Template>
  <TotalTime>0</TotalTime>
  <Pages>1</Pages>
  <Words>155</Words>
  <Characters>824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1410 av Sten Bergheden (M) Körkort som hotas av nedlagda provkontor.docx</dc:title>
  <dc:subject/>
  <dc:creator>Jeannette Jarmlinger</dc:creator>
  <cp:keywords/>
  <dc:description/>
  <cp:lastModifiedBy>Peter Kalliopuro</cp:lastModifiedBy>
  <cp:revision>3</cp:revision>
  <dcterms:created xsi:type="dcterms:W3CDTF">2020-06-01T12:57:00Z</dcterms:created>
  <dcterms:modified xsi:type="dcterms:W3CDTF">2020-06-01T12:57:00Z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