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636A2" w14:textId="7E8C0E19" w:rsidR="002B0FE0" w:rsidRDefault="002B0FE0" w:rsidP="00DA0661">
      <w:pPr>
        <w:pStyle w:val="Rubrik"/>
      </w:pPr>
      <w:bookmarkStart w:id="0" w:name="Start"/>
      <w:bookmarkEnd w:id="0"/>
      <w:r>
        <w:t>Svar på fråga 20</w:t>
      </w:r>
      <w:r w:rsidR="00EE39DA">
        <w:t>19</w:t>
      </w:r>
      <w:r>
        <w:t>/</w:t>
      </w:r>
      <w:r w:rsidR="00EE39DA">
        <w:t>20</w:t>
      </w:r>
      <w:r>
        <w:t>:</w:t>
      </w:r>
      <w:r w:rsidR="00EE39DA">
        <w:t>1203</w:t>
      </w:r>
      <w:r>
        <w:t xml:space="preserve"> av </w:t>
      </w:r>
      <w:r w:rsidRPr="002B0FE0">
        <w:t>Saila Quicklund</w:t>
      </w:r>
      <w:r>
        <w:t xml:space="preserve"> (</w:t>
      </w:r>
      <w:r w:rsidR="00EE39DA">
        <w:t>M</w:t>
      </w:r>
      <w:r>
        <w:t>)</w:t>
      </w:r>
      <w:r>
        <w:br/>
      </w:r>
      <w:r w:rsidR="00EE39DA" w:rsidRPr="00EE39DA">
        <w:t>Postdistribution i Norrland</w:t>
      </w:r>
    </w:p>
    <w:p w14:paraId="5CBAB94B" w14:textId="3A34BDF7" w:rsidR="00EE39DA" w:rsidRDefault="00EE39DA" w:rsidP="00EE39DA">
      <w:pPr>
        <w:pStyle w:val="Brdtext"/>
      </w:pPr>
      <w:r>
        <w:t>Saila Quicklund har frågat mig hur jag avser att agera för att säkerställa att postleveranser i Norrlands län kan ske på ett snabbt, ekonomiskt hållbart och smidigt sätt som gynnar både befolkning och företagare i Norrlandslänen</w:t>
      </w:r>
      <w:r w:rsidR="00AB24B1">
        <w:t>.</w:t>
      </w:r>
    </w:p>
    <w:p w14:paraId="0263674A" w14:textId="244D5473" w:rsidR="00BF69B4" w:rsidRDefault="00C2710D" w:rsidP="00EE39DA">
      <w:pPr>
        <w:pStyle w:val="Brdtext"/>
      </w:pPr>
      <w:r w:rsidRPr="00C2710D">
        <w:t xml:space="preserve">Det är viktigt för både regeringen och riksdagen att det finns en posttjänst av god kvalitet i hela landet. Postoperatören Postnord AB (Postnord) har därför i uppdrag att tillhandahålla en samhällsomfattande posttjänst. </w:t>
      </w:r>
      <w:r w:rsidR="00957807" w:rsidRPr="00C2710D">
        <w:t>Staten kräver</w:t>
      </w:r>
      <w:r w:rsidR="00FE597B">
        <w:t xml:space="preserve"> dock </w:t>
      </w:r>
      <w:r w:rsidR="00957807" w:rsidRPr="00C2710D">
        <w:t>att Postnord ansvara</w:t>
      </w:r>
      <w:r w:rsidR="009663D1">
        <w:t>r</w:t>
      </w:r>
      <w:r w:rsidR="00957807" w:rsidRPr="00C2710D">
        <w:t xml:space="preserve"> för den samhällsomfattande posttjänsten på ett företagsekonomiskt hållbart sätt och med kostnadstäckning.</w:t>
      </w:r>
    </w:p>
    <w:p w14:paraId="7AF143FB" w14:textId="3A6F32C2" w:rsidR="00DC13AE" w:rsidRDefault="00957807" w:rsidP="00EE39DA">
      <w:pPr>
        <w:pStyle w:val="Brdtext"/>
        <w:rPr>
          <w:color w:val="FF0000"/>
        </w:rPr>
      </w:pPr>
      <w:r w:rsidRPr="00C2710D">
        <w:t xml:space="preserve">Postlagstiftningen måste vara ändamålsenlig, både i dagens digitaliserade samhälle och i framtiden. </w:t>
      </w:r>
      <w:r w:rsidR="00C2710D" w:rsidRPr="00C2710D">
        <w:t>Sedan år 2000 har den totala brevvolymen minskat med 4</w:t>
      </w:r>
      <w:r w:rsidR="00C2710D">
        <w:t>7</w:t>
      </w:r>
      <w:r w:rsidR="00C2710D" w:rsidRPr="00C2710D">
        <w:t>,</w:t>
      </w:r>
      <w:r w:rsidR="00C2710D">
        <w:t>3</w:t>
      </w:r>
      <w:r w:rsidR="00C2710D" w:rsidRPr="00C2710D">
        <w:t xml:space="preserve"> procent och det finns inga tecken på att volymminskningarna kommer att avstanna. Det gör att förutsättningarna på postmarknaden förändras och kommer fortsätta göra så. Även förutsättningarna för att tillhandahålla den samhällsomfattande posttjänsten förändras. </w:t>
      </w:r>
      <w:r w:rsidR="00252FDC" w:rsidRPr="00C2710D">
        <w:t xml:space="preserve">Det är </w:t>
      </w:r>
      <w:r w:rsidR="00252FDC">
        <w:t xml:space="preserve">sedan flera år </w:t>
      </w:r>
      <w:r w:rsidR="00303AEC">
        <w:t xml:space="preserve">inte </w:t>
      </w:r>
      <w:r w:rsidR="00252FDC" w:rsidRPr="00C2710D">
        <w:t xml:space="preserve">samhällsekonomiskt försvarbart att </w:t>
      </w:r>
      <w:r w:rsidR="00252FDC">
        <w:t>k</w:t>
      </w:r>
      <w:r w:rsidR="00252FDC" w:rsidRPr="00C2710D">
        <w:t>r</w:t>
      </w:r>
      <w:r w:rsidR="00113310">
        <w:t>äva</w:t>
      </w:r>
      <w:r w:rsidR="00252FDC" w:rsidRPr="00C2710D">
        <w:t xml:space="preserve"> att övernattbefordran av brev ska vara grundtjänsten inom den samhällsomfattande posttjänsten.</w:t>
      </w:r>
      <w:r w:rsidR="00252FDC">
        <w:t xml:space="preserve"> </w:t>
      </w:r>
    </w:p>
    <w:p w14:paraId="3A7E2AB8" w14:textId="5E69AC17" w:rsidR="00BF69B4" w:rsidRPr="00DC13AE" w:rsidRDefault="00874F13" w:rsidP="00EE39DA">
      <w:pPr>
        <w:pStyle w:val="Brdtext"/>
      </w:pPr>
      <w:r w:rsidRPr="00DC13AE">
        <w:t xml:space="preserve">Sedan den 1 januari 2018 </w:t>
      </w:r>
      <w:r w:rsidR="005D25F0" w:rsidRPr="00DC13AE">
        <w:t>ska 95 procent av inrikes enstaka brev inom den samhällsomfattande posttjänsten delas ut inom två arbetsdagar enligt postförordningen</w:t>
      </w:r>
      <w:r w:rsidR="00252FDC" w:rsidRPr="00DC13AE">
        <w:t xml:space="preserve"> </w:t>
      </w:r>
      <w:r w:rsidR="004D6434" w:rsidRPr="00DC13AE">
        <w:t>(2010:1049).</w:t>
      </w:r>
      <w:r w:rsidR="003E3BA7" w:rsidRPr="00DC13AE">
        <w:t xml:space="preserve"> Enligt oberoende mätningar uppfyller Postnord befordringskraven med god marginal genom att 97,7 procent av breven delades ut i tid</w:t>
      </w:r>
      <w:r w:rsidR="00DC13AE" w:rsidRPr="00DC13AE">
        <w:t xml:space="preserve"> på nationell nivå under 2019</w:t>
      </w:r>
      <w:r w:rsidR="003E3BA7" w:rsidRPr="00DC13AE">
        <w:t>.</w:t>
      </w:r>
    </w:p>
    <w:p w14:paraId="60E6B8A3" w14:textId="49FC3331" w:rsidR="00BF69B4" w:rsidRDefault="00BF69B4" w:rsidP="00EE39DA">
      <w:pPr>
        <w:pStyle w:val="Brdtext"/>
      </w:pPr>
      <w:bookmarkStart w:id="1" w:name="_Hlk38461866"/>
      <w:r w:rsidRPr="00817CC6">
        <w:lastRenderedPageBreak/>
        <w:t xml:space="preserve">Om det finns en efterfrågan på </w:t>
      </w:r>
      <w:r>
        <w:t>andra och</w:t>
      </w:r>
      <w:r w:rsidRPr="00957807">
        <w:t xml:space="preserve"> snabbare </w:t>
      </w:r>
      <w:r w:rsidR="0046679D">
        <w:t>distributions</w:t>
      </w:r>
      <w:r w:rsidRPr="00957807">
        <w:t>tjänster än tvådagarsbefordran</w:t>
      </w:r>
      <w:r w:rsidRPr="00817CC6">
        <w:t xml:space="preserve"> </w:t>
      </w:r>
      <w:r>
        <w:t>s</w:t>
      </w:r>
      <w:r w:rsidRPr="00817CC6">
        <w:t>å kan marknad</w:t>
      </w:r>
      <w:r w:rsidR="00E80131">
        <w:t>saktörerna</w:t>
      </w:r>
      <w:r>
        <w:t>,</w:t>
      </w:r>
      <w:r w:rsidR="00EE2D7F">
        <w:t xml:space="preserve"> </w:t>
      </w:r>
      <w:r w:rsidR="00E80131">
        <w:t xml:space="preserve">så som </w:t>
      </w:r>
      <w:r w:rsidRPr="00957807">
        <w:t>Postnord</w:t>
      </w:r>
      <w:r w:rsidR="00AB518C">
        <w:t xml:space="preserve"> </w:t>
      </w:r>
      <w:r w:rsidR="00E80131">
        <w:t>eller</w:t>
      </w:r>
      <w:r w:rsidR="00E80131" w:rsidRPr="00957807">
        <w:t xml:space="preserve"> </w:t>
      </w:r>
      <w:r w:rsidRPr="00957807">
        <w:t>någon annan postoperatör</w:t>
      </w:r>
      <w:r w:rsidR="0046679D">
        <w:t xml:space="preserve"> eller kurir- och distributionsföretag</w:t>
      </w:r>
      <w:r>
        <w:t>,</w:t>
      </w:r>
      <w:r w:rsidRPr="00817CC6">
        <w:t xml:space="preserve"> erbjuda sådana tjänster till marknadsmässigt pris</w:t>
      </w:r>
      <w:r>
        <w:t xml:space="preserve">. </w:t>
      </w:r>
    </w:p>
    <w:bookmarkEnd w:id="1"/>
    <w:p w14:paraId="0E4621E8" w14:textId="77777777" w:rsidR="00BF69B4" w:rsidRDefault="00BF69B4" w:rsidP="00EE39DA">
      <w:pPr>
        <w:pStyle w:val="Brdtext"/>
      </w:pPr>
    </w:p>
    <w:p w14:paraId="338F68D8" w14:textId="77777777" w:rsidR="00BF69B4" w:rsidRDefault="00EE39DA" w:rsidP="00BF69B4">
      <w:pPr>
        <w:pStyle w:val="Brdtext"/>
        <w:tabs>
          <w:tab w:val="clear" w:pos="3600"/>
        </w:tabs>
      </w:pPr>
      <w:r>
        <w:t xml:space="preserve">Stockholm den </w:t>
      </w:r>
      <w:sdt>
        <w:sdtPr>
          <w:id w:val="-1225218591"/>
          <w:placeholder>
            <w:docPart w:val="F5C97886B31D407EA97CF106BADDF455"/>
          </w:placeholder>
          <w:dataBinding w:prefixMappings="xmlns:ns0='http://lp/documentinfo/RK' " w:xpath="/ns0:DocumentInfo[1]/ns0:BaseInfo[1]/ns0:HeaderDate[1]" w:storeItemID="{AA04E8E5-EAD6-4C21-A510-533EFD99D200}"/>
          <w:date w:fullDate="2020-04-29T00:00:00Z">
            <w:dateFormat w:val="d MMMM yyyy"/>
            <w:lid w:val="sv-SE"/>
            <w:storeMappedDataAs w:val="dateTime"/>
            <w:calendar w:val="gregorian"/>
          </w:date>
        </w:sdtPr>
        <w:sdtEndPr/>
        <w:sdtContent>
          <w:r w:rsidR="00BF69B4">
            <w:t>29 april 2020</w:t>
          </w:r>
        </w:sdtContent>
      </w:sdt>
      <w:r w:rsidR="00BF69B4">
        <w:tab/>
      </w:r>
    </w:p>
    <w:p w14:paraId="1FB5FCB7" w14:textId="77777777" w:rsidR="00BF69B4" w:rsidRDefault="00BF69B4" w:rsidP="00BF69B4">
      <w:pPr>
        <w:pStyle w:val="Brdtext"/>
        <w:tabs>
          <w:tab w:val="clear" w:pos="3600"/>
        </w:tabs>
      </w:pPr>
    </w:p>
    <w:p w14:paraId="23ACAE95" w14:textId="25FA7D65" w:rsidR="00BF69B4" w:rsidRPr="00BF69B4" w:rsidRDefault="00EE39DA" w:rsidP="00BF69B4">
      <w:pPr>
        <w:pStyle w:val="Brdtext"/>
      </w:pPr>
      <w:r>
        <w:t>Anders Ygeman</w:t>
      </w:r>
    </w:p>
    <w:sectPr w:rsidR="00BF69B4" w:rsidRPr="00BF69B4"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D141A" w14:textId="77777777" w:rsidR="00D84CB3" w:rsidRDefault="00D84CB3" w:rsidP="00A87A54">
      <w:pPr>
        <w:spacing w:after="0" w:line="240" w:lineRule="auto"/>
      </w:pPr>
      <w:r>
        <w:separator/>
      </w:r>
    </w:p>
  </w:endnote>
  <w:endnote w:type="continuationSeparator" w:id="0">
    <w:p w14:paraId="074B168A" w14:textId="77777777" w:rsidR="00D84CB3" w:rsidRDefault="00D84CB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37A9F" w14:textId="77777777" w:rsidR="00FF14C7" w:rsidRDefault="00FF14C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A17226C" w14:textId="77777777" w:rsidTr="006A26EC">
      <w:trPr>
        <w:trHeight w:val="227"/>
        <w:jc w:val="right"/>
      </w:trPr>
      <w:tc>
        <w:tcPr>
          <w:tcW w:w="708" w:type="dxa"/>
          <w:vAlign w:val="bottom"/>
        </w:tcPr>
        <w:p w14:paraId="4270526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30A5802" w14:textId="77777777" w:rsidTr="006A26EC">
      <w:trPr>
        <w:trHeight w:val="850"/>
        <w:jc w:val="right"/>
      </w:trPr>
      <w:tc>
        <w:tcPr>
          <w:tcW w:w="708" w:type="dxa"/>
          <w:vAlign w:val="bottom"/>
        </w:tcPr>
        <w:p w14:paraId="1490689F" w14:textId="77777777" w:rsidR="005606BC" w:rsidRPr="00347E11" w:rsidRDefault="005606BC" w:rsidP="005606BC">
          <w:pPr>
            <w:pStyle w:val="Sidfot"/>
            <w:spacing w:line="276" w:lineRule="auto"/>
            <w:jc w:val="right"/>
          </w:pPr>
        </w:p>
      </w:tc>
    </w:tr>
  </w:tbl>
  <w:p w14:paraId="3EDEF9B4"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F071380" w14:textId="77777777" w:rsidTr="001F4302">
      <w:trPr>
        <w:trHeight w:val="510"/>
      </w:trPr>
      <w:tc>
        <w:tcPr>
          <w:tcW w:w="8525" w:type="dxa"/>
          <w:gridSpan w:val="2"/>
          <w:vAlign w:val="bottom"/>
        </w:tcPr>
        <w:p w14:paraId="0A54B742" w14:textId="77777777" w:rsidR="00347E11" w:rsidRPr="00347E11" w:rsidRDefault="00347E11" w:rsidP="00347E11">
          <w:pPr>
            <w:pStyle w:val="Sidfot"/>
            <w:rPr>
              <w:sz w:val="8"/>
            </w:rPr>
          </w:pPr>
        </w:p>
      </w:tc>
    </w:tr>
    <w:tr w:rsidR="00093408" w:rsidRPr="00EE3C0F" w14:paraId="5B839AC7" w14:textId="77777777" w:rsidTr="00C26068">
      <w:trPr>
        <w:trHeight w:val="227"/>
      </w:trPr>
      <w:tc>
        <w:tcPr>
          <w:tcW w:w="4074" w:type="dxa"/>
        </w:tcPr>
        <w:p w14:paraId="7D83FC00" w14:textId="77777777" w:rsidR="00347E11" w:rsidRPr="00F53AEA" w:rsidRDefault="00347E11" w:rsidP="00C26068">
          <w:pPr>
            <w:pStyle w:val="Sidfot"/>
            <w:spacing w:line="276" w:lineRule="auto"/>
          </w:pPr>
        </w:p>
      </w:tc>
      <w:tc>
        <w:tcPr>
          <w:tcW w:w="4451" w:type="dxa"/>
        </w:tcPr>
        <w:p w14:paraId="4B67786C" w14:textId="77777777" w:rsidR="00093408" w:rsidRPr="00F53AEA" w:rsidRDefault="00093408" w:rsidP="00F53AEA">
          <w:pPr>
            <w:pStyle w:val="Sidfot"/>
            <w:spacing w:line="276" w:lineRule="auto"/>
          </w:pPr>
        </w:p>
      </w:tc>
    </w:tr>
  </w:tbl>
  <w:p w14:paraId="62D5B27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B6A60" w14:textId="77777777" w:rsidR="00D84CB3" w:rsidRDefault="00D84CB3" w:rsidP="00A87A54">
      <w:pPr>
        <w:spacing w:after="0" w:line="240" w:lineRule="auto"/>
      </w:pPr>
      <w:r>
        <w:separator/>
      </w:r>
    </w:p>
  </w:footnote>
  <w:footnote w:type="continuationSeparator" w:id="0">
    <w:p w14:paraId="04252B53" w14:textId="77777777" w:rsidR="00D84CB3" w:rsidRDefault="00D84CB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C0EFD" w14:textId="77777777" w:rsidR="00FF14C7" w:rsidRDefault="00FF14C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FEAC1" w14:textId="77777777" w:rsidR="00FF14C7" w:rsidRDefault="00FF14C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84CB3" w14:paraId="53E75586" w14:textId="77777777" w:rsidTr="00C93EBA">
      <w:trPr>
        <w:trHeight w:val="227"/>
      </w:trPr>
      <w:tc>
        <w:tcPr>
          <w:tcW w:w="5534" w:type="dxa"/>
        </w:tcPr>
        <w:p w14:paraId="20702E85" w14:textId="77777777" w:rsidR="00D84CB3" w:rsidRPr="007D73AB" w:rsidRDefault="00D84CB3">
          <w:pPr>
            <w:pStyle w:val="Sidhuvud"/>
          </w:pPr>
        </w:p>
      </w:tc>
      <w:tc>
        <w:tcPr>
          <w:tcW w:w="3170" w:type="dxa"/>
          <w:vAlign w:val="bottom"/>
        </w:tcPr>
        <w:p w14:paraId="0AB570F9" w14:textId="77777777" w:rsidR="00D84CB3" w:rsidRPr="007D73AB" w:rsidRDefault="00D84CB3" w:rsidP="00340DE0">
          <w:pPr>
            <w:pStyle w:val="Sidhuvud"/>
          </w:pPr>
        </w:p>
      </w:tc>
      <w:tc>
        <w:tcPr>
          <w:tcW w:w="1134" w:type="dxa"/>
        </w:tcPr>
        <w:p w14:paraId="6DBBACF6" w14:textId="77777777" w:rsidR="00D84CB3" w:rsidRDefault="00D84CB3" w:rsidP="005A703A">
          <w:pPr>
            <w:pStyle w:val="Sidhuvud"/>
          </w:pPr>
        </w:p>
      </w:tc>
    </w:tr>
    <w:tr w:rsidR="00D84CB3" w14:paraId="2AAD6A5C" w14:textId="77777777" w:rsidTr="00C93EBA">
      <w:trPr>
        <w:trHeight w:val="1928"/>
      </w:trPr>
      <w:tc>
        <w:tcPr>
          <w:tcW w:w="5534" w:type="dxa"/>
        </w:tcPr>
        <w:p w14:paraId="6CC8CEC4" w14:textId="77777777" w:rsidR="00D84CB3" w:rsidRPr="00340DE0" w:rsidRDefault="00D84CB3" w:rsidP="00340DE0">
          <w:pPr>
            <w:pStyle w:val="Sidhuvud"/>
          </w:pPr>
          <w:r>
            <w:rPr>
              <w:noProof/>
            </w:rPr>
            <w:drawing>
              <wp:inline distT="0" distB="0" distL="0" distR="0" wp14:anchorId="54306D76" wp14:editId="60E41EC8">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EB13447" w14:textId="77777777" w:rsidR="00D84CB3" w:rsidRPr="00710A6C" w:rsidRDefault="00D84CB3" w:rsidP="00EE3C0F">
          <w:pPr>
            <w:pStyle w:val="Sidhuvud"/>
            <w:rPr>
              <w:b/>
            </w:rPr>
          </w:pPr>
        </w:p>
        <w:p w14:paraId="1F2F8A65" w14:textId="77777777" w:rsidR="00D84CB3" w:rsidRDefault="00D84CB3" w:rsidP="00EE3C0F">
          <w:pPr>
            <w:pStyle w:val="Sidhuvud"/>
          </w:pPr>
        </w:p>
        <w:p w14:paraId="7DDD0F3E" w14:textId="77777777" w:rsidR="00D84CB3" w:rsidRDefault="00D84CB3" w:rsidP="00EE3C0F">
          <w:pPr>
            <w:pStyle w:val="Sidhuvud"/>
          </w:pPr>
        </w:p>
        <w:p w14:paraId="249EB376" w14:textId="77777777" w:rsidR="00D84CB3" w:rsidRDefault="00D84CB3" w:rsidP="00EE3C0F">
          <w:pPr>
            <w:pStyle w:val="Sidhuvud"/>
          </w:pPr>
        </w:p>
        <w:sdt>
          <w:sdtPr>
            <w:alias w:val="Dnr"/>
            <w:tag w:val="ccRKShow_Dnr"/>
            <w:id w:val="-829283628"/>
            <w:placeholder>
              <w:docPart w:val="45BD9A1963B64382A61C085418B21385"/>
            </w:placeholder>
            <w:dataBinding w:prefixMappings="xmlns:ns0='http://lp/documentinfo/RK' " w:xpath="/ns0:DocumentInfo[1]/ns0:BaseInfo[1]/ns0:Dnr[1]" w:storeItemID="{AA04E8E5-EAD6-4C21-A510-533EFD99D200}"/>
            <w:text/>
          </w:sdtPr>
          <w:sdtEndPr/>
          <w:sdtContent>
            <w:p w14:paraId="77578C1B" w14:textId="657A3E0E" w:rsidR="00D84CB3" w:rsidRDefault="00E27E0D" w:rsidP="00EE3C0F">
              <w:pPr>
                <w:pStyle w:val="Sidhuvud"/>
              </w:pPr>
              <w:r>
                <w:t xml:space="preserve">I2020/01155/D </w:t>
              </w:r>
            </w:p>
          </w:sdtContent>
        </w:sdt>
        <w:sdt>
          <w:sdtPr>
            <w:alias w:val="DocNumber"/>
            <w:tag w:val="DocNumber"/>
            <w:id w:val="1726028884"/>
            <w:placeholder>
              <w:docPart w:val="5233D35EFAFC417AAF81F8ECC756F473"/>
            </w:placeholder>
            <w:showingPlcHdr/>
            <w:dataBinding w:prefixMappings="xmlns:ns0='http://lp/documentinfo/RK' " w:xpath="/ns0:DocumentInfo[1]/ns0:BaseInfo[1]/ns0:DocNumber[1]" w:storeItemID="{AA04E8E5-EAD6-4C21-A510-533EFD99D200}"/>
            <w:text/>
          </w:sdtPr>
          <w:sdtEndPr/>
          <w:sdtContent>
            <w:p w14:paraId="74A6EAA1" w14:textId="77777777" w:rsidR="00D84CB3" w:rsidRDefault="00D84CB3" w:rsidP="00EE3C0F">
              <w:pPr>
                <w:pStyle w:val="Sidhuvud"/>
              </w:pPr>
              <w:r>
                <w:rPr>
                  <w:rStyle w:val="Platshllartext"/>
                </w:rPr>
                <w:t xml:space="preserve"> </w:t>
              </w:r>
            </w:p>
          </w:sdtContent>
        </w:sdt>
        <w:p w14:paraId="42842863" w14:textId="77777777" w:rsidR="00D84CB3" w:rsidRDefault="00D84CB3" w:rsidP="00EE3C0F">
          <w:pPr>
            <w:pStyle w:val="Sidhuvud"/>
          </w:pPr>
        </w:p>
      </w:tc>
      <w:tc>
        <w:tcPr>
          <w:tcW w:w="1134" w:type="dxa"/>
        </w:tcPr>
        <w:p w14:paraId="630E2838" w14:textId="77777777" w:rsidR="00D84CB3" w:rsidRDefault="00D84CB3" w:rsidP="0094502D">
          <w:pPr>
            <w:pStyle w:val="Sidhuvud"/>
          </w:pPr>
        </w:p>
        <w:p w14:paraId="3129C669" w14:textId="77777777" w:rsidR="00D84CB3" w:rsidRPr="0094502D" w:rsidRDefault="00D84CB3" w:rsidP="00EC71A6">
          <w:pPr>
            <w:pStyle w:val="Sidhuvud"/>
          </w:pPr>
        </w:p>
      </w:tc>
    </w:tr>
    <w:tr w:rsidR="00D84CB3" w14:paraId="4596D360" w14:textId="77777777" w:rsidTr="00C93EBA">
      <w:trPr>
        <w:trHeight w:val="2268"/>
      </w:trPr>
      <w:sdt>
        <w:sdtPr>
          <w:rPr>
            <w:b/>
          </w:rPr>
          <w:alias w:val="SenderText"/>
          <w:tag w:val="ccRKShow_SenderText"/>
          <w:id w:val="1374046025"/>
          <w:placeholder>
            <w:docPart w:val="B46C8896B20A4235ABF8BA86E2F9B715"/>
          </w:placeholder>
        </w:sdtPr>
        <w:sdtEndPr>
          <w:rPr>
            <w:b w:val="0"/>
          </w:rPr>
        </w:sdtEndPr>
        <w:sdtContent>
          <w:tc>
            <w:tcPr>
              <w:tcW w:w="5534" w:type="dxa"/>
              <w:tcMar>
                <w:right w:w="1134" w:type="dxa"/>
              </w:tcMar>
            </w:tcPr>
            <w:p w14:paraId="59D61872" w14:textId="77777777" w:rsidR="00EE39DA" w:rsidRPr="00EE39DA" w:rsidRDefault="00EE39DA" w:rsidP="00340DE0">
              <w:pPr>
                <w:pStyle w:val="Sidhuvud"/>
                <w:rPr>
                  <w:b/>
                </w:rPr>
              </w:pPr>
              <w:r w:rsidRPr="00EE39DA">
                <w:rPr>
                  <w:b/>
                </w:rPr>
                <w:t>Infrastrukturdepartementet</w:t>
              </w:r>
            </w:p>
            <w:p w14:paraId="0574C321" w14:textId="1BC32552" w:rsidR="00D84CB3" w:rsidRPr="00340DE0" w:rsidRDefault="00EE39DA" w:rsidP="00340DE0">
              <w:pPr>
                <w:pStyle w:val="Sidhuvud"/>
              </w:pPr>
              <w:r w:rsidRPr="00EE39DA">
                <w:t>Energi- och digitaliseringsministern</w:t>
              </w:r>
            </w:p>
          </w:tc>
          <w:bookmarkStart w:id="2" w:name="_GoBack" w:displacedByCustomXml="next"/>
          <w:bookmarkEnd w:id="2" w:displacedByCustomXml="next"/>
        </w:sdtContent>
      </w:sdt>
      <w:sdt>
        <w:sdtPr>
          <w:alias w:val="Recipient"/>
          <w:tag w:val="ccRKShow_Recipient"/>
          <w:id w:val="-28344517"/>
          <w:placeholder>
            <w:docPart w:val="541454A217C24785BD16D5CF7371AA2D"/>
          </w:placeholder>
          <w:dataBinding w:prefixMappings="xmlns:ns0='http://lp/documentinfo/RK' " w:xpath="/ns0:DocumentInfo[1]/ns0:BaseInfo[1]/ns0:Recipient[1]" w:storeItemID="{AA04E8E5-EAD6-4C21-A510-533EFD99D200}"/>
          <w:text w:multiLine="1"/>
        </w:sdtPr>
        <w:sdtEndPr/>
        <w:sdtContent>
          <w:tc>
            <w:tcPr>
              <w:tcW w:w="3170" w:type="dxa"/>
            </w:tcPr>
            <w:p w14:paraId="6B6E8A2C" w14:textId="77777777" w:rsidR="00D84CB3" w:rsidRDefault="00D84CB3" w:rsidP="00547B89">
              <w:pPr>
                <w:pStyle w:val="Sidhuvud"/>
              </w:pPr>
              <w:r>
                <w:t>Till riksdagen</w:t>
              </w:r>
            </w:p>
          </w:tc>
        </w:sdtContent>
      </w:sdt>
      <w:tc>
        <w:tcPr>
          <w:tcW w:w="1134" w:type="dxa"/>
        </w:tcPr>
        <w:p w14:paraId="0AB7BB3D" w14:textId="77777777" w:rsidR="00D84CB3" w:rsidRDefault="00D84CB3" w:rsidP="003E6020">
          <w:pPr>
            <w:pStyle w:val="Sidhuvud"/>
          </w:pPr>
        </w:p>
      </w:tc>
    </w:tr>
  </w:tbl>
  <w:p w14:paraId="4637D6E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B3"/>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0EC6"/>
    <w:rsid w:val="000F1EA7"/>
    <w:rsid w:val="000F2084"/>
    <w:rsid w:val="000F2A8A"/>
    <w:rsid w:val="000F3A92"/>
    <w:rsid w:val="000F6462"/>
    <w:rsid w:val="00101DE6"/>
    <w:rsid w:val="001055DA"/>
    <w:rsid w:val="00106F29"/>
    <w:rsid w:val="00113168"/>
    <w:rsid w:val="00113310"/>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52FD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0FE0"/>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3AEC"/>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3BA7"/>
    <w:rsid w:val="003E5A50"/>
    <w:rsid w:val="003E6020"/>
    <w:rsid w:val="003E7CA0"/>
    <w:rsid w:val="003F1F1F"/>
    <w:rsid w:val="003F299F"/>
    <w:rsid w:val="003F2AF5"/>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4D8C"/>
    <w:rsid w:val="004660C8"/>
    <w:rsid w:val="0046679D"/>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6434"/>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0740C"/>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25F0"/>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906"/>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4C67"/>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09E6"/>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5A8F"/>
    <w:rsid w:val="007E7EE2"/>
    <w:rsid w:val="007F06CA"/>
    <w:rsid w:val="007F61D0"/>
    <w:rsid w:val="0080228F"/>
    <w:rsid w:val="00804C1B"/>
    <w:rsid w:val="0080595A"/>
    <w:rsid w:val="0080608A"/>
    <w:rsid w:val="008150A6"/>
    <w:rsid w:val="00817098"/>
    <w:rsid w:val="008178E6"/>
    <w:rsid w:val="00817CC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4F13"/>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7807"/>
    <w:rsid w:val="009663D1"/>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746"/>
    <w:rsid w:val="00AA3F2E"/>
    <w:rsid w:val="00AA72F4"/>
    <w:rsid w:val="00AB10E7"/>
    <w:rsid w:val="00AB24B1"/>
    <w:rsid w:val="00AB4D25"/>
    <w:rsid w:val="00AB5033"/>
    <w:rsid w:val="00AB518C"/>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0B2E"/>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BF69B4"/>
    <w:rsid w:val="00C01585"/>
    <w:rsid w:val="00C0764A"/>
    <w:rsid w:val="00C1410E"/>
    <w:rsid w:val="00C141C6"/>
    <w:rsid w:val="00C15663"/>
    <w:rsid w:val="00C16508"/>
    <w:rsid w:val="00C16F5A"/>
    <w:rsid w:val="00C17A07"/>
    <w:rsid w:val="00C2071A"/>
    <w:rsid w:val="00C20ACB"/>
    <w:rsid w:val="00C23703"/>
    <w:rsid w:val="00C26068"/>
    <w:rsid w:val="00C26DF9"/>
    <w:rsid w:val="00C2710D"/>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34C"/>
    <w:rsid w:val="00D74B7C"/>
    <w:rsid w:val="00D76068"/>
    <w:rsid w:val="00D76B01"/>
    <w:rsid w:val="00D804A2"/>
    <w:rsid w:val="00D84704"/>
    <w:rsid w:val="00D84BF9"/>
    <w:rsid w:val="00D84CB3"/>
    <w:rsid w:val="00D921FD"/>
    <w:rsid w:val="00D93714"/>
    <w:rsid w:val="00D94034"/>
    <w:rsid w:val="00D95424"/>
    <w:rsid w:val="00D96717"/>
    <w:rsid w:val="00DA4084"/>
    <w:rsid w:val="00DA56ED"/>
    <w:rsid w:val="00DA5A54"/>
    <w:rsid w:val="00DA5C0D"/>
    <w:rsid w:val="00DB4E26"/>
    <w:rsid w:val="00DB714B"/>
    <w:rsid w:val="00DC1025"/>
    <w:rsid w:val="00DC10F6"/>
    <w:rsid w:val="00DC13AE"/>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E0D"/>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0131"/>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2D7F"/>
    <w:rsid w:val="00EE39DA"/>
    <w:rsid w:val="00EE3C0F"/>
    <w:rsid w:val="00EE5EB8"/>
    <w:rsid w:val="00EE6810"/>
    <w:rsid w:val="00EF1601"/>
    <w:rsid w:val="00EF21FE"/>
    <w:rsid w:val="00EF2896"/>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E597B"/>
    <w:rsid w:val="00FF0538"/>
    <w:rsid w:val="00FF14C7"/>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A7DD379"/>
  <w15:docId w15:val="{16C52E07-B4CA-4972-A406-067D9941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BD9A1963B64382A61C085418B21385"/>
        <w:category>
          <w:name w:val="Allmänt"/>
          <w:gallery w:val="placeholder"/>
        </w:category>
        <w:types>
          <w:type w:val="bbPlcHdr"/>
        </w:types>
        <w:behaviors>
          <w:behavior w:val="content"/>
        </w:behaviors>
        <w:guid w:val="{C66334B4-544F-4C16-865A-3E00F5388AEB}"/>
      </w:docPartPr>
      <w:docPartBody>
        <w:p w:rsidR="00224511" w:rsidRDefault="003478BF" w:rsidP="003478BF">
          <w:pPr>
            <w:pStyle w:val="45BD9A1963B64382A61C085418B21385"/>
          </w:pPr>
          <w:r>
            <w:rPr>
              <w:rStyle w:val="Platshllartext"/>
            </w:rPr>
            <w:t xml:space="preserve"> </w:t>
          </w:r>
        </w:p>
      </w:docPartBody>
    </w:docPart>
    <w:docPart>
      <w:docPartPr>
        <w:name w:val="5233D35EFAFC417AAF81F8ECC756F473"/>
        <w:category>
          <w:name w:val="Allmänt"/>
          <w:gallery w:val="placeholder"/>
        </w:category>
        <w:types>
          <w:type w:val="bbPlcHdr"/>
        </w:types>
        <w:behaviors>
          <w:behavior w:val="content"/>
        </w:behaviors>
        <w:guid w:val="{15BC1920-340A-4BB3-A57C-86EFE9E95E83}"/>
      </w:docPartPr>
      <w:docPartBody>
        <w:p w:rsidR="00224511" w:rsidRDefault="003478BF" w:rsidP="003478BF">
          <w:pPr>
            <w:pStyle w:val="5233D35EFAFC417AAF81F8ECC756F473"/>
          </w:pPr>
          <w:r>
            <w:rPr>
              <w:rStyle w:val="Platshllartext"/>
            </w:rPr>
            <w:t xml:space="preserve"> </w:t>
          </w:r>
        </w:p>
      </w:docPartBody>
    </w:docPart>
    <w:docPart>
      <w:docPartPr>
        <w:name w:val="B46C8896B20A4235ABF8BA86E2F9B715"/>
        <w:category>
          <w:name w:val="Allmänt"/>
          <w:gallery w:val="placeholder"/>
        </w:category>
        <w:types>
          <w:type w:val="bbPlcHdr"/>
        </w:types>
        <w:behaviors>
          <w:behavior w:val="content"/>
        </w:behaviors>
        <w:guid w:val="{8DD0989E-5C4E-47AD-AE02-33C7D24D9676}"/>
      </w:docPartPr>
      <w:docPartBody>
        <w:p w:rsidR="00224511" w:rsidRDefault="003478BF" w:rsidP="003478BF">
          <w:pPr>
            <w:pStyle w:val="B46C8896B20A4235ABF8BA86E2F9B715"/>
          </w:pPr>
          <w:r>
            <w:rPr>
              <w:rStyle w:val="Platshllartext"/>
            </w:rPr>
            <w:t xml:space="preserve"> </w:t>
          </w:r>
        </w:p>
      </w:docPartBody>
    </w:docPart>
    <w:docPart>
      <w:docPartPr>
        <w:name w:val="541454A217C24785BD16D5CF7371AA2D"/>
        <w:category>
          <w:name w:val="Allmänt"/>
          <w:gallery w:val="placeholder"/>
        </w:category>
        <w:types>
          <w:type w:val="bbPlcHdr"/>
        </w:types>
        <w:behaviors>
          <w:behavior w:val="content"/>
        </w:behaviors>
        <w:guid w:val="{5704B4B8-2310-4306-B099-C30EAB497CE8}"/>
      </w:docPartPr>
      <w:docPartBody>
        <w:p w:rsidR="00224511" w:rsidRDefault="003478BF" w:rsidP="003478BF">
          <w:pPr>
            <w:pStyle w:val="541454A217C24785BD16D5CF7371AA2D"/>
          </w:pPr>
          <w:r>
            <w:rPr>
              <w:rStyle w:val="Platshllartext"/>
            </w:rPr>
            <w:t xml:space="preserve"> </w:t>
          </w:r>
        </w:p>
      </w:docPartBody>
    </w:docPart>
    <w:docPart>
      <w:docPartPr>
        <w:name w:val="F5C97886B31D407EA97CF106BADDF455"/>
        <w:category>
          <w:name w:val="Allmänt"/>
          <w:gallery w:val="placeholder"/>
        </w:category>
        <w:types>
          <w:type w:val="bbPlcHdr"/>
        </w:types>
        <w:behaviors>
          <w:behavior w:val="content"/>
        </w:behaviors>
        <w:guid w:val="{42828688-E8A5-42EE-AB23-080C17B1E786}"/>
      </w:docPartPr>
      <w:docPartBody>
        <w:p w:rsidR="00224511" w:rsidRDefault="003478BF" w:rsidP="003478BF">
          <w:pPr>
            <w:pStyle w:val="F5C97886B31D407EA97CF106BADDF45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8BF"/>
    <w:rsid w:val="00224511"/>
    <w:rsid w:val="003478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AA7CDB75596411AB90B8B98387AFAA9">
    <w:name w:val="1AA7CDB75596411AB90B8B98387AFAA9"/>
    <w:rsid w:val="003478BF"/>
  </w:style>
  <w:style w:type="character" w:styleId="Platshllartext">
    <w:name w:val="Placeholder Text"/>
    <w:basedOn w:val="Standardstycketeckensnitt"/>
    <w:uiPriority w:val="99"/>
    <w:semiHidden/>
    <w:rsid w:val="003478BF"/>
    <w:rPr>
      <w:noProof w:val="0"/>
      <w:color w:val="808080"/>
    </w:rPr>
  </w:style>
  <w:style w:type="paragraph" w:customStyle="1" w:styleId="81EABE7AA0F44D9E98C8317141B79013">
    <w:name w:val="81EABE7AA0F44D9E98C8317141B79013"/>
    <w:rsid w:val="003478BF"/>
  </w:style>
  <w:style w:type="paragraph" w:customStyle="1" w:styleId="63A2C19099E545ED863ACA6942A8E126">
    <w:name w:val="63A2C19099E545ED863ACA6942A8E126"/>
    <w:rsid w:val="003478BF"/>
  </w:style>
  <w:style w:type="paragraph" w:customStyle="1" w:styleId="BA5C2CC5CFC44CFF8615B67021E8CDFC">
    <w:name w:val="BA5C2CC5CFC44CFF8615B67021E8CDFC"/>
    <w:rsid w:val="003478BF"/>
  </w:style>
  <w:style w:type="paragraph" w:customStyle="1" w:styleId="45BD9A1963B64382A61C085418B21385">
    <w:name w:val="45BD9A1963B64382A61C085418B21385"/>
    <w:rsid w:val="003478BF"/>
  </w:style>
  <w:style w:type="paragraph" w:customStyle="1" w:styleId="5233D35EFAFC417AAF81F8ECC756F473">
    <w:name w:val="5233D35EFAFC417AAF81F8ECC756F473"/>
    <w:rsid w:val="003478BF"/>
  </w:style>
  <w:style w:type="paragraph" w:customStyle="1" w:styleId="9A3AFC1E1BB34C0B9AB02498DB14929C">
    <w:name w:val="9A3AFC1E1BB34C0B9AB02498DB14929C"/>
    <w:rsid w:val="003478BF"/>
  </w:style>
  <w:style w:type="paragraph" w:customStyle="1" w:styleId="21AEF9139D454A0DB4630E6D07FCD79C">
    <w:name w:val="21AEF9139D454A0DB4630E6D07FCD79C"/>
    <w:rsid w:val="003478BF"/>
  </w:style>
  <w:style w:type="paragraph" w:customStyle="1" w:styleId="68AC219566F3489B96B727F252369F25">
    <w:name w:val="68AC219566F3489B96B727F252369F25"/>
    <w:rsid w:val="003478BF"/>
  </w:style>
  <w:style w:type="paragraph" w:customStyle="1" w:styleId="B46C8896B20A4235ABF8BA86E2F9B715">
    <w:name w:val="B46C8896B20A4235ABF8BA86E2F9B715"/>
    <w:rsid w:val="003478BF"/>
  </w:style>
  <w:style w:type="paragraph" w:customStyle="1" w:styleId="541454A217C24785BD16D5CF7371AA2D">
    <w:name w:val="541454A217C24785BD16D5CF7371AA2D"/>
    <w:rsid w:val="003478BF"/>
  </w:style>
  <w:style w:type="paragraph" w:customStyle="1" w:styleId="0B7FE1FBDDCA48E2AFEE52C7AD1A67E1">
    <w:name w:val="0B7FE1FBDDCA48E2AFEE52C7AD1A67E1"/>
    <w:rsid w:val="003478BF"/>
  </w:style>
  <w:style w:type="paragraph" w:customStyle="1" w:styleId="78B790458E294CFE801A28BF061C2B55">
    <w:name w:val="78B790458E294CFE801A28BF061C2B55"/>
    <w:rsid w:val="003478BF"/>
  </w:style>
  <w:style w:type="paragraph" w:customStyle="1" w:styleId="61BBDE7F3DAE480587F16A081DD37659">
    <w:name w:val="61BBDE7F3DAE480587F16A081DD37659"/>
    <w:rsid w:val="003478BF"/>
  </w:style>
  <w:style w:type="paragraph" w:customStyle="1" w:styleId="BB8C84D596FC4F84A397E47892EF792B">
    <w:name w:val="BB8C84D596FC4F84A397E47892EF792B"/>
    <w:rsid w:val="003478BF"/>
  </w:style>
  <w:style w:type="paragraph" w:customStyle="1" w:styleId="FCC543CDB72A4EE78EB6A7FA19C36BEA">
    <w:name w:val="FCC543CDB72A4EE78EB6A7FA19C36BEA"/>
    <w:rsid w:val="003478BF"/>
  </w:style>
  <w:style w:type="paragraph" w:customStyle="1" w:styleId="F5C97886B31D407EA97CF106BADDF455">
    <w:name w:val="F5C97886B31D407EA97CF106BADDF455"/>
    <w:rsid w:val="003478BF"/>
  </w:style>
  <w:style w:type="paragraph" w:customStyle="1" w:styleId="7A5F3F9EF9BF4753A3695EC94512837D">
    <w:name w:val="7A5F3F9EF9BF4753A3695EC94512837D"/>
    <w:rsid w:val="003478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38d848c0-ef19-4e5d-8cb0-482553c1b7ec</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Nyckelord xmlns="13ceef10-deb8-4807-ae55-f7be06c82a5e" xsi:nil="true"/>
    <Diarienummer xmlns="13ceef10-deb8-4807-ae55-f7be06c82a5e" xsi:nil="true"/>
    <k46d94c0acf84ab9a79866a9d8b1905f xmlns="cc625d36-bb37-4650-91b9-0c96159295ba">
      <Terms xmlns="http://schemas.microsoft.com/office/infopath/2007/PartnerControls"/>
    </k46d94c0acf84ab9a79866a9d8b1905f>
    <_x00c4_rendetyp xmlns="ae7a256b-f4d2-416a-9370-0215551cabac">Riksdagsfråga</_x00c4_rendetyp>
    <Nr xmlns="ae7a256b-f4d2-416a-9370-0215551cabac">1203</Nr>
    <Handl_x00e4_ggare xmlns="ae7a256b-f4d2-416a-9370-0215551cabac">
      <UserInfo>
        <DisplayName>Miriam Ben Hadj Ali</DisplayName>
        <AccountId>358</AccountId>
        <AccountType/>
      </UserInfo>
    </Handl_x00e4_ggare>
    <Status xmlns="ae7a256b-f4d2-416a-9370-0215551cabac">Pågående</Status>
    <edbe0b5c82304c8e847ab7b8c02a77c3 xmlns="cc625d36-bb37-4650-91b9-0c96159295ba">
      <Terms xmlns="http://schemas.microsoft.com/office/infopath/2007/PartnerControls"/>
    </edbe0b5c82304c8e847ab7b8c02a77c3>
    <_x00c5_r xmlns="ae7a256b-f4d2-416a-9370-0215551cabac">2020</_x00c5_r>
    <Parti xmlns="ae7a256b-f4d2-416a-9370-0215551cabac">M</Parti>
    <Enhet xmlns="ae7a256b-f4d2-416a-9370-0215551cabac">D</Enhet>
    <Sakomr_x00e5_de xmlns="ae7a256b-f4d2-416a-9370-0215551cabac">
      <Value>Post</Value>
    </Sakomr_x00e5_de>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2020-04-29T00:00:00</HeaderDate>
    <Office/>
    <Dnr>I2020/01155/D </Dnr>
    <ParagrafNr/>
    <DocumentTitle/>
    <VisitingAddress/>
    <Extra1/>
    <Extra2/>
    <Extra3>Saila Quicklund</Extra3>
    <Number/>
    <Recipient>Till riksdagen</Recipient>
    <SenderText/>
    <DocNumber/>
    <Doclanguage>1053</Doclanguage>
    <Appendix/>
    <LogotypeName>RK_LOGO_SV_BW.emf</LogotypeName>
  </BaseInfo>
</DocumentInfo>
</file>

<file path=customXml/item6.xml><?xml version="1.0" encoding="utf-8"?>
<?mso-contentType ?>
<SharedContentType xmlns="Microsoft.SharePoint.Taxonomy.ContentTypeSync" SourceId="d07acfae-4dfa-4949-99a8-259efd31a6ae" ContentTypeId="0x010100BBA312BF02777149882D207184EC35C0" PreviousValue="false"/>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2020-04-29T00:00:00</HeaderDate>
    <Office/>
    <Dnr>I2020/01155/D </Dnr>
    <ParagrafNr/>
    <DocumentTitle/>
    <VisitingAddress/>
    <Extra1/>
    <Extra2/>
    <Extra3>Saila Quicklund</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10175-BBA3-430D-89FA-296C32578367}"/>
</file>

<file path=customXml/itemProps2.xml><?xml version="1.0" encoding="utf-8"?>
<ds:datastoreItem xmlns:ds="http://schemas.openxmlformats.org/officeDocument/2006/customXml" ds:itemID="{72306E93-6EBF-4D03-A8C4-AD041A646252}"/>
</file>

<file path=customXml/itemProps3.xml><?xml version="1.0" encoding="utf-8"?>
<ds:datastoreItem xmlns:ds="http://schemas.openxmlformats.org/officeDocument/2006/customXml" ds:itemID="{D448580D-1C7C-42F2-A3A7-663BE90FDEBF}"/>
</file>

<file path=customXml/itemProps4.xml><?xml version="1.0" encoding="utf-8"?>
<ds:datastoreItem xmlns:ds="http://schemas.openxmlformats.org/officeDocument/2006/customXml" ds:itemID="{72306E93-6EBF-4D03-A8C4-AD041A64625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3ceef10-deb8-4807-ae55-f7be06c82a5e"/>
    <ds:schemaRef ds:uri="http://purl.org/dc/elements/1.1/"/>
    <ds:schemaRef ds:uri="http://schemas.microsoft.com/office/2006/metadata/properties"/>
    <ds:schemaRef ds:uri="cc625d36-bb37-4650-91b9-0c96159295ba"/>
    <ds:schemaRef ds:uri="4e9c2f0c-7bf8-49af-8356-cbf363fc78a7"/>
    <ds:schemaRef ds:uri="ae7a256b-f4d2-416a-9370-0215551cabac"/>
    <ds:schemaRef ds:uri="http://www.w3.org/XML/1998/namespace"/>
    <ds:schemaRef ds:uri="http://purl.org/dc/dcmitype/"/>
  </ds:schemaRefs>
</ds:datastoreItem>
</file>

<file path=customXml/itemProps5.xml><?xml version="1.0" encoding="utf-8"?>
<ds:datastoreItem xmlns:ds="http://schemas.openxmlformats.org/officeDocument/2006/customXml" ds:itemID="{AA04E8E5-EAD6-4C21-A510-533EFD99D200}">
  <ds:schemaRefs>
    <ds:schemaRef ds:uri="http://lp/documentinfo/RK"/>
  </ds:schemaRefs>
</ds:datastoreItem>
</file>

<file path=customXml/itemProps6.xml><?xml version="1.0" encoding="utf-8"?>
<ds:datastoreItem xmlns:ds="http://schemas.openxmlformats.org/officeDocument/2006/customXml" ds:itemID="{2BA0F4F8-3A11-4DB3-AC2B-29FD577D8308}">
  <ds:schemaRefs>
    <ds:schemaRef ds:uri="Microsoft.SharePoint.Taxonomy.ContentTypeSync"/>
  </ds:schemaRefs>
</ds:datastoreItem>
</file>

<file path=customXml/itemProps7.xml><?xml version="1.0" encoding="utf-8"?>
<ds:datastoreItem xmlns:ds="http://schemas.openxmlformats.org/officeDocument/2006/customXml" ds:itemID="{AA04E8E5-EAD6-4C21-A510-533EFD99D200}"/>
</file>

<file path=customXml/itemProps8.xml><?xml version="1.0" encoding="utf-8"?>
<ds:datastoreItem xmlns:ds="http://schemas.openxmlformats.org/officeDocument/2006/customXml" ds:itemID="{AA6DDF57-4E5F-4477-BC24-A958CEFB1A0F}"/>
</file>

<file path=docProps/app.xml><?xml version="1.0" encoding="utf-8"?>
<Properties xmlns="http://schemas.openxmlformats.org/officeDocument/2006/extended-properties" xmlns:vt="http://schemas.openxmlformats.org/officeDocument/2006/docPropsVTypes">
  <Template>RK Basmall</Template>
  <TotalTime>0</TotalTime>
  <Pages>2</Pages>
  <Words>300</Words>
  <Characters>1596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1203 av Saila Quicklund (M) Postdistribution i Norrland.docx</dc:title>
  <dc:subject/>
  <dc:creator>Miriam Ben Hadj Ali</dc:creator>
  <cp:keywords/>
  <dc:description/>
  <cp:lastModifiedBy>Miriam Ben Hadj Ali</cp:lastModifiedBy>
  <cp:revision>10</cp:revision>
  <cp:lastPrinted>2020-04-23T10:11:00Z</cp:lastPrinted>
  <dcterms:created xsi:type="dcterms:W3CDTF">2020-04-21T10:39:00Z</dcterms:created>
  <dcterms:modified xsi:type="dcterms:W3CDTF">2020-04-27T13:40:00Z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