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A70C" w14:textId="7335232E" w:rsidR="00476C65" w:rsidRDefault="00476C65" w:rsidP="00DA0661">
      <w:pPr>
        <w:pStyle w:val="Rubrik"/>
      </w:pPr>
      <w:bookmarkStart w:id="0" w:name="Start"/>
      <w:bookmarkEnd w:id="0"/>
      <w:r>
        <w:t>Svar på fråga 2020/</w:t>
      </w:r>
      <w:r w:rsidR="005E5BEB">
        <w:t>21</w:t>
      </w:r>
      <w:r>
        <w:t>:4 av Ann-Sofi</w:t>
      </w:r>
      <w:r w:rsidR="004B7005">
        <w:t>e</w:t>
      </w:r>
      <w:r>
        <w:t xml:space="preserve"> Lifvenhage (M)</w:t>
      </w:r>
      <w:r>
        <w:br/>
        <w:t>Coronaersättning</w:t>
      </w:r>
    </w:p>
    <w:p w14:paraId="2FA65A6A" w14:textId="7CCFF826" w:rsidR="00476C65" w:rsidRDefault="00476C65" w:rsidP="002749F7">
      <w:pPr>
        <w:pStyle w:val="Brdtext"/>
      </w:pPr>
      <w:r>
        <w:t>Ann-Sofi</w:t>
      </w:r>
      <w:r w:rsidR="00FE4BFD">
        <w:t>e</w:t>
      </w:r>
      <w:r>
        <w:t xml:space="preserve"> Lifvenhage har frågat mig</w:t>
      </w:r>
      <w:r w:rsidR="009773E6">
        <w:t xml:space="preserve"> vad jag avser göra för att tydliggöra vad som gäller kring utbetalningarna av ersättning till riskgrupper och för att säkerställa att ersättningen kommer den specifika gruppen till del. </w:t>
      </w:r>
    </w:p>
    <w:p w14:paraId="3C0A22C9" w14:textId="77777777" w:rsidR="005F5762" w:rsidRDefault="004C6607" w:rsidP="004C6607">
      <w:pPr>
        <w:pStyle w:val="Brdtext"/>
      </w:pPr>
      <w:r w:rsidRPr="004C6607">
        <w:t xml:space="preserve">Riksdagen fattade den 16 april 2020 beslut om ett tillkännagivande avseende </w:t>
      </w:r>
      <w:bookmarkStart w:id="1" w:name="_GoBack"/>
      <w:bookmarkEnd w:id="1"/>
      <w:r w:rsidRPr="004C6607">
        <w:t>ersättning till särskilt sårbara grupper i arbetsför ålder (bet. 2019/</w:t>
      </w:r>
      <w:proofErr w:type="gramStart"/>
      <w:r w:rsidRPr="004C6607">
        <w:t>20:SoU</w:t>
      </w:r>
      <w:proofErr w:type="gramEnd"/>
      <w:r w:rsidRPr="004C6607">
        <w:t xml:space="preserve">21 , rskr. 2019/20:215). </w:t>
      </w:r>
    </w:p>
    <w:p w14:paraId="687137B0" w14:textId="5DB3211C" w:rsidR="004C6607" w:rsidRDefault="004C6607" w:rsidP="004C6607">
      <w:pPr>
        <w:pStyle w:val="Brdtext"/>
      </w:pPr>
      <w:r>
        <w:t xml:space="preserve">Regeringen skulle enligt tillkännagivandet snarast återkomma med ett förslag som säkerställer att </w:t>
      </w:r>
      <w:r w:rsidR="00285405">
        <w:t>särskilt sårbara grupper i arbetsför ålder</w:t>
      </w:r>
      <w:r>
        <w:t xml:space="preserve"> ges ett effektivt skydd genom socialförsäkringssystemet under en begränsad tid. Förslaget skulle också säkerställa att detta kan ske utan en ökad administrativ börda på sjukvården. Vidare skulle förslaget säkerställa möjligheterna till kontroll samtidigt som administrationen av utbetalningarna ska vara effektiv.</w:t>
      </w:r>
    </w:p>
    <w:p w14:paraId="62E93FFD" w14:textId="295DABE5" w:rsidR="00E33FBF" w:rsidRDefault="00E33FBF" w:rsidP="00E33FBF">
      <w:pPr>
        <w:pStyle w:val="Brdtext"/>
      </w:pPr>
      <w:r>
        <w:t>Regeringen beslutade den 25 juni 2020</w:t>
      </w:r>
      <w:r w:rsidR="007D56C5">
        <w:t>, i enlighet med tillkännagivandet,</w:t>
      </w:r>
      <w:r>
        <w:t xml:space="preserve"> </w:t>
      </w:r>
      <w:r w:rsidR="007D56C5">
        <w:t xml:space="preserve">att </w:t>
      </w:r>
      <w:r>
        <w:t>personer i</w:t>
      </w:r>
      <w:r w:rsidR="007D56C5">
        <w:t xml:space="preserve"> arbetsför ålder som tillhör</w:t>
      </w:r>
      <w:r>
        <w:t xml:space="preserve"> </w:t>
      </w:r>
      <w:r w:rsidR="00357E15">
        <w:t xml:space="preserve">angivna </w:t>
      </w:r>
      <w:r>
        <w:t>riskgrupper, vissa anhöriga och föräldrar till nyligen allvarligt sjuka barn, som helt eller delvis avstår från förvärvsarbete för att undvika smitta av covid-19, ska ha rätt till ersättning.</w:t>
      </w:r>
      <w:r w:rsidR="00091C38">
        <w:t xml:space="preserve"> </w:t>
      </w:r>
      <w:r w:rsidR="00185CE2">
        <w:t xml:space="preserve">Försäkringskassan ansvarar för administrationen av ersättningarna. </w:t>
      </w:r>
    </w:p>
    <w:p w14:paraId="56E116BE" w14:textId="74470C7E" w:rsidR="00E33FBF" w:rsidRDefault="004C6607" w:rsidP="00E33FBF">
      <w:pPr>
        <w:pStyle w:val="Brdtext"/>
      </w:pPr>
      <w:r>
        <w:t>B</w:t>
      </w:r>
      <w:r w:rsidR="00E33FBF">
        <w:t xml:space="preserve">estämmelserna har tagits fram i dialog med riksdagen. Beslutet bygger på en överenskommelse mellan </w:t>
      </w:r>
      <w:r w:rsidR="006D620E">
        <w:t>regeringspartierna</w:t>
      </w:r>
      <w:r w:rsidR="00E33FBF">
        <w:t>, Centerpartiet och Liberalerna.</w:t>
      </w:r>
    </w:p>
    <w:p w14:paraId="1BE77372" w14:textId="11FB0BF4" w:rsidR="00476C65" w:rsidRDefault="00476C65" w:rsidP="006A12F1">
      <w:pPr>
        <w:pStyle w:val="Brdtext"/>
      </w:pPr>
      <w:r>
        <w:t xml:space="preserve">Stockholm den </w:t>
      </w:r>
      <w:sdt>
        <w:sdtPr>
          <w:id w:val="-1225218591"/>
          <w:placeholder>
            <w:docPart w:val="D517463BFC7346D4A36FCD86B17169EA"/>
          </w:placeholder>
          <w:dataBinding w:prefixMappings="xmlns:ns0='http://lp/documentinfo/RK' " w:xpath="/ns0:DocumentInfo[1]/ns0:BaseInfo[1]/ns0:HeaderDate[1]" w:storeItemID="{44977583-36CB-4FF6-B21A-908CB4013607}"/>
          <w:date w:fullDate="2020-09-15T00:00:00Z">
            <w:dateFormat w:val="d MMMM yyyy"/>
            <w:lid w:val="sv-SE"/>
            <w:storeMappedDataAs w:val="dateTime"/>
            <w:calendar w:val="gregorian"/>
          </w:date>
        </w:sdtPr>
        <w:sdtEndPr/>
        <w:sdtContent>
          <w:r w:rsidR="0018178A">
            <w:t>15 september 2020</w:t>
          </w:r>
        </w:sdtContent>
      </w:sdt>
    </w:p>
    <w:p w14:paraId="19449536" w14:textId="77777777" w:rsidR="00476C65" w:rsidRDefault="00476C65" w:rsidP="004E7A8F">
      <w:pPr>
        <w:pStyle w:val="Brdtextutanavstnd"/>
      </w:pPr>
    </w:p>
    <w:p w14:paraId="771D0651" w14:textId="77777777" w:rsidR="00476C65" w:rsidRDefault="00476C65" w:rsidP="004E7A8F">
      <w:pPr>
        <w:pStyle w:val="Brdtextutanavstnd"/>
      </w:pPr>
    </w:p>
    <w:p w14:paraId="2F883921" w14:textId="1489DA2B" w:rsidR="00476C65" w:rsidRDefault="00476C65" w:rsidP="00422A41">
      <w:pPr>
        <w:pStyle w:val="Brdtext"/>
      </w:pPr>
    </w:p>
    <w:p w14:paraId="18046974" w14:textId="242B7C60" w:rsidR="00476C65" w:rsidRDefault="00476C65" w:rsidP="00422A41">
      <w:pPr>
        <w:pStyle w:val="Brdtext"/>
      </w:pPr>
      <w:r>
        <w:t>Ardalan Shekarabi</w:t>
      </w:r>
    </w:p>
    <w:p w14:paraId="7C4E3F09" w14:textId="77777777" w:rsidR="00476C65" w:rsidRPr="00DB48AB" w:rsidRDefault="00476C65" w:rsidP="00DB48AB">
      <w:pPr>
        <w:pStyle w:val="Brdtext"/>
      </w:pPr>
    </w:p>
    <w:p w14:paraId="60D52970" w14:textId="77777777" w:rsidR="00476C65" w:rsidRDefault="00476C65" w:rsidP="00E96532">
      <w:pPr>
        <w:pStyle w:val="Brdtext"/>
      </w:pPr>
    </w:p>
    <w:sectPr w:rsidR="00476C65" w:rsidSect="00476C65">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6536" w14:textId="77777777" w:rsidR="006C4B99" w:rsidRDefault="006C4B99" w:rsidP="00A87A54">
      <w:pPr>
        <w:spacing w:after="0" w:line="240" w:lineRule="auto"/>
      </w:pPr>
      <w:r>
        <w:separator/>
      </w:r>
    </w:p>
  </w:endnote>
  <w:endnote w:type="continuationSeparator" w:id="0">
    <w:p w14:paraId="62B20A9F" w14:textId="77777777" w:rsidR="006C4B99" w:rsidRDefault="006C4B9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76C65" w:rsidRPr="00347E11" w14:paraId="175A919C" w14:textId="77777777" w:rsidTr="00094172">
      <w:trPr>
        <w:trHeight w:val="227"/>
        <w:jc w:val="right"/>
      </w:trPr>
      <w:tc>
        <w:tcPr>
          <w:tcW w:w="708" w:type="dxa"/>
          <w:vAlign w:val="bottom"/>
        </w:tcPr>
        <w:p w14:paraId="4FA2105D" w14:textId="77777777" w:rsidR="00476C65" w:rsidRPr="00B62610" w:rsidRDefault="00476C65" w:rsidP="00476C6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476C65" w:rsidRPr="00347E11" w14:paraId="36540933" w14:textId="77777777" w:rsidTr="00094172">
      <w:trPr>
        <w:trHeight w:val="850"/>
        <w:jc w:val="right"/>
      </w:trPr>
      <w:tc>
        <w:tcPr>
          <w:tcW w:w="708" w:type="dxa"/>
          <w:vAlign w:val="bottom"/>
        </w:tcPr>
        <w:p w14:paraId="0890CEA3" w14:textId="77777777" w:rsidR="00476C65" w:rsidRPr="00347E11" w:rsidRDefault="00476C65" w:rsidP="00476C65">
          <w:pPr>
            <w:pStyle w:val="Sidfot"/>
            <w:spacing w:line="276" w:lineRule="auto"/>
            <w:jc w:val="right"/>
          </w:pPr>
        </w:p>
      </w:tc>
    </w:tr>
  </w:tbl>
  <w:p w14:paraId="50F1B607" w14:textId="77777777" w:rsidR="00476C65" w:rsidRPr="005606BC" w:rsidRDefault="00476C65" w:rsidP="00476C6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CE3BB0" w14:textId="77777777" w:rsidTr="001F4302">
      <w:trPr>
        <w:trHeight w:val="510"/>
      </w:trPr>
      <w:tc>
        <w:tcPr>
          <w:tcW w:w="8525" w:type="dxa"/>
          <w:gridSpan w:val="2"/>
          <w:vAlign w:val="bottom"/>
        </w:tcPr>
        <w:p w14:paraId="7F9DB8FA" w14:textId="77777777" w:rsidR="00347E11" w:rsidRPr="00347E11" w:rsidRDefault="00347E11" w:rsidP="00347E11">
          <w:pPr>
            <w:pStyle w:val="Sidfot"/>
            <w:rPr>
              <w:sz w:val="8"/>
            </w:rPr>
          </w:pPr>
        </w:p>
      </w:tc>
    </w:tr>
    <w:tr w:rsidR="00093408" w:rsidRPr="00EE3C0F" w14:paraId="6D410C4B" w14:textId="77777777" w:rsidTr="00C26068">
      <w:trPr>
        <w:trHeight w:val="227"/>
      </w:trPr>
      <w:tc>
        <w:tcPr>
          <w:tcW w:w="4074" w:type="dxa"/>
        </w:tcPr>
        <w:p w14:paraId="62D4CC4A" w14:textId="77777777" w:rsidR="00347E11" w:rsidRPr="00F53AEA" w:rsidRDefault="00347E11" w:rsidP="00C26068">
          <w:pPr>
            <w:pStyle w:val="Sidfot"/>
            <w:spacing w:line="276" w:lineRule="auto"/>
          </w:pPr>
        </w:p>
      </w:tc>
      <w:tc>
        <w:tcPr>
          <w:tcW w:w="4451" w:type="dxa"/>
        </w:tcPr>
        <w:p w14:paraId="18AE2EAB" w14:textId="77777777" w:rsidR="00093408" w:rsidRPr="00F53AEA" w:rsidRDefault="00093408" w:rsidP="00F53AEA">
          <w:pPr>
            <w:pStyle w:val="Sidfot"/>
            <w:spacing w:line="276" w:lineRule="auto"/>
          </w:pPr>
        </w:p>
      </w:tc>
    </w:tr>
  </w:tbl>
  <w:p w14:paraId="73817F9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3AA6" w14:textId="77777777" w:rsidR="006C4B99" w:rsidRDefault="006C4B99" w:rsidP="00476C65">
      <w:pPr>
        <w:spacing w:after="0" w:line="240" w:lineRule="auto"/>
      </w:pPr>
      <w:r>
        <w:separator/>
      </w:r>
    </w:p>
  </w:footnote>
  <w:footnote w:type="continuationSeparator" w:id="0">
    <w:p w14:paraId="17BF8BCC" w14:textId="77777777" w:rsidR="006C4B99" w:rsidRDefault="006C4B9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6C65" w14:paraId="297055C2" w14:textId="77777777" w:rsidTr="009F6539">
      <w:trPr>
        <w:trHeight w:val="227"/>
      </w:trPr>
      <w:tc>
        <w:tcPr>
          <w:tcW w:w="5534" w:type="dxa"/>
        </w:tcPr>
        <w:p w14:paraId="4D0FB724" w14:textId="77777777" w:rsidR="00476C65" w:rsidRPr="007D73AB" w:rsidRDefault="00476C65">
          <w:pPr>
            <w:pStyle w:val="Sidhuvud"/>
          </w:pPr>
        </w:p>
      </w:tc>
      <w:tc>
        <w:tcPr>
          <w:tcW w:w="3170" w:type="dxa"/>
          <w:vAlign w:val="bottom"/>
        </w:tcPr>
        <w:p w14:paraId="6EF1B857" w14:textId="77777777" w:rsidR="00476C65" w:rsidRPr="007D73AB" w:rsidRDefault="00476C65" w:rsidP="00340DE0">
          <w:pPr>
            <w:pStyle w:val="Sidhuvud"/>
          </w:pPr>
        </w:p>
      </w:tc>
      <w:tc>
        <w:tcPr>
          <w:tcW w:w="1134" w:type="dxa"/>
        </w:tcPr>
        <w:p w14:paraId="4A39E0C2" w14:textId="77777777" w:rsidR="00476C65" w:rsidRDefault="00476C65" w:rsidP="005A703A">
          <w:pPr>
            <w:pStyle w:val="Sidhuvud"/>
          </w:pPr>
        </w:p>
      </w:tc>
    </w:tr>
    <w:tr w:rsidR="00476C65" w14:paraId="4740BDED" w14:textId="77777777" w:rsidTr="009F6539">
      <w:trPr>
        <w:trHeight w:val="1928"/>
      </w:trPr>
      <w:tc>
        <w:tcPr>
          <w:tcW w:w="5534" w:type="dxa"/>
        </w:tcPr>
        <w:p w14:paraId="5596C0CD" w14:textId="77777777" w:rsidR="00476C65" w:rsidRPr="00340DE0" w:rsidRDefault="00476C65" w:rsidP="00340DE0">
          <w:pPr>
            <w:pStyle w:val="Sidhuvud"/>
          </w:pPr>
          <w:r>
            <w:rPr>
              <w:noProof/>
            </w:rPr>
            <w:drawing>
              <wp:inline distT="0" distB="0" distL="0" distR="0" wp14:anchorId="34431AA1" wp14:editId="0D61627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6F63B3" w14:textId="77777777" w:rsidR="00476C65" w:rsidRPr="00710A6C" w:rsidRDefault="00476C65" w:rsidP="00EE3C0F">
          <w:pPr>
            <w:pStyle w:val="Sidhuvud"/>
            <w:rPr>
              <w:b/>
            </w:rPr>
          </w:pPr>
        </w:p>
        <w:p w14:paraId="33507ABB" w14:textId="77777777" w:rsidR="00476C65" w:rsidRDefault="00476C65" w:rsidP="00EE3C0F">
          <w:pPr>
            <w:pStyle w:val="Sidhuvud"/>
          </w:pPr>
        </w:p>
        <w:p w14:paraId="31813452" w14:textId="77777777" w:rsidR="00476C65" w:rsidRDefault="00476C65" w:rsidP="00EE3C0F">
          <w:pPr>
            <w:pStyle w:val="Sidhuvud"/>
          </w:pPr>
        </w:p>
        <w:p w14:paraId="44C10634" w14:textId="77777777" w:rsidR="00476C65" w:rsidRDefault="00476C65" w:rsidP="00EE3C0F">
          <w:pPr>
            <w:pStyle w:val="Sidhuvud"/>
          </w:pPr>
        </w:p>
        <w:sdt>
          <w:sdtPr>
            <w:alias w:val="Dnr"/>
            <w:tag w:val="ccRKShow_Dnr"/>
            <w:id w:val="-829283628"/>
            <w:placeholder>
              <w:docPart w:val="656F2DDE419741B89E26CE37E12E338B"/>
            </w:placeholder>
            <w:dataBinding w:prefixMappings="xmlns:ns0='http://lp/documentinfo/RK' " w:xpath="/ns0:DocumentInfo[1]/ns0:BaseInfo[1]/ns0:Dnr[1]" w:storeItemID="{44977583-36CB-4FF6-B21A-908CB4013607}"/>
            <w:text/>
          </w:sdtPr>
          <w:sdtEndPr/>
          <w:sdtContent>
            <w:p w14:paraId="3C17DF9E" w14:textId="13F937CD" w:rsidR="00476C65" w:rsidRDefault="009773E6" w:rsidP="00EE3C0F">
              <w:pPr>
                <w:pStyle w:val="Sidhuvud"/>
              </w:pPr>
              <w:r>
                <w:t>S2020/06820/SF</w:t>
              </w:r>
            </w:p>
          </w:sdtContent>
        </w:sdt>
        <w:sdt>
          <w:sdtPr>
            <w:alias w:val="DocNumber"/>
            <w:tag w:val="DocNumber"/>
            <w:id w:val="1726028884"/>
            <w:placeholder>
              <w:docPart w:val="379C28B27550481EA440B1F864D3935A"/>
            </w:placeholder>
            <w:showingPlcHdr/>
            <w:dataBinding w:prefixMappings="xmlns:ns0='http://lp/documentinfo/RK' " w:xpath="/ns0:DocumentInfo[1]/ns0:BaseInfo[1]/ns0:DocNumber[1]" w:storeItemID="{44977583-36CB-4FF6-B21A-908CB4013607}"/>
            <w:text/>
          </w:sdtPr>
          <w:sdtEndPr/>
          <w:sdtContent>
            <w:p w14:paraId="7AEA8B5C" w14:textId="77777777" w:rsidR="00476C65" w:rsidRDefault="00476C65" w:rsidP="00EE3C0F">
              <w:pPr>
                <w:pStyle w:val="Sidhuvud"/>
              </w:pPr>
              <w:r>
                <w:rPr>
                  <w:rStyle w:val="Platshllartext"/>
                </w:rPr>
                <w:t xml:space="preserve"> </w:t>
              </w:r>
            </w:p>
          </w:sdtContent>
        </w:sdt>
        <w:p w14:paraId="12F135E5" w14:textId="77777777" w:rsidR="00476C65" w:rsidRDefault="00476C65" w:rsidP="00EE3C0F">
          <w:pPr>
            <w:pStyle w:val="Sidhuvud"/>
          </w:pPr>
        </w:p>
      </w:tc>
      <w:tc>
        <w:tcPr>
          <w:tcW w:w="1134" w:type="dxa"/>
        </w:tcPr>
        <w:p w14:paraId="4AAD5434" w14:textId="77777777" w:rsidR="00476C65" w:rsidRDefault="00476C65" w:rsidP="0094502D">
          <w:pPr>
            <w:pStyle w:val="Sidhuvud"/>
          </w:pPr>
        </w:p>
        <w:p w14:paraId="768429B3" w14:textId="77777777" w:rsidR="00476C65" w:rsidRPr="0094502D" w:rsidRDefault="00476C65" w:rsidP="00EC71A6">
          <w:pPr>
            <w:pStyle w:val="Sidhuvud"/>
          </w:pPr>
        </w:p>
      </w:tc>
    </w:tr>
    <w:tr w:rsidR="00476C65" w14:paraId="13A88BE3" w14:textId="77777777" w:rsidTr="009F6539">
      <w:trPr>
        <w:trHeight w:val="2268"/>
      </w:trPr>
      <w:sdt>
        <w:sdtPr>
          <w:rPr>
            <w:b/>
          </w:rPr>
          <w:alias w:val="SenderText"/>
          <w:tag w:val="ccRKShow_SenderText"/>
          <w:id w:val="1374046025"/>
          <w:placeholder>
            <w:docPart w:val="9F409A661B2E4996979A78ABBBE414BE"/>
          </w:placeholder>
        </w:sdtPr>
        <w:sdtEndPr>
          <w:rPr>
            <w:b w:val="0"/>
          </w:rPr>
        </w:sdtEndPr>
        <w:sdtContent>
          <w:tc>
            <w:tcPr>
              <w:tcW w:w="5534" w:type="dxa"/>
              <w:tcMar>
                <w:right w:w="1134" w:type="dxa"/>
              </w:tcMar>
            </w:tcPr>
            <w:p w14:paraId="19C2F75B" w14:textId="77777777" w:rsidR="00476C65" w:rsidRPr="00476C65" w:rsidRDefault="00476C65" w:rsidP="00340DE0">
              <w:pPr>
                <w:pStyle w:val="Sidhuvud"/>
                <w:rPr>
                  <w:b/>
                </w:rPr>
              </w:pPr>
              <w:r w:rsidRPr="00476C65">
                <w:rPr>
                  <w:b/>
                </w:rPr>
                <w:t>Socialdepartementet</w:t>
              </w:r>
            </w:p>
            <w:p w14:paraId="2671690F" w14:textId="77777777" w:rsidR="00760819" w:rsidRDefault="00476C65" w:rsidP="00340DE0">
              <w:pPr>
                <w:pStyle w:val="Sidhuvud"/>
              </w:pPr>
              <w:r w:rsidRPr="00476C65">
                <w:t>Socialförsäkringsministern</w:t>
              </w:r>
            </w:p>
            <w:p w14:paraId="5F7DB2F3" w14:textId="77777777" w:rsidR="00760819" w:rsidRDefault="00760819" w:rsidP="00340DE0">
              <w:pPr>
                <w:pStyle w:val="Sidhuvud"/>
              </w:pPr>
            </w:p>
            <w:p w14:paraId="679811C2" w14:textId="3E67E6D5" w:rsidR="00476C65" w:rsidRPr="00340DE0" w:rsidRDefault="00476C65" w:rsidP="00340DE0">
              <w:pPr>
                <w:pStyle w:val="Sidhuvud"/>
              </w:pPr>
            </w:p>
          </w:tc>
        </w:sdtContent>
      </w:sdt>
      <w:sdt>
        <w:sdtPr>
          <w:alias w:val="Recipient"/>
          <w:tag w:val="ccRKShow_Recipient"/>
          <w:id w:val="-28344517"/>
          <w:placeholder>
            <w:docPart w:val="2911BEC5E83640E39E81C1CB8629F0D9"/>
          </w:placeholder>
          <w:dataBinding w:prefixMappings="xmlns:ns0='http://lp/documentinfo/RK' " w:xpath="/ns0:DocumentInfo[1]/ns0:BaseInfo[1]/ns0:Recipient[1]" w:storeItemID="{44977583-36CB-4FF6-B21A-908CB4013607}"/>
          <w:text w:multiLine="1"/>
        </w:sdtPr>
        <w:sdtEndPr/>
        <w:sdtContent>
          <w:tc>
            <w:tcPr>
              <w:tcW w:w="3170" w:type="dxa"/>
            </w:tcPr>
            <w:p w14:paraId="4FEE260E" w14:textId="7BD420BF" w:rsidR="00476C65" w:rsidRDefault="00476C65" w:rsidP="00547B89">
              <w:pPr>
                <w:pStyle w:val="Sidhuvud"/>
              </w:pPr>
              <w:r>
                <w:t>Till riksdagen</w:t>
              </w:r>
            </w:p>
          </w:tc>
        </w:sdtContent>
      </w:sdt>
      <w:tc>
        <w:tcPr>
          <w:tcW w:w="1134" w:type="dxa"/>
        </w:tcPr>
        <w:p w14:paraId="7E36B41C" w14:textId="77777777" w:rsidR="00476C65" w:rsidRDefault="00476C65" w:rsidP="003E6020">
          <w:pPr>
            <w:pStyle w:val="Sidhuvud"/>
          </w:pPr>
        </w:p>
      </w:tc>
    </w:tr>
  </w:tbl>
  <w:p w14:paraId="440B44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6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1C38"/>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178A"/>
    <w:rsid w:val="00185CE2"/>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5AF1"/>
    <w:rsid w:val="00260D2D"/>
    <w:rsid w:val="00264503"/>
    <w:rsid w:val="00271D00"/>
    <w:rsid w:val="00275872"/>
    <w:rsid w:val="00281106"/>
    <w:rsid w:val="00282417"/>
    <w:rsid w:val="00282D27"/>
    <w:rsid w:val="00285405"/>
    <w:rsid w:val="00287F0D"/>
    <w:rsid w:val="00292420"/>
    <w:rsid w:val="002942E7"/>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7E1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EF"/>
    <w:rsid w:val="003E5A50"/>
    <w:rsid w:val="003E6020"/>
    <w:rsid w:val="003F1F1F"/>
    <w:rsid w:val="003F299F"/>
    <w:rsid w:val="003F5952"/>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6C65"/>
    <w:rsid w:val="00480EC3"/>
    <w:rsid w:val="0048317E"/>
    <w:rsid w:val="00485601"/>
    <w:rsid w:val="004865B8"/>
    <w:rsid w:val="00486C0D"/>
    <w:rsid w:val="00491796"/>
    <w:rsid w:val="0049768A"/>
    <w:rsid w:val="004A42F4"/>
    <w:rsid w:val="004A652F"/>
    <w:rsid w:val="004A66B1"/>
    <w:rsid w:val="004B1E7B"/>
    <w:rsid w:val="004B3029"/>
    <w:rsid w:val="004B35E7"/>
    <w:rsid w:val="004B63BF"/>
    <w:rsid w:val="004B66DA"/>
    <w:rsid w:val="004B696B"/>
    <w:rsid w:val="004B7005"/>
    <w:rsid w:val="004B7DFF"/>
    <w:rsid w:val="004C5686"/>
    <w:rsid w:val="004C6607"/>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BEB"/>
    <w:rsid w:val="005E5CE7"/>
    <w:rsid w:val="005F08C5"/>
    <w:rsid w:val="005F5762"/>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C4B99"/>
    <w:rsid w:val="006D2998"/>
    <w:rsid w:val="006D3188"/>
    <w:rsid w:val="006D620E"/>
    <w:rsid w:val="006E08FC"/>
    <w:rsid w:val="006F2588"/>
    <w:rsid w:val="00710A6C"/>
    <w:rsid w:val="00710D98"/>
    <w:rsid w:val="00711CE9"/>
    <w:rsid w:val="00712266"/>
    <w:rsid w:val="00712593"/>
    <w:rsid w:val="00712D82"/>
    <w:rsid w:val="007171AB"/>
    <w:rsid w:val="007213D0"/>
    <w:rsid w:val="00732599"/>
    <w:rsid w:val="0073703D"/>
    <w:rsid w:val="00743E09"/>
    <w:rsid w:val="00744FCC"/>
    <w:rsid w:val="00750C93"/>
    <w:rsid w:val="00754E24"/>
    <w:rsid w:val="00757B3B"/>
    <w:rsid w:val="00760819"/>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6C5"/>
    <w:rsid w:val="007D73AB"/>
    <w:rsid w:val="007E2712"/>
    <w:rsid w:val="007E40BA"/>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73E6"/>
    <w:rsid w:val="00982D82"/>
    <w:rsid w:val="00984EA2"/>
    <w:rsid w:val="00986CC3"/>
    <w:rsid w:val="0099068E"/>
    <w:rsid w:val="009920AA"/>
    <w:rsid w:val="00992943"/>
    <w:rsid w:val="00993630"/>
    <w:rsid w:val="009A0866"/>
    <w:rsid w:val="009A4D0A"/>
    <w:rsid w:val="009B2F70"/>
    <w:rsid w:val="009B4B45"/>
    <w:rsid w:val="009C2459"/>
    <w:rsid w:val="009C255A"/>
    <w:rsid w:val="009C2B46"/>
    <w:rsid w:val="009C4448"/>
    <w:rsid w:val="009C610D"/>
    <w:rsid w:val="009D43F3"/>
    <w:rsid w:val="009D4E9F"/>
    <w:rsid w:val="009D5D40"/>
    <w:rsid w:val="009D6B1B"/>
    <w:rsid w:val="009E107B"/>
    <w:rsid w:val="009E18D6"/>
    <w:rsid w:val="009F6539"/>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29D"/>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57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3FBF"/>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58A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67F4"/>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4BFD"/>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3542"/>
  <w15:docId w15:val="{273004E3-0FB6-484B-9FF5-C958F0AE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76C65"/>
  </w:style>
  <w:style w:type="paragraph" w:styleId="Rubrik1">
    <w:name w:val="heading 1"/>
    <w:basedOn w:val="Brdtext"/>
    <w:next w:val="Brdtext"/>
    <w:link w:val="Rubrik1Char"/>
    <w:uiPriority w:val="1"/>
    <w:qFormat/>
    <w:rsid w:val="00476C6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76C6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76C6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76C6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76C6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76C6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76C6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76C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76C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76C65"/>
    <w:pPr>
      <w:tabs>
        <w:tab w:val="left" w:pos="1701"/>
        <w:tab w:val="left" w:pos="3600"/>
        <w:tab w:val="left" w:pos="5387"/>
      </w:tabs>
    </w:pPr>
  </w:style>
  <w:style w:type="character" w:customStyle="1" w:styleId="BrdtextChar">
    <w:name w:val="Brödtext Char"/>
    <w:basedOn w:val="Standardstycketeckensnitt"/>
    <w:link w:val="Brdtext"/>
    <w:rsid w:val="00476C65"/>
  </w:style>
  <w:style w:type="paragraph" w:styleId="Brdtextmedindrag">
    <w:name w:val="Body Text Indent"/>
    <w:basedOn w:val="Normal"/>
    <w:link w:val="BrdtextmedindragChar"/>
    <w:qFormat/>
    <w:rsid w:val="00476C6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76C65"/>
  </w:style>
  <w:style w:type="character" w:customStyle="1" w:styleId="Rubrik1Char">
    <w:name w:val="Rubrik 1 Char"/>
    <w:basedOn w:val="Standardstycketeckensnitt"/>
    <w:link w:val="Rubrik1"/>
    <w:uiPriority w:val="1"/>
    <w:rsid w:val="00476C6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76C6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76C6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76C6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76C6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76C65"/>
    <w:pPr>
      <w:numPr>
        <w:numId w:val="0"/>
      </w:numPr>
    </w:pPr>
  </w:style>
  <w:style w:type="paragraph" w:customStyle="1" w:styleId="Rubrik2utannumrering">
    <w:name w:val="Rubrik 2 utan numrering"/>
    <w:basedOn w:val="Rubrik2"/>
    <w:next w:val="Brdtext"/>
    <w:uiPriority w:val="1"/>
    <w:qFormat/>
    <w:rsid w:val="00476C65"/>
    <w:pPr>
      <w:numPr>
        <w:ilvl w:val="0"/>
        <w:numId w:val="0"/>
      </w:numPr>
    </w:pPr>
  </w:style>
  <w:style w:type="paragraph" w:customStyle="1" w:styleId="Rubrik3utannumrering">
    <w:name w:val="Rubrik 3 utan numrering"/>
    <w:basedOn w:val="Rubrik3"/>
    <w:next w:val="Brdtext"/>
    <w:uiPriority w:val="1"/>
    <w:qFormat/>
    <w:rsid w:val="00476C65"/>
    <w:pPr>
      <w:numPr>
        <w:ilvl w:val="0"/>
        <w:numId w:val="0"/>
      </w:numPr>
    </w:pPr>
  </w:style>
  <w:style w:type="character" w:customStyle="1" w:styleId="Rubrik4Char">
    <w:name w:val="Rubrik 4 Char"/>
    <w:basedOn w:val="Standardstycketeckensnitt"/>
    <w:link w:val="Rubrik4"/>
    <w:uiPriority w:val="1"/>
    <w:rsid w:val="00476C65"/>
    <w:rPr>
      <w:rFonts w:asciiTheme="majorHAnsi" w:eastAsiaTheme="majorEastAsia" w:hAnsiTheme="majorHAnsi" w:cstheme="majorBidi"/>
      <w:b/>
      <w:iCs/>
      <w:sz w:val="20"/>
    </w:rPr>
  </w:style>
  <w:style w:type="paragraph" w:customStyle="1" w:styleId="Brdtextutanavstnd">
    <w:name w:val="Brödtext utan avstånd"/>
    <w:basedOn w:val="Normal"/>
    <w:qFormat/>
    <w:rsid w:val="00476C65"/>
    <w:pPr>
      <w:tabs>
        <w:tab w:val="left" w:pos="1701"/>
        <w:tab w:val="left" w:pos="3600"/>
        <w:tab w:val="left" w:pos="5387"/>
      </w:tabs>
      <w:spacing w:after="0"/>
    </w:pPr>
  </w:style>
  <w:style w:type="paragraph" w:customStyle="1" w:styleId="Bildtext">
    <w:name w:val="Bildtext"/>
    <w:basedOn w:val="Brdtext"/>
    <w:next w:val="Brdtext"/>
    <w:uiPriority w:val="2"/>
    <w:qFormat/>
    <w:rsid w:val="00476C6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76C65"/>
    <w:pPr>
      <w:numPr>
        <w:ilvl w:val="0"/>
        <w:numId w:val="0"/>
      </w:numPr>
    </w:pPr>
  </w:style>
  <w:style w:type="paragraph" w:customStyle="1" w:styleId="Rubrik5utannumrering">
    <w:name w:val="Rubrik 5 utan numrering"/>
    <w:basedOn w:val="Rubrik5"/>
    <w:next w:val="Brdtext"/>
    <w:uiPriority w:val="1"/>
    <w:qFormat/>
    <w:rsid w:val="00476C65"/>
  </w:style>
  <w:style w:type="paragraph" w:styleId="Beskrivning">
    <w:name w:val="caption"/>
    <w:basedOn w:val="Bildtext"/>
    <w:next w:val="Normal"/>
    <w:uiPriority w:val="35"/>
    <w:semiHidden/>
    <w:qFormat/>
    <w:rsid w:val="00476C65"/>
    <w:rPr>
      <w:iCs/>
      <w:szCs w:val="18"/>
    </w:rPr>
  </w:style>
  <w:style w:type="character" w:customStyle="1" w:styleId="Rubrik5Char">
    <w:name w:val="Rubrik 5 Char"/>
    <w:basedOn w:val="Standardstycketeckensnitt"/>
    <w:link w:val="Rubrik5"/>
    <w:uiPriority w:val="1"/>
    <w:rsid w:val="00476C65"/>
    <w:rPr>
      <w:rFonts w:asciiTheme="majorHAnsi" w:eastAsiaTheme="majorEastAsia" w:hAnsiTheme="majorHAnsi" w:cstheme="majorBidi"/>
      <w:sz w:val="20"/>
    </w:rPr>
  </w:style>
  <w:style w:type="numbering" w:customStyle="1" w:styleId="RKNumreraderubriker">
    <w:name w:val="RK Numrerade rubriker"/>
    <w:uiPriority w:val="99"/>
    <w:rsid w:val="00476C65"/>
    <w:pPr>
      <w:numPr>
        <w:numId w:val="1"/>
      </w:numPr>
    </w:pPr>
  </w:style>
  <w:style w:type="paragraph" w:customStyle="1" w:styleId="Klla">
    <w:name w:val="Källa"/>
    <w:basedOn w:val="Bildtext"/>
    <w:next w:val="Brdtext"/>
    <w:uiPriority w:val="2"/>
    <w:qFormat/>
    <w:rsid w:val="00476C65"/>
  </w:style>
  <w:style w:type="paragraph" w:styleId="Sidhuvud">
    <w:name w:val="header"/>
    <w:basedOn w:val="Normal"/>
    <w:link w:val="SidhuvudChar"/>
    <w:uiPriority w:val="99"/>
    <w:rsid w:val="00476C6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76C65"/>
    <w:rPr>
      <w:rFonts w:asciiTheme="majorHAnsi" w:hAnsiTheme="majorHAnsi"/>
      <w:sz w:val="19"/>
    </w:rPr>
  </w:style>
  <w:style w:type="paragraph" w:styleId="Sidfot">
    <w:name w:val="footer"/>
    <w:basedOn w:val="Normal"/>
    <w:link w:val="SidfotChar"/>
    <w:uiPriority w:val="99"/>
    <w:semiHidden/>
    <w:rsid w:val="00476C6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76C65"/>
    <w:rPr>
      <w:rFonts w:asciiTheme="majorHAnsi" w:hAnsiTheme="majorHAnsi"/>
      <w:sz w:val="16"/>
    </w:rPr>
  </w:style>
  <w:style w:type="paragraph" w:styleId="Innehll2">
    <w:name w:val="toc 2"/>
    <w:basedOn w:val="Normal"/>
    <w:next w:val="Brdtext"/>
    <w:uiPriority w:val="28"/>
    <w:semiHidden/>
    <w:rsid w:val="00476C65"/>
    <w:pPr>
      <w:tabs>
        <w:tab w:val="right" w:leader="dot" w:pos="7371"/>
      </w:tabs>
      <w:spacing w:after="0" w:line="240" w:lineRule="auto"/>
    </w:pPr>
  </w:style>
  <w:style w:type="character" w:styleId="Sidnummer">
    <w:name w:val="page number"/>
    <w:basedOn w:val="SidfotChar"/>
    <w:uiPriority w:val="99"/>
    <w:semiHidden/>
    <w:rsid w:val="00476C65"/>
    <w:rPr>
      <w:rFonts w:asciiTheme="majorHAnsi" w:hAnsiTheme="majorHAnsi"/>
      <w:sz w:val="17"/>
    </w:rPr>
  </w:style>
  <w:style w:type="paragraph" w:styleId="Innehll1">
    <w:name w:val="toc 1"/>
    <w:basedOn w:val="Normal"/>
    <w:next w:val="Brdtext"/>
    <w:uiPriority w:val="28"/>
    <w:semiHidden/>
    <w:rsid w:val="00476C65"/>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476C65"/>
    <w:pPr>
      <w:tabs>
        <w:tab w:val="right" w:leader="dot" w:pos="7371"/>
      </w:tabs>
      <w:spacing w:after="0" w:line="240" w:lineRule="auto"/>
      <w:ind w:left="284"/>
    </w:pPr>
  </w:style>
  <w:style w:type="character" w:styleId="Hyperlnk">
    <w:name w:val="Hyperlink"/>
    <w:basedOn w:val="Standardstycketeckensnitt"/>
    <w:uiPriority w:val="99"/>
    <w:semiHidden/>
    <w:rsid w:val="00476C65"/>
    <w:rPr>
      <w:noProof w:val="0"/>
      <w:color w:val="0563C1" w:themeColor="hyperlink"/>
      <w:u w:val="single"/>
    </w:rPr>
  </w:style>
  <w:style w:type="paragraph" w:styleId="Innehllsfrteckningsrubrik">
    <w:name w:val="TOC Heading"/>
    <w:basedOn w:val="Rubrik1utannumrering"/>
    <w:next w:val="Normal"/>
    <w:uiPriority w:val="39"/>
    <w:semiHidden/>
    <w:qFormat/>
    <w:rsid w:val="00476C65"/>
    <w:pPr>
      <w:outlineLvl w:val="9"/>
    </w:pPr>
  </w:style>
  <w:style w:type="table" w:styleId="Tabellrutnt">
    <w:name w:val="Table Grid"/>
    <w:aliases w:val="Ärendeförteckning"/>
    <w:basedOn w:val="Normaltabell"/>
    <w:uiPriority w:val="39"/>
    <w:rsid w:val="0047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76C65"/>
    <w:pPr>
      <w:spacing w:after="0"/>
    </w:pPr>
    <w:rPr>
      <w:szCs w:val="20"/>
    </w:rPr>
  </w:style>
  <w:style w:type="character" w:customStyle="1" w:styleId="FotnotstextChar">
    <w:name w:val="Fotnotstext Char"/>
    <w:basedOn w:val="Standardstycketeckensnitt"/>
    <w:link w:val="Fotnotstext"/>
    <w:uiPriority w:val="99"/>
    <w:semiHidden/>
    <w:rsid w:val="00476C6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76C65"/>
    <w:rPr>
      <w:noProof w:val="0"/>
      <w:vertAlign w:val="superscript"/>
    </w:rPr>
  </w:style>
  <w:style w:type="paragraph" w:styleId="Numreradlista">
    <w:name w:val="List Number"/>
    <w:basedOn w:val="Normal"/>
    <w:uiPriority w:val="6"/>
    <w:rsid w:val="00476C65"/>
    <w:pPr>
      <w:numPr>
        <w:numId w:val="36"/>
      </w:numPr>
      <w:spacing w:after="100"/>
    </w:pPr>
  </w:style>
  <w:style w:type="paragraph" w:styleId="Numreradlista2">
    <w:name w:val="List Number 2"/>
    <w:basedOn w:val="Normal"/>
    <w:uiPriority w:val="6"/>
    <w:rsid w:val="00476C65"/>
    <w:pPr>
      <w:numPr>
        <w:ilvl w:val="1"/>
        <w:numId w:val="36"/>
      </w:numPr>
      <w:spacing w:after="100"/>
      <w:contextualSpacing/>
    </w:pPr>
  </w:style>
  <w:style w:type="paragraph" w:styleId="Punktlista">
    <w:name w:val="List Bullet"/>
    <w:basedOn w:val="Normal"/>
    <w:uiPriority w:val="6"/>
    <w:rsid w:val="00476C65"/>
    <w:pPr>
      <w:numPr>
        <w:numId w:val="28"/>
      </w:numPr>
      <w:spacing w:after="100"/>
      <w:contextualSpacing/>
    </w:pPr>
  </w:style>
  <w:style w:type="paragraph" w:styleId="Punktlista2">
    <w:name w:val="List Bullet 2"/>
    <w:basedOn w:val="Normal"/>
    <w:uiPriority w:val="6"/>
    <w:rsid w:val="00476C65"/>
    <w:pPr>
      <w:numPr>
        <w:ilvl w:val="1"/>
        <w:numId w:val="28"/>
      </w:numPr>
      <w:spacing w:after="100"/>
      <w:ind w:left="850" w:hanging="425"/>
      <w:contextualSpacing/>
    </w:pPr>
  </w:style>
  <w:style w:type="numbering" w:customStyle="1" w:styleId="RKNumreradlista">
    <w:name w:val="RK Numrerad lista"/>
    <w:uiPriority w:val="99"/>
    <w:rsid w:val="00476C65"/>
    <w:pPr>
      <w:numPr>
        <w:numId w:val="7"/>
      </w:numPr>
    </w:pPr>
  </w:style>
  <w:style w:type="paragraph" w:customStyle="1" w:styleId="Strecklista">
    <w:name w:val="Strecklista"/>
    <w:basedOn w:val="Punktlista"/>
    <w:uiPriority w:val="6"/>
    <w:qFormat/>
    <w:rsid w:val="00476C65"/>
    <w:pPr>
      <w:numPr>
        <w:numId w:val="34"/>
      </w:numPr>
    </w:pPr>
  </w:style>
  <w:style w:type="numbering" w:customStyle="1" w:styleId="RKPunktlista">
    <w:name w:val="RK Punktlista"/>
    <w:uiPriority w:val="99"/>
    <w:rsid w:val="00476C65"/>
    <w:pPr>
      <w:numPr>
        <w:numId w:val="14"/>
      </w:numPr>
    </w:pPr>
  </w:style>
  <w:style w:type="paragraph" w:customStyle="1" w:styleId="Strecklista2">
    <w:name w:val="Strecklista 2"/>
    <w:basedOn w:val="Strecklista"/>
    <w:uiPriority w:val="6"/>
    <w:semiHidden/>
    <w:qFormat/>
    <w:rsid w:val="00476C65"/>
    <w:pPr>
      <w:numPr>
        <w:ilvl w:val="1"/>
      </w:numPr>
    </w:pPr>
  </w:style>
  <w:style w:type="numbering" w:customStyle="1" w:styleId="Strecklistan">
    <w:name w:val="Strecklistan"/>
    <w:uiPriority w:val="99"/>
    <w:rsid w:val="00476C65"/>
    <w:pPr>
      <w:numPr>
        <w:numId w:val="18"/>
      </w:numPr>
    </w:pPr>
  </w:style>
  <w:style w:type="character" w:styleId="Platshllartext">
    <w:name w:val="Placeholder Text"/>
    <w:basedOn w:val="Standardstycketeckensnitt"/>
    <w:uiPriority w:val="99"/>
    <w:semiHidden/>
    <w:rsid w:val="00476C65"/>
    <w:rPr>
      <w:noProof w:val="0"/>
      <w:color w:val="808080"/>
    </w:rPr>
  </w:style>
  <w:style w:type="paragraph" w:styleId="Numreradlista3">
    <w:name w:val="List Number 3"/>
    <w:basedOn w:val="Normal"/>
    <w:uiPriority w:val="6"/>
    <w:rsid w:val="00476C65"/>
    <w:pPr>
      <w:numPr>
        <w:ilvl w:val="2"/>
        <w:numId w:val="36"/>
      </w:numPr>
      <w:spacing w:after="100"/>
      <w:contextualSpacing/>
    </w:pPr>
  </w:style>
  <w:style w:type="paragraph" w:customStyle="1" w:styleId="Strecklista3">
    <w:name w:val="Strecklista 3"/>
    <w:basedOn w:val="Brdtext"/>
    <w:uiPriority w:val="6"/>
    <w:semiHidden/>
    <w:qFormat/>
    <w:rsid w:val="00476C65"/>
    <w:pPr>
      <w:numPr>
        <w:ilvl w:val="2"/>
        <w:numId w:val="34"/>
      </w:numPr>
      <w:spacing w:after="100"/>
    </w:pPr>
  </w:style>
  <w:style w:type="paragraph" w:styleId="Punktlista3">
    <w:name w:val="List Bullet 3"/>
    <w:basedOn w:val="Normal"/>
    <w:uiPriority w:val="6"/>
    <w:rsid w:val="00476C65"/>
    <w:pPr>
      <w:numPr>
        <w:ilvl w:val="2"/>
        <w:numId w:val="28"/>
      </w:numPr>
      <w:spacing w:after="100"/>
      <w:contextualSpacing/>
    </w:pPr>
  </w:style>
  <w:style w:type="paragraph" w:customStyle="1" w:styleId="Brdtextmedram">
    <w:name w:val="Brödtext med ram"/>
    <w:basedOn w:val="Brdtext"/>
    <w:qFormat/>
    <w:rsid w:val="00476C6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76C65"/>
    <w:rPr>
      <w:rFonts w:ascii="Calibri" w:hAnsi="Calibri" w:cs="Calibri"/>
      <w:sz w:val="16"/>
    </w:rPr>
  </w:style>
  <w:style w:type="character" w:customStyle="1" w:styleId="DocNrChar">
    <w:name w:val="DocNr Char"/>
    <w:basedOn w:val="Standardstycketeckensnitt"/>
    <w:link w:val="DocNr"/>
    <w:semiHidden/>
    <w:rsid w:val="00476C65"/>
    <w:rPr>
      <w:rFonts w:ascii="Calibri" w:hAnsi="Calibri" w:cs="Calibri"/>
      <w:sz w:val="16"/>
    </w:rPr>
  </w:style>
  <w:style w:type="paragraph" w:customStyle="1" w:styleId="RKnormal">
    <w:name w:val="RKnormal"/>
    <w:basedOn w:val="Normal"/>
    <w:semiHidden/>
    <w:rsid w:val="00476C6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76C6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76C65"/>
    <w:pPr>
      <w:spacing w:after="0" w:line="240" w:lineRule="auto"/>
    </w:pPr>
  </w:style>
  <w:style w:type="character" w:customStyle="1" w:styleId="AnteckningsrubrikChar">
    <w:name w:val="Anteckningsrubrik Char"/>
    <w:basedOn w:val="Standardstycketeckensnitt"/>
    <w:link w:val="Anteckningsrubrik"/>
    <w:uiPriority w:val="99"/>
    <w:semiHidden/>
    <w:rsid w:val="00476C65"/>
  </w:style>
  <w:style w:type="character" w:styleId="AnvndHyperlnk">
    <w:name w:val="FollowedHyperlink"/>
    <w:basedOn w:val="Standardstycketeckensnitt"/>
    <w:uiPriority w:val="99"/>
    <w:semiHidden/>
    <w:unhideWhenUsed/>
    <w:rsid w:val="00476C65"/>
    <w:rPr>
      <w:noProof w:val="0"/>
      <w:color w:val="954F72" w:themeColor="followedHyperlink"/>
      <w:u w:val="single"/>
    </w:rPr>
  </w:style>
  <w:style w:type="paragraph" w:styleId="Avslutandetext">
    <w:name w:val="Closing"/>
    <w:basedOn w:val="Normal"/>
    <w:link w:val="AvslutandetextChar"/>
    <w:uiPriority w:val="99"/>
    <w:semiHidden/>
    <w:unhideWhenUsed/>
    <w:rsid w:val="00476C65"/>
    <w:pPr>
      <w:spacing w:after="0" w:line="240" w:lineRule="auto"/>
      <w:ind w:left="4252"/>
    </w:pPr>
  </w:style>
  <w:style w:type="character" w:customStyle="1" w:styleId="AvslutandetextChar">
    <w:name w:val="Avslutande text Char"/>
    <w:basedOn w:val="Standardstycketeckensnitt"/>
    <w:link w:val="Avslutandetext"/>
    <w:uiPriority w:val="99"/>
    <w:semiHidden/>
    <w:rsid w:val="00476C65"/>
  </w:style>
  <w:style w:type="paragraph" w:styleId="Avsndaradress-brev">
    <w:name w:val="envelope return"/>
    <w:basedOn w:val="Normal"/>
    <w:uiPriority w:val="99"/>
    <w:semiHidden/>
    <w:unhideWhenUsed/>
    <w:rsid w:val="00476C6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76C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6C65"/>
    <w:rPr>
      <w:rFonts w:ascii="Segoe UI" w:hAnsi="Segoe UI" w:cs="Segoe UI"/>
      <w:sz w:val="18"/>
      <w:szCs w:val="18"/>
    </w:rPr>
  </w:style>
  <w:style w:type="character" w:styleId="Betoning">
    <w:name w:val="Emphasis"/>
    <w:basedOn w:val="Standardstycketeckensnitt"/>
    <w:uiPriority w:val="20"/>
    <w:semiHidden/>
    <w:qFormat/>
    <w:rsid w:val="00476C65"/>
    <w:rPr>
      <w:i/>
      <w:iCs/>
      <w:noProof w:val="0"/>
    </w:rPr>
  </w:style>
  <w:style w:type="character" w:styleId="Bokenstitel">
    <w:name w:val="Book Title"/>
    <w:basedOn w:val="Standardstycketeckensnitt"/>
    <w:uiPriority w:val="33"/>
    <w:semiHidden/>
    <w:qFormat/>
    <w:rsid w:val="00476C65"/>
    <w:rPr>
      <w:b/>
      <w:bCs/>
      <w:i/>
      <w:iCs/>
      <w:noProof w:val="0"/>
      <w:spacing w:val="5"/>
    </w:rPr>
  </w:style>
  <w:style w:type="paragraph" w:styleId="Brdtext2">
    <w:name w:val="Body Text 2"/>
    <w:basedOn w:val="Normal"/>
    <w:link w:val="Brdtext2Char"/>
    <w:uiPriority w:val="99"/>
    <w:semiHidden/>
    <w:unhideWhenUsed/>
    <w:rsid w:val="00476C65"/>
    <w:pPr>
      <w:spacing w:after="120" w:line="480" w:lineRule="auto"/>
    </w:pPr>
  </w:style>
  <w:style w:type="character" w:customStyle="1" w:styleId="Brdtext2Char">
    <w:name w:val="Brödtext 2 Char"/>
    <w:basedOn w:val="Standardstycketeckensnitt"/>
    <w:link w:val="Brdtext2"/>
    <w:uiPriority w:val="99"/>
    <w:semiHidden/>
    <w:rsid w:val="00476C65"/>
  </w:style>
  <w:style w:type="paragraph" w:styleId="Brdtext3">
    <w:name w:val="Body Text 3"/>
    <w:basedOn w:val="Normal"/>
    <w:link w:val="Brdtext3Char"/>
    <w:uiPriority w:val="99"/>
    <w:semiHidden/>
    <w:unhideWhenUsed/>
    <w:rsid w:val="00476C65"/>
    <w:pPr>
      <w:spacing w:after="120"/>
    </w:pPr>
    <w:rPr>
      <w:sz w:val="16"/>
      <w:szCs w:val="16"/>
    </w:rPr>
  </w:style>
  <w:style w:type="character" w:customStyle="1" w:styleId="Brdtext3Char">
    <w:name w:val="Brödtext 3 Char"/>
    <w:basedOn w:val="Standardstycketeckensnitt"/>
    <w:link w:val="Brdtext3"/>
    <w:uiPriority w:val="99"/>
    <w:semiHidden/>
    <w:rsid w:val="00476C65"/>
    <w:rPr>
      <w:sz w:val="16"/>
      <w:szCs w:val="16"/>
    </w:rPr>
  </w:style>
  <w:style w:type="paragraph" w:styleId="Brdtextmedfrstaindrag">
    <w:name w:val="Body Text First Indent"/>
    <w:basedOn w:val="Brdtext"/>
    <w:link w:val="BrdtextmedfrstaindragChar"/>
    <w:uiPriority w:val="99"/>
    <w:semiHidden/>
    <w:unhideWhenUsed/>
    <w:rsid w:val="00476C6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76C65"/>
  </w:style>
  <w:style w:type="paragraph" w:styleId="Brdtextmedfrstaindrag2">
    <w:name w:val="Body Text First Indent 2"/>
    <w:basedOn w:val="Brdtextmedindrag"/>
    <w:link w:val="Brdtextmedfrstaindrag2Char"/>
    <w:uiPriority w:val="99"/>
    <w:semiHidden/>
    <w:unhideWhenUsed/>
    <w:rsid w:val="00476C6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76C65"/>
  </w:style>
  <w:style w:type="paragraph" w:styleId="Brdtextmedindrag2">
    <w:name w:val="Body Text Indent 2"/>
    <w:basedOn w:val="Normal"/>
    <w:link w:val="Brdtextmedindrag2Char"/>
    <w:uiPriority w:val="99"/>
    <w:semiHidden/>
    <w:unhideWhenUsed/>
    <w:rsid w:val="00476C6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76C65"/>
  </w:style>
  <w:style w:type="paragraph" w:styleId="Brdtextmedindrag3">
    <w:name w:val="Body Text Indent 3"/>
    <w:basedOn w:val="Normal"/>
    <w:link w:val="Brdtextmedindrag3Char"/>
    <w:uiPriority w:val="99"/>
    <w:semiHidden/>
    <w:unhideWhenUsed/>
    <w:rsid w:val="00476C6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76C65"/>
    <w:rPr>
      <w:sz w:val="16"/>
      <w:szCs w:val="16"/>
    </w:rPr>
  </w:style>
  <w:style w:type="paragraph" w:styleId="Citat">
    <w:name w:val="Quote"/>
    <w:basedOn w:val="Normal"/>
    <w:next w:val="Normal"/>
    <w:link w:val="CitatChar"/>
    <w:uiPriority w:val="29"/>
    <w:semiHidden/>
    <w:qFormat/>
    <w:rsid w:val="00476C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76C65"/>
    <w:rPr>
      <w:i/>
      <w:iCs/>
      <w:color w:val="404040" w:themeColor="text1" w:themeTint="BF"/>
    </w:rPr>
  </w:style>
  <w:style w:type="paragraph" w:styleId="Citatfrteckning">
    <w:name w:val="table of authorities"/>
    <w:basedOn w:val="Normal"/>
    <w:next w:val="Normal"/>
    <w:uiPriority w:val="99"/>
    <w:semiHidden/>
    <w:unhideWhenUsed/>
    <w:rsid w:val="00476C65"/>
    <w:pPr>
      <w:spacing w:after="0"/>
      <w:ind w:left="250" w:hanging="250"/>
    </w:pPr>
  </w:style>
  <w:style w:type="paragraph" w:styleId="Citatfrteckningsrubrik">
    <w:name w:val="toa heading"/>
    <w:basedOn w:val="Normal"/>
    <w:next w:val="Normal"/>
    <w:uiPriority w:val="99"/>
    <w:semiHidden/>
    <w:unhideWhenUsed/>
    <w:rsid w:val="00476C6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76C65"/>
  </w:style>
  <w:style w:type="character" w:customStyle="1" w:styleId="DatumChar">
    <w:name w:val="Datum Char"/>
    <w:basedOn w:val="Standardstycketeckensnitt"/>
    <w:link w:val="Datum"/>
    <w:uiPriority w:val="99"/>
    <w:semiHidden/>
    <w:rsid w:val="00476C65"/>
  </w:style>
  <w:style w:type="character" w:styleId="Diskretbetoning">
    <w:name w:val="Subtle Emphasis"/>
    <w:basedOn w:val="Standardstycketeckensnitt"/>
    <w:uiPriority w:val="19"/>
    <w:semiHidden/>
    <w:qFormat/>
    <w:rsid w:val="00476C65"/>
    <w:rPr>
      <w:i/>
      <w:iCs/>
      <w:noProof w:val="0"/>
      <w:color w:val="404040" w:themeColor="text1" w:themeTint="BF"/>
    </w:rPr>
  </w:style>
  <w:style w:type="character" w:styleId="Diskretreferens">
    <w:name w:val="Subtle Reference"/>
    <w:basedOn w:val="Standardstycketeckensnitt"/>
    <w:uiPriority w:val="31"/>
    <w:semiHidden/>
    <w:qFormat/>
    <w:rsid w:val="00476C65"/>
    <w:rPr>
      <w:smallCaps/>
      <w:noProof w:val="0"/>
      <w:color w:val="5A5A5A" w:themeColor="text1" w:themeTint="A5"/>
    </w:rPr>
  </w:style>
  <w:style w:type="table" w:styleId="Diskrettabell1">
    <w:name w:val="Table Subtle 1"/>
    <w:basedOn w:val="Normaltabell"/>
    <w:uiPriority w:val="99"/>
    <w:semiHidden/>
    <w:unhideWhenUsed/>
    <w:rsid w:val="00476C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76C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76C6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76C65"/>
    <w:rPr>
      <w:rFonts w:ascii="Segoe UI" w:hAnsi="Segoe UI" w:cs="Segoe UI"/>
      <w:sz w:val="16"/>
      <w:szCs w:val="16"/>
    </w:rPr>
  </w:style>
  <w:style w:type="table" w:styleId="Eleganttabell">
    <w:name w:val="Table Elegant"/>
    <w:basedOn w:val="Normaltabell"/>
    <w:uiPriority w:val="99"/>
    <w:semiHidden/>
    <w:unhideWhenUsed/>
    <w:rsid w:val="00476C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76C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76C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76C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76C65"/>
    <w:pPr>
      <w:spacing w:after="0" w:line="240" w:lineRule="auto"/>
    </w:pPr>
  </w:style>
  <w:style w:type="character" w:customStyle="1" w:styleId="E-postsignaturChar">
    <w:name w:val="E-postsignatur Char"/>
    <w:basedOn w:val="Standardstycketeckensnitt"/>
    <w:link w:val="E-postsignatur"/>
    <w:uiPriority w:val="99"/>
    <w:semiHidden/>
    <w:rsid w:val="00476C65"/>
  </w:style>
  <w:style w:type="paragraph" w:styleId="Figurfrteckning">
    <w:name w:val="table of figures"/>
    <w:basedOn w:val="Normal"/>
    <w:next w:val="Normal"/>
    <w:uiPriority w:val="99"/>
    <w:semiHidden/>
    <w:unhideWhenUsed/>
    <w:rsid w:val="00476C65"/>
    <w:pPr>
      <w:spacing w:after="0"/>
    </w:pPr>
  </w:style>
  <w:style w:type="table" w:styleId="Frgadlista">
    <w:name w:val="Colorful List"/>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76C6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76C6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76C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76C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76C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76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76C65"/>
    <w:rPr>
      <w:noProof w:val="0"/>
      <w:color w:val="2B579A"/>
      <w:shd w:val="clear" w:color="auto" w:fill="E6E6E6"/>
    </w:rPr>
  </w:style>
  <w:style w:type="paragraph" w:styleId="HTML-adress">
    <w:name w:val="HTML Address"/>
    <w:basedOn w:val="Normal"/>
    <w:link w:val="HTML-adressChar"/>
    <w:uiPriority w:val="99"/>
    <w:semiHidden/>
    <w:unhideWhenUsed/>
    <w:rsid w:val="00476C65"/>
    <w:pPr>
      <w:spacing w:after="0" w:line="240" w:lineRule="auto"/>
    </w:pPr>
    <w:rPr>
      <w:i/>
      <w:iCs/>
    </w:rPr>
  </w:style>
  <w:style w:type="character" w:customStyle="1" w:styleId="HTML-adressChar">
    <w:name w:val="HTML - adress Char"/>
    <w:basedOn w:val="Standardstycketeckensnitt"/>
    <w:link w:val="HTML-adress"/>
    <w:uiPriority w:val="99"/>
    <w:semiHidden/>
    <w:rsid w:val="00476C65"/>
    <w:rPr>
      <w:i/>
      <w:iCs/>
    </w:rPr>
  </w:style>
  <w:style w:type="character" w:styleId="HTML-akronym">
    <w:name w:val="HTML Acronym"/>
    <w:basedOn w:val="Standardstycketeckensnitt"/>
    <w:uiPriority w:val="99"/>
    <w:semiHidden/>
    <w:unhideWhenUsed/>
    <w:rsid w:val="00476C65"/>
    <w:rPr>
      <w:noProof w:val="0"/>
    </w:rPr>
  </w:style>
  <w:style w:type="character" w:styleId="HTML-citat">
    <w:name w:val="HTML Cite"/>
    <w:basedOn w:val="Standardstycketeckensnitt"/>
    <w:uiPriority w:val="99"/>
    <w:semiHidden/>
    <w:unhideWhenUsed/>
    <w:rsid w:val="00476C65"/>
    <w:rPr>
      <w:i/>
      <w:iCs/>
      <w:noProof w:val="0"/>
    </w:rPr>
  </w:style>
  <w:style w:type="character" w:styleId="HTML-definition">
    <w:name w:val="HTML Definition"/>
    <w:basedOn w:val="Standardstycketeckensnitt"/>
    <w:uiPriority w:val="99"/>
    <w:semiHidden/>
    <w:unhideWhenUsed/>
    <w:rsid w:val="00476C65"/>
    <w:rPr>
      <w:i/>
      <w:iCs/>
      <w:noProof w:val="0"/>
    </w:rPr>
  </w:style>
  <w:style w:type="character" w:styleId="HTML-exempel">
    <w:name w:val="HTML Sample"/>
    <w:basedOn w:val="Standardstycketeckensnitt"/>
    <w:uiPriority w:val="99"/>
    <w:semiHidden/>
    <w:unhideWhenUsed/>
    <w:rsid w:val="00476C6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76C6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76C65"/>
    <w:rPr>
      <w:rFonts w:ascii="Consolas" w:hAnsi="Consolas"/>
      <w:sz w:val="20"/>
      <w:szCs w:val="20"/>
    </w:rPr>
  </w:style>
  <w:style w:type="character" w:styleId="HTML-kod">
    <w:name w:val="HTML Code"/>
    <w:basedOn w:val="Standardstycketeckensnitt"/>
    <w:uiPriority w:val="99"/>
    <w:semiHidden/>
    <w:unhideWhenUsed/>
    <w:rsid w:val="00476C65"/>
    <w:rPr>
      <w:rFonts w:ascii="Consolas" w:hAnsi="Consolas"/>
      <w:noProof w:val="0"/>
      <w:sz w:val="20"/>
      <w:szCs w:val="20"/>
    </w:rPr>
  </w:style>
  <w:style w:type="character" w:styleId="HTML-skrivmaskin">
    <w:name w:val="HTML Typewriter"/>
    <w:basedOn w:val="Standardstycketeckensnitt"/>
    <w:uiPriority w:val="99"/>
    <w:semiHidden/>
    <w:unhideWhenUsed/>
    <w:rsid w:val="00476C65"/>
    <w:rPr>
      <w:rFonts w:ascii="Consolas" w:hAnsi="Consolas"/>
      <w:noProof w:val="0"/>
      <w:sz w:val="20"/>
      <w:szCs w:val="20"/>
    </w:rPr>
  </w:style>
  <w:style w:type="character" w:styleId="HTML-tangentbord">
    <w:name w:val="HTML Keyboard"/>
    <w:basedOn w:val="Standardstycketeckensnitt"/>
    <w:uiPriority w:val="99"/>
    <w:semiHidden/>
    <w:unhideWhenUsed/>
    <w:rsid w:val="00476C65"/>
    <w:rPr>
      <w:rFonts w:ascii="Consolas" w:hAnsi="Consolas"/>
      <w:noProof w:val="0"/>
      <w:sz w:val="20"/>
      <w:szCs w:val="20"/>
    </w:rPr>
  </w:style>
  <w:style w:type="character" w:styleId="HTML-variabel">
    <w:name w:val="HTML Variable"/>
    <w:basedOn w:val="Standardstycketeckensnitt"/>
    <w:uiPriority w:val="99"/>
    <w:semiHidden/>
    <w:unhideWhenUsed/>
    <w:rsid w:val="00476C65"/>
    <w:rPr>
      <w:i/>
      <w:iCs/>
      <w:noProof w:val="0"/>
    </w:rPr>
  </w:style>
  <w:style w:type="paragraph" w:styleId="Index1">
    <w:name w:val="index 1"/>
    <w:basedOn w:val="Normal"/>
    <w:next w:val="Normal"/>
    <w:autoRedefine/>
    <w:uiPriority w:val="99"/>
    <w:semiHidden/>
    <w:unhideWhenUsed/>
    <w:rsid w:val="00476C65"/>
    <w:pPr>
      <w:spacing w:after="0" w:line="240" w:lineRule="auto"/>
      <w:ind w:left="250" w:hanging="250"/>
    </w:pPr>
  </w:style>
  <w:style w:type="paragraph" w:styleId="Index2">
    <w:name w:val="index 2"/>
    <w:basedOn w:val="Normal"/>
    <w:next w:val="Normal"/>
    <w:autoRedefine/>
    <w:uiPriority w:val="99"/>
    <w:semiHidden/>
    <w:unhideWhenUsed/>
    <w:rsid w:val="00476C65"/>
    <w:pPr>
      <w:spacing w:after="0" w:line="240" w:lineRule="auto"/>
      <w:ind w:left="500" w:hanging="250"/>
    </w:pPr>
  </w:style>
  <w:style w:type="paragraph" w:styleId="Index3">
    <w:name w:val="index 3"/>
    <w:basedOn w:val="Normal"/>
    <w:next w:val="Normal"/>
    <w:autoRedefine/>
    <w:uiPriority w:val="99"/>
    <w:semiHidden/>
    <w:unhideWhenUsed/>
    <w:rsid w:val="00476C65"/>
    <w:pPr>
      <w:spacing w:after="0" w:line="240" w:lineRule="auto"/>
      <w:ind w:left="750" w:hanging="250"/>
    </w:pPr>
  </w:style>
  <w:style w:type="paragraph" w:styleId="Index4">
    <w:name w:val="index 4"/>
    <w:basedOn w:val="Normal"/>
    <w:next w:val="Normal"/>
    <w:autoRedefine/>
    <w:uiPriority w:val="99"/>
    <w:semiHidden/>
    <w:unhideWhenUsed/>
    <w:rsid w:val="00476C65"/>
    <w:pPr>
      <w:spacing w:after="0" w:line="240" w:lineRule="auto"/>
      <w:ind w:left="1000" w:hanging="250"/>
    </w:pPr>
  </w:style>
  <w:style w:type="paragraph" w:styleId="Index5">
    <w:name w:val="index 5"/>
    <w:basedOn w:val="Normal"/>
    <w:next w:val="Normal"/>
    <w:autoRedefine/>
    <w:uiPriority w:val="99"/>
    <w:semiHidden/>
    <w:unhideWhenUsed/>
    <w:rsid w:val="00476C65"/>
    <w:pPr>
      <w:spacing w:after="0" w:line="240" w:lineRule="auto"/>
      <w:ind w:left="1250" w:hanging="250"/>
    </w:pPr>
  </w:style>
  <w:style w:type="paragraph" w:styleId="Index6">
    <w:name w:val="index 6"/>
    <w:basedOn w:val="Normal"/>
    <w:next w:val="Normal"/>
    <w:autoRedefine/>
    <w:uiPriority w:val="99"/>
    <w:semiHidden/>
    <w:unhideWhenUsed/>
    <w:rsid w:val="00476C65"/>
    <w:pPr>
      <w:spacing w:after="0" w:line="240" w:lineRule="auto"/>
      <w:ind w:left="1500" w:hanging="250"/>
    </w:pPr>
  </w:style>
  <w:style w:type="paragraph" w:styleId="Index7">
    <w:name w:val="index 7"/>
    <w:basedOn w:val="Normal"/>
    <w:next w:val="Normal"/>
    <w:autoRedefine/>
    <w:uiPriority w:val="99"/>
    <w:semiHidden/>
    <w:unhideWhenUsed/>
    <w:rsid w:val="00476C65"/>
    <w:pPr>
      <w:spacing w:after="0" w:line="240" w:lineRule="auto"/>
      <w:ind w:left="1750" w:hanging="250"/>
    </w:pPr>
  </w:style>
  <w:style w:type="paragraph" w:styleId="Index8">
    <w:name w:val="index 8"/>
    <w:basedOn w:val="Normal"/>
    <w:next w:val="Normal"/>
    <w:autoRedefine/>
    <w:uiPriority w:val="99"/>
    <w:semiHidden/>
    <w:unhideWhenUsed/>
    <w:rsid w:val="00476C65"/>
    <w:pPr>
      <w:spacing w:after="0" w:line="240" w:lineRule="auto"/>
      <w:ind w:left="2000" w:hanging="250"/>
    </w:pPr>
  </w:style>
  <w:style w:type="paragraph" w:styleId="Index9">
    <w:name w:val="index 9"/>
    <w:basedOn w:val="Normal"/>
    <w:next w:val="Normal"/>
    <w:autoRedefine/>
    <w:uiPriority w:val="99"/>
    <w:semiHidden/>
    <w:unhideWhenUsed/>
    <w:rsid w:val="00476C65"/>
    <w:pPr>
      <w:spacing w:after="0" w:line="240" w:lineRule="auto"/>
      <w:ind w:left="2250" w:hanging="250"/>
    </w:pPr>
  </w:style>
  <w:style w:type="paragraph" w:styleId="Indexrubrik">
    <w:name w:val="index heading"/>
    <w:basedOn w:val="Normal"/>
    <w:next w:val="Index1"/>
    <w:uiPriority w:val="99"/>
    <w:semiHidden/>
    <w:unhideWhenUsed/>
    <w:rsid w:val="00476C65"/>
    <w:rPr>
      <w:rFonts w:asciiTheme="majorHAnsi" w:eastAsiaTheme="majorEastAsia" w:hAnsiTheme="majorHAnsi" w:cstheme="majorBidi"/>
      <w:b/>
      <w:bCs/>
    </w:rPr>
  </w:style>
  <w:style w:type="paragraph" w:styleId="Indragetstycke">
    <w:name w:val="Block Text"/>
    <w:basedOn w:val="Normal"/>
    <w:uiPriority w:val="99"/>
    <w:semiHidden/>
    <w:unhideWhenUsed/>
    <w:rsid w:val="00476C6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76C65"/>
    <w:pPr>
      <w:spacing w:after="0" w:line="240" w:lineRule="auto"/>
    </w:pPr>
  </w:style>
  <w:style w:type="paragraph" w:styleId="Inledning">
    <w:name w:val="Salutation"/>
    <w:basedOn w:val="Normal"/>
    <w:next w:val="Normal"/>
    <w:link w:val="InledningChar"/>
    <w:uiPriority w:val="99"/>
    <w:semiHidden/>
    <w:unhideWhenUsed/>
    <w:rsid w:val="00476C65"/>
  </w:style>
  <w:style w:type="character" w:customStyle="1" w:styleId="InledningChar">
    <w:name w:val="Inledning Char"/>
    <w:basedOn w:val="Standardstycketeckensnitt"/>
    <w:link w:val="Inledning"/>
    <w:uiPriority w:val="99"/>
    <w:semiHidden/>
    <w:rsid w:val="00476C65"/>
  </w:style>
  <w:style w:type="paragraph" w:styleId="Innehll4">
    <w:name w:val="toc 4"/>
    <w:basedOn w:val="Normal"/>
    <w:next w:val="Normal"/>
    <w:autoRedefine/>
    <w:uiPriority w:val="39"/>
    <w:semiHidden/>
    <w:unhideWhenUsed/>
    <w:rsid w:val="00476C65"/>
    <w:pPr>
      <w:spacing w:after="100"/>
      <w:ind w:left="750"/>
    </w:pPr>
  </w:style>
  <w:style w:type="paragraph" w:styleId="Innehll5">
    <w:name w:val="toc 5"/>
    <w:basedOn w:val="Normal"/>
    <w:next w:val="Normal"/>
    <w:autoRedefine/>
    <w:uiPriority w:val="39"/>
    <w:semiHidden/>
    <w:unhideWhenUsed/>
    <w:rsid w:val="00476C65"/>
    <w:pPr>
      <w:spacing w:after="100"/>
      <w:ind w:left="1000"/>
    </w:pPr>
  </w:style>
  <w:style w:type="paragraph" w:styleId="Innehll6">
    <w:name w:val="toc 6"/>
    <w:basedOn w:val="Normal"/>
    <w:next w:val="Normal"/>
    <w:autoRedefine/>
    <w:uiPriority w:val="39"/>
    <w:semiHidden/>
    <w:unhideWhenUsed/>
    <w:rsid w:val="00476C65"/>
    <w:pPr>
      <w:spacing w:after="100"/>
      <w:ind w:left="1250"/>
    </w:pPr>
  </w:style>
  <w:style w:type="paragraph" w:styleId="Innehll7">
    <w:name w:val="toc 7"/>
    <w:basedOn w:val="Normal"/>
    <w:next w:val="Normal"/>
    <w:autoRedefine/>
    <w:uiPriority w:val="39"/>
    <w:semiHidden/>
    <w:unhideWhenUsed/>
    <w:rsid w:val="00476C65"/>
    <w:pPr>
      <w:spacing w:after="100"/>
      <w:ind w:left="1500"/>
    </w:pPr>
  </w:style>
  <w:style w:type="paragraph" w:styleId="Innehll8">
    <w:name w:val="toc 8"/>
    <w:basedOn w:val="Normal"/>
    <w:next w:val="Normal"/>
    <w:autoRedefine/>
    <w:uiPriority w:val="39"/>
    <w:semiHidden/>
    <w:unhideWhenUsed/>
    <w:rsid w:val="00476C65"/>
    <w:pPr>
      <w:spacing w:after="100"/>
      <w:ind w:left="1750"/>
    </w:pPr>
  </w:style>
  <w:style w:type="paragraph" w:styleId="Innehll9">
    <w:name w:val="toc 9"/>
    <w:basedOn w:val="Normal"/>
    <w:next w:val="Normal"/>
    <w:autoRedefine/>
    <w:uiPriority w:val="39"/>
    <w:semiHidden/>
    <w:unhideWhenUsed/>
    <w:rsid w:val="00476C65"/>
    <w:pPr>
      <w:spacing w:after="100"/>
      <w:ind w:left="2000"/>
    </w:pPr>
  </w:style>
  <w:style w:type="paragraph" w:styleId="Kommentarer">
    <w:name w:val="annotation text"/>
    <w:basedOn w:val="Normal"/>
    <w:link w:val="KommentarerChar"/>
    <w:uiPriority w:val="99"/>
    <w:semiHidden/>
    <w:unhideWhenUsed/>
    <w:rsid w:val="00476C65"/>
    <w:pPr>
      <w:spacing w:line="240" w:lineRule="auto"/>
    </w:pPr>
    <w:rPr>
      <w:sz w:val="20"/>
      <w:szCs w:val="20"/>
    </w:rPr>
  </w:style>
  <w:style w:type="character" w:customStyle="1" w:styleId="KommentarerChar">
    <w:name w:val="Kommentarer Char"/>
    <w:basedOn w:val="Standardstycketeckensnitt"/>
    <w:link w:val="Kommentarer"/>
    <w:uiPriority w:val="99"/>
    <w:semiHidden/>
    <w:rsid w:val="00476C65"/>
    <w:rPr>
      <w:sz w:val="20"/>
      <w:szCs w:val="20"/>
    </w:rPr>
  </w:style>
  <w:style w:type="character" w:styleId="Kommentarsreferens">
    <w:name w:val="annotation reference"/>
    <w:basedOn w:val="Standardstycketeckensnitt"/>
    <w:uiPriority w:val="99"/>
    <w:semiHidden/>
    <w:unhideWhenUsed/>
    <w:rsid w:val="00476C65"/>
    <w:rPr>
      <w:noProof w:val="0"/>
      <w:sz w:val="16"/>
      <w:szCs w:val="16"/>
    </w:rPr>
  </w:style>
  <w:style w:type="paragraph" w:styleId="Kommentarsmne">
    <w:name w:val="annotation subject"/>
    <w:basedOn w:val="Kommentarer"/>
    <w:next w:val="Kommentarer"/>
    <w:link w:val="KommentarsmneChar"/>
    <w:uiPriority w:val="99"/>
    <w:semiHidden/>
    <w:unhideWhenUsed/>
    <w:rsid w:val="00476C65"/>
    <w:rPr>
      <w:b/>
      <w:bCs/>
    </w:rPr>
  </w:style>
  <w:style w:type="character" w:customStyle="1" w:styleId="KommentarsmneChar">
    <w:name w:val="Kommentarsämne Char"/>
    <w:basedOn w:val="KommentarerChar"/>
    <w:link w:val="Kommentarsmne"/>
    <w:uiPriority w:val="99"/>
    <w:semiHidden/>
    <w:rsid w:val="00476C65"/>
    <w:rPr>
      <w:b/>
      <w:bCs/>
      <w:sz w:val="20"/>
      <w:szCs w:val="20"/>
    </w:rPr>
  </w:style>
  <w:style w:type="paragraph" w:styleId="Lista">
    <w:name w:val="List"/>
    <w:basedOn w:val="Normal"/>
    <w:uiPriority w:val="99"/>
    <w:semiHidden/>
    <w:unhideWhenUsed/>
    <w:rsid w:val="00476C65"/>
    <w:pPr>
      <w:ind w:left="283" w:hanging="283"/>
      <w:contextualSpacing/>
    </w:pPr>
  </w:style>
  <w:style w:type="paragraph" w:styleId="Lista2">
    <w:name w:val="List 2"/>
    <w:basedOn w:val="Normal"/>
    <w:uiPriority w:val="99"/>
    <w:semiHidden/>
    <w:unhideWhenUsed/>
    <w:rsid w:val="00476C65"/>
    <w:pPr>
      <w:ind w:left="566" w:hanging="283"/>
      <w:contextualSpacing/>
    </w:pPr>
  </w:style>
  <w:style w:type="paragraph" w:styleId="Lista3">
    <w:name w:val="List 3"/>
    <w:basedOn w:val="Normal"/>
    <w:uiPriority w:val="99"/>
    <w:semiHidden/>
    <w:unhideWhenUsed/>
    <w:rsid w:val="00476C65"/>
    <w:pPr>
      <w:ind w:left="849" w:hanging="283"/>
      <w:contextualSpacing/>
    </w:pPr>
  </w:style>
  <w:style w:type="paragraph" w:styleId="Lista4">
    <w:name w:val="List 4"/>
    <w:basedOn w:val="Normal"/>
    <w:uiPriority w:val="99"/>
    <w:semiHidden/>
    <w:unhideWhenUsed/>
    <w:rsid w:val="00476C65"/>
    <w:pPr>
      <w:ind w:left="1132" w:hanging="283"/>
      <w:contextualSpacing/>
    </w:pPr>
  </w:style>
  <w:style w:type="paragraph" w:styleId="Lista5">
    <w:name w:val="List 5"/>
    <w:basedOn w:val="Normal"/>
    <w:uiPriority w:val="99"/>
    <w:semiHidden/>
    <w:unhideWhenUsed/>
    <w:rsid w:val="00476C65"/>
    <w:pPr>
      <w:ind w:left="1415" w:hanging="283"/>
      <w:contextualSpacing/>
    </w:pPr>
  </w:style>
  <w:style w:type="paragraph" w:styleId="Listafortstt">
    <w:name w:val="List Continue"/>
    <w:basedOn w:val="Normal"/>
    <w:uiPriority w:val="99"/>
    <w:semiHidden/>
    <w:unhideWhenUsed/>
    <w:rsid w:val="00476C65"/>
    <w:pPr>
      <w:spacing w:after="120"/>
      <w:ind w:left="283"/>
      <w:contextualSpacing/>
    </w:pPr>
  </w:style>
  <w:style w:type="paragraph" w:styleId="Listafortstt2">
    <w:name w:val="List Continue 2"/>
    <w:basedOn w:val="Normal"/>
    <w:uiPriority w:val="99"/>
    <w:semiHidden/>
    <w:unhideWhenUsed/>
    <w:rsid w:val="00476C65"/>
    <w:pPr>
      <w:spacing w:after="120"/>
      <w:ind w:left="566"/>
      <w:contextualSpacing/>
    </w:pPr>
  </w:style>
  <w:style w:type="paragraph" w:styleId="Listafortstt3">
    <w:name w:val="List Continue 3"/>
    <w:basedOn w:val="Normal"/>
    <w:uiPriority w:val="99"/>
    <w:semiHidden/>
    <w:unhideWhenUsed/>
    <w:rsid w:val="00476C65"/>
    <w:pPr>
      <w:spacing w:after="120"/>
      <w:ind w:left="849"/>
      <w:contextualSpacing/>
    </w:pPr>
  </w:style>
  <w:style w:type="paragraph" w:styleId="Listafortstt4">
    <w:name w:val="List Continue 4"/>
    <w:basedOn w:val="Normal"/>
    <w:uiPriority w:val="99"/>
    <w:semiHidden/>
    <w:unhideWhenUsed/>
    <w:rsid w:val="00476C65"/>
    <w:pPr>
      <w:spacing w:after="120"/>
      <w:ind w:left="1132"/>
      <w:contextualSpacing/>
    </w:pPr>
  </w:style>
  <w:style w:type="paragraph" w:styleId="Listafortstt5">
    <w:name w:val="List Continue 5"/>
    <w:basedOn w:val="Normal"/>
    <w:uiPriority w:val="99"/>
    <w:semiHidden/>
    <w:unhideWhenUsed/>
    <w:rsid w:val="00476C65"/>
    <w:pPr>
      <w:spacing w:after="120"/>
      <w:ind w:left="1415"/>
      <w:contextualSpacing/>
    </w:pPr>
  </w:style>
  <w:style w:type="paragraph" w:styleId="Liststycke">
    <w:name w:val="List Paragraph"/>
    <w:basedOn w:val="Normal"/>
    <w:uiPriority w:val="34"/>
    <w:semiHidden/>
    <w:qFormat/>
    <w:rsid w:val="00476C65"/>
    <w:pPr>
      <w:ind w:left="720"/>
      <w:contextualSpacing/>
    </w:pPr>
  </w:style>
  <w:style w:type="table" w:styleId="Listtabell1ljus">
    <w:name w:val="List Table 1 Light"/>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76C6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76C6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76C6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76C6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76C6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76C6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76C6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76C6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76C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76C6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76C6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76C6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76C6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76C6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76C6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76C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76C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76C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76C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76C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76C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76C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76C6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76C6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76C6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76C6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76C6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76C6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76C6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76C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76C6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76C6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76C6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76C6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76C6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76C6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76C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76C6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76C6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76C6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76C6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76C6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76C6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76C65"/>
  </w:style>
  <w:style w:type="table" w:styleId="Ljuslista">
    <w:name w:val="Light List"/>
    <w:basedOn w:val="Normaltabell"/>
    <w:uiPriority w:val="61"/>
    <w:semiHidden/>
    <w:unhideWhenUsed/>
    <w:rsid w:val="00476C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76C6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76C6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76C6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76C6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76C6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76C6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76C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76C6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76C6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76C6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76C6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76C6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76C6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76C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76C6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76C6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76C6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76C6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76C6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76C6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76C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76C65"/>
    <w:rPr>
      <w:rFonts w:ascii="Consolas" w:hAnsi="Consolas"/>
      <w:sz w:val="20"/>
      <w:szCs w:val="20"/>
    </w:rPr>
  </w:style>
  <w:style w:type="paragraph" w:styleId="Meddelanderubrik">
    <w:name w:val="Message Header"/>
    <w:basedOn w:val="Normal"/>
    <w:link w:val="MeddelanderubrikChar"/>
    <w:uiPriority w:val="99"/>
    <w:semiHidden/>
    <w:unhideWhenUsed/>
    <w:rsid w:val="00476C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76C6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76C6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76C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76C6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76C6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76C6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76C6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76C6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76C6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76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76C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76C6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76C6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76C6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76C6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76C6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76C6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76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76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76C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76C6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76C65"/>
    <w:rPr>
      <w:rFonts w:ascii="Times New Roman" w:hAnsi="Times New Roman" w:cs="Times New Roman"/>
      <w:sz w:val="24"/>
      <w:szCs w:val="24"/>
    </w:rPr>
  </w:style>
  <w:style w:type="paragraph" w:styleId="Normaltindrag">
    <w:name w:val="Normal Indent"/>
    <w:basedOn w:val="Normal"/>
    <w:uiPriority w:val="99"/>
    <w:semiHidden/>
    <w:unhideWhenUsed/>
    <w:rsid w:val="00476C65"/>
    <w:pPr>
      <w:ind w:left="1304"/>
    </w:pPr>
  </w:style>
  <w:style w:type="paragraph" w:styleId="Numreradlista4">
    <w:name w:val="List Number 4"/>
    <w:basedOn w:val="Normal"/>
    <w:uiPriority w:val="99"/>
    <w:semiHidden/>
    <w:unhideWhenUsed/>
    <w:rsid w:val="00476C65"/>
    <w:pPr>
      <w:numPr>
        <w:numId w:val="40"/>
      </w:numPr>
      <w:contextualSpacing/>
    </w:pPr>
  </w:style>
  <w:style w:type="paragraph" w:styleId="Numreradlista5">
    <w:name w:val="List Number 5"/>
    <w:basedOn w:val="Normal"/>
    <w:uiPriority w:val="99"/>
    <w:semiHidden/>
    <w:unhideWhenUsed/>
    <w:rsid w:val="00476C65"/>
    <w:pPr>
      <w:numPr>
        <w:numId w:val="41"/>
      </w:numPr>
      <w:contextualSpacing/>
    </w:pPr>
  </w:style>
  <w:style w:type="character" w:styleId="Nmn">
    <w:name w:val="Mention"/>
    <w:basedOn w:val="Standardstycketeckensnitt"/>
    <w:uiPriority w:val="99"/>
    <w:semiHidden/>
    <w:unhideWhenUsed/>
    <w:rsid w:val="00476C65"/>
    <w:rPr>
      <w:noProof w:val="0"/>
      <w:color w:val="2B579A"/>
      <w:shd w:val="clear" w:color="auto" w:fill="E6E6E6"/>
    </w:rPr>
  </w:style>
  <w:style w:type="table" w:styleId="Oformateradtabell1">
    <w:name w:val="Plain Table 1"/>
    <w:basedOn w:val="Normaltabell"/>
    <w:uiPriority w:val="41"/>
    <w:rsid w:val="00476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76C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76C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76C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76C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76C6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76C65"/>
    <w:rPr>
      <w:rFonts w:ascii="Consolas" w:hAnsi="Consolas"/>
      <w:sz w:val="21"/>
      <w:szCs w:val="21"/>
    </w:rPr>
  </w:style>
  <w:style w:type="character" w:styleId="Olstomnmnande">
    <w:name w:val="Unresolved Mention"/>
    <w:basedOn w:val="Standardstycketeckensnitt"/>
    <w:uiPriority w:val="99"/>
    <w:semiHidden/>
    <w:unhideWhenUsed/>
    <w:rsid w:val="00476C65"/>
    <w:rPr>
      <w:noProof w:val="0"/>
      <w:color w:val="808080"/>
      <w:shd w:val="clear" w:color="auto" w:fill="E6E6E6"/>
    </w:rPr>
  </w:style>
  <w:style w:type="table" w:styleId="Professionelltabell">
    <w:name w:val="Table Professional"/>
    <w:basedOn w:val="Normaltabell"/>
    <w:uiPriority w:val="99"/>
    <w:semiHidden/>
    <w:unhideWhenUsed/>
    <w:rsid w:val="00476C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76C65"/>
    <w:pPr>
      <w:numPr>
        <w:numId w:val="42"/>
      </w:numPr>
      <w:contextualSpacing/>
    </w:pPr>
  </w:style>
  <w:style w:type="paragraph" w:styleId="Punktlista5">
    <w:name w:val="List Bullet 5"/>
    <w:basedOn w:val="Normal"/>
    <w:uiPriority w:val="99"/>
    <w:semiHidden/>
    <w:unhideWhenUsed/>
    <w:rsid w:val="00476C65"/>
    <w:pPr>
      <w:numPr>
        <w:numId w:val="43"/>
      </w:numPr>
      <w:contextualSpacing/>
    </w:pPr>
  </w:style>
  <w:style w:type="character" w:styleId="Radnummer">
    <w:name w:val="line number"/>
    <w:basedOn w:val="Standardstycketeckensnitt"/>
    <w:uiPriority w:val="99"/>
    <w:semiHidden/>
    <w:unhideWhenUsed/>
    <w:rsid w:val="00476C65"/>
    <w:rPr>
      <w:noProof w:val="0"/>
    </w:rPr>
  </w:style>
  <w:style w:type="character" w:customStyle="1" w:styleId="Rubrik6Char">
    <w:name w:val="Rubrik 6 Char"/>
    <w:basedOn w:val="Standardstycketeckensnitt"/>
    <w:link w:val="Rubrik6"/>
    <w:uiPriority w:val="9"/>
    <w:semiHidden/>
    <w:rsid w:val="00476C6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76C6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76C6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76C6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76C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76C6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76C6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76C6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76C6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76C6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76C6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76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76C6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76C6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76C6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76C6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76C6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76C6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76C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76C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76C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76C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76C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76C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76C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76C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76C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76C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76C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76C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76C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76C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76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76C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76C6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76C6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76C6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76C6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76C6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76C6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76C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76C6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76C6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76C6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76C6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76C6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76C6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76C65"/>
    <w:pPr>
      <w:spacing w:after="0" w:line="240" w:lineRule="auto"/>
      <w:ind w:left="4252"/>
    </w:pPr>
  </w:style>
  <w:style w:type="character" w:customStyle="1" w:styleId="SignaturChar">
    <w:name w:val="Signatur Char"/>
    <w:basedOn w:val="Standardstycketeckensnitt"/>
    <w:link w:val="Signatur"/>
    <w:uiPriority w:val="99"/>
    <w:semiHidden/>
    <w:rsid w:val="00476C65"/>
  </w:style>
  <w:style w:type="character" w:styleId="Slutnotsreferens">
    <w:name w:val="endnote reference"/>
    <w:basedOn w:val="Standardstycketeckensnitt"/>
    <w:uiPriority w:val="99"/>
    <w:semiHidden/>
    <w:unhideWhenUsed/>
    <w:rsid w:val="00476C65"/>
    <w:rPr>
      <w:noProof w:val="0"/>
      <w:vertAlign w:val="superscript"/>
    </w:rPr>
  </w:style>
  <w:style w:type="paragraph" w:styleId="Slutnotstext">
    <w:name w:val="endnote text"/>
    <w:basedOn w:val="Normal"/>
    <w:link w:val="SlutnotstextChar"/>
    <w:uiPriority w:val="99"/>
    <w:semiHidden/>
    <w:unhideWhenUsed/>
    <w:rsid w:val="00476C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76C65"/>
    <w:rPr>
      <w:sz w:val="20"/>
      <w:szCs w:val="20"/>
    </w:rPr>
  </w:style>
  <w:style w:type="character" w:styleId="Smarthyperlnk">
    <w:name w:val="Smart Hyperlink"/>
    <w:basedOn w:val="Standardstycketeckensnitt"/>
    <w:uiPriority w:val="99"/>
    <w:semiHidden/>
    <w:unhideWhenUsed/>
    <w:rsid w:val="00476C65"/>
    <w:rPr>
      <w:noProof w:val="0"/>
      <w:u w:val="dotted"/>
    </w:rPr>
  </w:style>
  <w:style w:type="table" w:styleId="Standardtabell1">
    <w:name w:val="Table Classic 1"/>
    <w:basedOn w:val="Normaltabell"/>
    <w:uiPriority w:val="99"/>
    <w:semiHidden/>
    <w:unhideWhenUsed/>
    <w:rsid w:val="00476C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76C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76C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76C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76C65"/>
    <w:rPr>
      <w:b/>
      <w:bCs/>
      <w:noProof w:val="0"/>
    </w:rPr>
  </w:style>
  <w:style w:type="character" w:styleId="Starkbetoning">
    <w:name w:val="Intense Emphasis"/>
    <w:basedOn w:val="Standardstycketeckensnitt"/>
    <w:uiPriority w:val="21"/>
    <w:semiHidden/>
    <w:qFormat/>
    <w:rsid w:val="00476C65"/>
    <w:rPr>
      <w:i/>
      <w:iCs/>
      <w:noProof w:val="0"/>
      <w:color w:val="1A3050" w:themeColor="accent1"/>
    </w:rPr>
  </w:style>
  <w:style w:type="character" w:styleId="Starkreferens">
    <w:name w:val="Intense Reference"/>
    <w:basedOn w:val="Standardstycketeckensnitt"/>
    <w:uiPriority w:val="32"/>
    <w:semiHidden/>
    <w:qFormat/>
    <w:rsid w:val="00476C6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76C6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76C65"/>
    <w:rPr>
      <w:i/>
      <w:iCs/>
      <w:color w:val="1A3050" w:themeColor="accent1"/>
    </w:rPr>
  </w:style>
  <w:style w:type="table" w:styleId="Tabellmed3D-effekter1">
    <w:name w:val="Table 3D effects 1"/>
    <w:basedOn w:val="Normaltabell"/>
    <w:uiPriority w:val="99"/>
    <w:semiHidden/>
    <w:unhideWhenUsed/>
    <w:rsid w:val="00476C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76C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76C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76C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76C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76C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76C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76C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76C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76C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76C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76C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76C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76C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76C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76C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76C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76C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76C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76C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76C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76C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76C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76C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76C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7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76C6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76C6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76C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76C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76C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F2DDE419741B89E26CE37E12E338B"/>
        <w:category>
          <w:name w:val="Allmänt"/>
          <w:gallery w:val="placeholder"/>
        </w:category>
        <w:types>
          <w:type w:val="bbPlcHdr"/>
        </w:types>
        <w:behaviors>
          <w:behavior w:val="content"/>
        </w:behaviors>
        <w:guid w:val="{46672DE2-4BA7-4883-BAA2-C3F909790ACF}"/>
      </w:docPartPr>
      <w:docPartBody>
        <w:p w:rsidR="00C06CDB" w:rsidRDefault="00800826" w:rsidP="00800826">
          <w:pPr>
            <w:pStyle w:val="656F2DDE419741B89E26CE37E12E338B"/>
          </w:pPr>
          <w:r>
            <w:rPr>
              <w:rStyle w:val="Platshllartext"/>
            </w:rPr>
            <w:t xml:space="preserve"> </w:t>
          </w:r>
        </w:p>
      </w:docPartBody>
    </w:docPart>
    <w:docPart>
      <w:docPartPr>
        <w:name w:val="379C28B27550481EA440B1F864D3935A"/>
        <w:category>
          <w:name w:val="Allmänt"/>
          <w:gallery w:val="placeholder"/>
        </w:category>
        <w:types>
          <w:type w:val="bbPlcHdr"/>
        </w:types>
        <w:behaviors>
          <w:behavior w:val="content"/>
        </w:behaviors>
        <w:guid w:val="{E4347F86-436D-481D-81B8-B85E6C58A94C}"/>
      </w:docPartPr>
      <w:docPartBody>
        <w:p w:rsidR="00C06CDB" w:rsidRDefault="00800826" w:rsidP="00800826">
          <w:pPr>
            <w:pStyle w:val="379C28B27550481EA440B1F864D3935A1"/>
          </w:pPr>
          <w:r>
            <w:rPr>
              <w:rStyle w:val="Platshllartext"/>
            </w:rPr>
            <w:t xml:space="preserve"> </w:t>
          </w:r>
        </w:p>
      </w:docPartBody>
    </w:docPart>
    <w:docPart>
      <w:docPartPr>
        <w:name w:val="9F409A661B2E4996979A78ABBBE414BE"/>
        <w:category>
          <w:name w:val="Allmänt"/>
          <w:gallery w:val="placeholder"/>
        </w:category>
        <w:types>
          <w:type w:val="bbPlcHdr"/>
        </w:types>
        <w:behaviors>
          <w:behavior w:val="content"/>
        </w:behaviors>
        <w:guid w:val="{AE86F519-E397-44B6-8335-D48AB902252A}"/>
      </w:docPartPr>
      <w:docPartBody>
        <w:p w:rsidR="00C06CDB" w:rsidRDefault="00800826" w:rsidP="00800826">
          <w:pPr>
            <w:pStyle w:val="9F409A661B2E4996979A78ABBBE414BE1"/>
          </w:pPr>
          <w:r>
            <w:rPr>
              <w:rStyle w:val="Platshllartext"/>
            </w:rPr>
            <w:t xml:space="preserve"> </w:t>
          </w:r>
        </w:p>
      </w:docPartBody>
    </w:docPart>
    <w:docPart>
      <w:docPartPr>
        <w:name w:val="2911BEC5E83640E39E81C1CB8629F0D9"/>
        <w:category>
          <w:name w:val="Allmänt"/>
          <w:gallery w:val="placeholder"/>
        </w:category>
        <w:types>
          <w:type w:val="bbPlcHdr"/>
        </w:types>
        <w:behaviors>
          <w:behavior w:val="content"/>
        </w:behaviors>
        <w:guid w:val="{58C8A82D-8559-4349-9DFB-B4ED5EFDD4FE}"/>
      </w:docPartPr>
      <w:docPartBody>
        <w:p w:rsidR="00C06CDB" w:rsidRDefault="00800826" w:rsidP="00800826">
          <w:pPr>
            <w:pStyle w:val="2911BEC5E83640E39E81C1CB8629F0D9"/>
          </w:pPr>
          <w:r>
            <w:rPr>
              <w:rStyle w:val="Platshllartext"/>
            </w:rPr>
            <w:t xml:space="preserve"> </w:t>
          </w:r>
        </w:p>
      </w:docPartBody>
    </w:docPart>
    <w:docPart>
      <w:docPartPr>
        <w:name w:val="D517463BFC7346D4A36FCD86B17169EA"/>
        <w:category>
          <w:name w:val="Allmänt"/>
          <w:gallery w:val="placeholder"/>
        </w:category>
        <w:types>
          <w:type w:val="bbPlcHdr"/>
        </w:types>
        <w:behaviors>
          <w:behavior w:val="content"/>
        </w:behaviors>
        <w:guid w:val="{F54CA690-FECE-4BE2-8062-FBF2793BBF06}"/>
      </w:docPartPr>
      <w:docPartBody>
        <w:p w:rsidR="00C06CDB" w:rsidRDefault="00800826" w:rsidP="00800826">
          <w:pPr>
            <w:pStyle w:val="D517463BFC7346D4A36FCD86B17169E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26"/>
    <w:rsid w:val="004D4F89"/>
    <w:rsid w:val="00800826"/>
    <w:rsid w:val="00C06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4A1A0BB818447B97C776E91E77B0A5">
    <w:name w:val="644A1A0BB818447B97C776E91E77B0A5"/>
    <w:rsid w:val="00800826"/>
  </w:style>
  <w:style w:type="character" w:styleId="Platshllartext">
    <w:name w:val="Placeholder Text"/>
    <w:basedOn w:val="Standardstycketeckensnitt"/>
    <w:uiPriority w:val="99"/>
    <w:semiHidden/>
    <w:rsid w:val="00800826"/>
    <w:rPr>
      <w:noProof w:val="0"/>
      <w:color w:val="808080"/>
    </w:rPr>
  </w:style>
  <w:style w:type="paragraph" w:customStyle="1" w:styleId="0BEC99F881664C30BBC93BB79ECF4BAD">
    <w:name w:val="0BEC99F881664C30BBC93BB79ECF4BAD"/>
    <w:rsid w:val="00800826"/>
  </w:style>
  <w:style w:type="paragraph" w:customStyle="1" w:styleId="8BA702B83F8845D0A1D02E4EBA6E7DF8">
    <w:name w:val="8BA702B83F8845D0A1D02E4EBA6E7DF8"/>
    <w:rsid w:val="00800826"/>
  </w:style>
  <w:style w:type="paragraph" w:customStyle="1" w:styleId="74E2DAEA4755475BBAF3FFD8AB1E519C">
    <w:name w:val="74E2DAEA4755475BBAF3FFD8AB1E519C"/>
    <w:rsid w:val="00800826"/>
  </w:style>
  <w:style w:type="paragraph" w:customStyle="1" w:styleId="656F2DDE419741B89E26CE37E12E338B">
    <w:name w:val="656F2DDE419741B89E26CE37E12E338B"/>
    <w:rsid w:val="00800826"/>
  </w:style>
  <w:style w:type="paragraph" w:customStyle="1" w:styleId="379C28B27550481EA440B1F864D3935A">
    <w:name w:val="379C28B27550481EA440B1F864D3935A"/>
    <w:rsid w:val="00800826"/>
  </w:style>
  <w:style w:type="paragraph" w:customStyle="1" w:styleId="B78D344AE2434B3AB409213CEFFACFD9">
    <w:name w:val="B78D344AE2434B3AB409213CEFFACFD9"/>
    <w:rsid w:val="00800826"/>
  </w:style>
  <w:style w:type="paragraph" w:customStyle="1" w:styleId="DF3C5AF98BED45BEAE3B063C05EF0719">
    <w:name w:val="DF3C5AF98BED45BEAE3B063C05EF0719"/>
    <w:rsid w:val="00800826"/>
  </w:style>
  <w:style w:type="paragraph" w:customStyle="1" w:styleId="FAC0AF75C6FB46DD94BEB40A5D2608BD">
    <w:name w:val="FAC0AF75C6FB46DD94BEB40A5D2608BD"/>
    <w:rsid w:val="00800826"/>
  </w:style>
  <w:style w:type="paragraph" w:customStyle="1" w:styleId="9F409A661B2E4996979A78ABBBE414BE">
    <w:name w:val="9F409A661B2E4996979A78ABBBE414BE"/>
    <w:rsid w:val="00800826"/>
  </w:style>
  <w:style w:type="paragraph" w:customStyle="1" w:styleId="2911BEC5E83640E39E81C1CB8629F0D9">
    <w:name w:val="2911BEC5E83640E39E81C1CB8629F0D9"/>
    <w:rsid w:val="00800826"/>
  </w:style>
  <w:style w:type="paragraph" w:customStyle="1" w:styleId="379C28B27550481EA440B1F864D3935A1">
    <w:name w:val="379C28B27550481EA440B1F864D3935A1"/>
    <w:rsid w:val="008008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409A661B2E4996979A78ABBBE414BE1">
    <w:name w:val="9F409A661B2E4996979A78ABBBE414BE1"/>
    <w:rsid w:val="008008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A4B169E2894239B509321B4D0DA045">
    <w:name w:val="D3A4B169E2894239B509321B4D0DA045"/>
    <w:rsid w:val="00800826"/>
  </w:style>
  <w:style w:type="paragraph" w:customStyle="1" w:styleId="B28E766591F94B96848B2954B40B16CE">
    <w:name w:val="B28E766591F94B96848B2954B40B16CE"/>
    <w:rsid w:val="00800826"/>
  </w:style>
  <w:style w:type="paragraph" w:customStyle="1" w:styleId="D91AA4A2E87F434FA5C5024B146A6B29">
    <w:name w:val="D91AA4A2E87F434FA5C5024B146A6B29"/>
    <w:rsid w:val="00800826"/>
  </w:style>
  <w:style w:type="paragraph" w:customStyle="1" w:styleId="FF8DF9D9635647718F28D7F652332799">
    <w:name w:val="FF8DF9D9635647718F28D7F652332799"/>
    <w:rsid w:val="00800826"/>
  </w:style>
  <w:style w:type="paragraph" w:customStyle="1" w:styleId="B63E4B410D494FF781289C512BB70FBA">
    <w:name w:val="B63E4B410D494FF781289C512BB70FBA"/>
    <w:rsid w:val="00800826"/>
  </w:style>
  <w:style w:type="paragraph" w:customStyle="1" w:styleId="D517463BFC7346D4A36FCD86B17169EA">
    <w:name w:val="D517463BFC7346D4A36FCD86B17169EA"/>
    <w:rsid w:val="00800826"/>
  </w:style>
  <w:style w:type="paragraph" w:customStyle="1" w:styleId="F212B2F808D941E7AD52057C0FAE140B">
    <w:name w:val="F212B2F808D941E7AD52057C0FAE140B"/>
    <w:rsid w:val="00800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117e56d0-05c0-4955-87c1-cc7477706d73</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2020-09-15T00:00:00</HeaderDate>
    <Office/>
    <Dnr>S2020/06820/SF</Dnr>
    <ParagrafNr/>
    <DocumentTitle/>
    <VisitingAddress/>
    <Extra1/>
    <Extra2/>
    <Extra3>Ann-Sofi Lifvenhage</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2020-09-15T00:00:00</HeaderDate>
    <Office/>
    <Dnr>S2020/06820/SF</Dnr>
    <ParagrafNr/>
    <DocumentTitle/>
    <VisitingAddress/>
    <Extra1/>
    <Extra2/>
    <Extra3>Ann-Sofi Lifvenhage</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44977583-36CB-4FF6-B21A-908CB4013607}"/>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44977583-36CB-4FF6-B21A-908CB4013607}">
  <ds:schemaRefs>
    <ds:schemaRef ds:uri="http://lp/documentinfo/RK"/>
  </ds:schemaRefs>
</ds:datastoreItem>
</file>

<file path=customXml/itemProps6.xml><?xml version="1.0" encoding="utf-8"?>
<ds:datastoreItem xmlns:ds="http://schemas.openxmlformats.org/officeDocument/2006/customXml" ds:itemID="{00FB5C06-5B58-4708-A7B4-D7A2F6A7AA30}"/>
</file>

<file path=customXml/itemProps7.xml><?xml version="1.0" encoding="utf-8"?>
<ds:datastoreItem xmlns:ds="http://schemas.openxmlformats.org/officeDocument/2006/customXml" ds:itemID="{970C2667-185E-402E-9F77-6FC10D7EB39F}"/>
</file>

<file path=docProps/app.xml><?xml version="1.0" encoding="utf-8"?>
<Properties xmlns="http://schemas.openxmlformats.org/officeDocument/2006/extended-properties" xmlns:vt="http://schemas.openxmlformats.org/officeDocument/2006/docPropsVTypes">
  <Template>RK Basmall</Template>
  <TotalTime>1</TotalTime>
  <Pages>2</Pages>
  <Words>240</Words>
  <Characters>1277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 (uppdaterat datum) Coronaersättning.docx</dc:title>
  <dc:subject/>
  <dc:creator>David Dager</dc:creator>
  <cp:keywords/>
  <dc:description/>
  <cp:lastModifiedBy>Sofie Annerfalk</cp:lastModifiedBy>
  <cp:revision>4</cp:revision>
  <cp:lastPrinted>2020-09-15T08:13:00Z</cp:lastPrinted>
  <dcterms:created xsi:type="dcterms:W3CDTF">2020-09-15T08:16:00Z</dcterms:created>
  <dcterms:modified xsi:type="dcterms:W3CDTF">2020-09-15T14:05:00Z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c377a196-60ea-4aca-8e22-6bbdd86b896f</vt:lpwstr>
  </property>
  <property fmtid="{D5CDD505-2E9C-101B-9397-08002B2CF9AE}" pid="6" name="RecordNumber">
    <vt:lpwstr>S2020/06820/SF</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y fmtid="{D5CDD505-2E9C-101B-9397-08002B2CF9AE}" pid="10" name="_docset_NoMedatataSyncRequired">
    <vt:lpwstr>False</vt:lpwstr>
  </property>
  <property fmtid="{D5CDD505-2E9C-101B-9397-08002B2CF9AE}" pid="11" name="RKNyckelord">
    <vt:lpwstr/>
  </property>
</Properties>
</file>