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2A3A" w14:textId="77777777" w:rsidR="00D84B3C" w:rsidRDefault="00D84B3C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2019/20:1493 av Staffan Eklöf (SD) Extra medel vid slakterikontroll</w:t>
      </w:r>
    </w:p>
    <w:p w14:paraId="2822E3EA" w14:textId="48152811" w:rsidR="00D84B3C" w:rsidRDefault="00A30AA1" w:rsidP="002749F7">
      <w:pPr>
        <w:pStyle w:val="Brdtext"/>
      </w:pPr>
      <w:r>
        <w:t>Staffan Eklöf</w:t>
      </w:r>
      <w:r w:rsidR="00D84B3C">
        <w:t xml:space="preserve"> har frågat mig</w:t>
      </w:r>
      <w:r>
        <w:t xml:space="preserve"> om </w:t>
      </w:r>
      <w:r w:rsidRPr="00A30AA1">
        <w:t xml:space="preserve">extra medel </w:t>
      </w:r>
      <w:r>
        <w:t xml:space="preserve">till slakterikontrollen kommer </w:t>
      </w:r>
      <w:r w:rsidRPr="00A30AA1">
        <w:t>att tilldelas i en kommande ändringsbudget under 2020</w:t>
      </w:r>
      <w:r>
        <w:t>.</w:t>
      </w:r>
    </w:p>
    <w:p w14:paraId="4C31E16B" w14:textId="1EABEE56" w:rsidR="006623A2" w:rsidRDefault="00C503AE" w:rsidP="002749F7">
      <w:pPr>
        <w:pStyle w:val="Brdtext"/>
      </w:pPr>
      <w:r w:rsidRPr="00C503AE">
        <w:t xml:space="preserve">Ett nytt avgiftssystem för </w:t>
      </w:r>
      <w:r>
        <w:t xml:space="preserve">offentlig </w:t>
      </w:r>
      <w:r w:rsidRPr="00C503AE">
        <w:t xml:space="preserve">kontroll av slakterier och vilthanteringsanläggningar </w:t>
      </w:r>
      <w:r>
        <w:t>infördes</w:t>
      </w:r>
      <w:r w:rsidRPr="00C503AE">
        <w:t xml:space="preserve"> från den 1 januari 2020. Detta föranled</w:t>
      </w:r>
      <w:r>
        <w:t>de</w:t>
      </w:r>
      <w:r w:rsidRPr="00C503AE">
        <w:t xml:space="preserve">s bland annat av EU:s nya kontrollförordning (2017/625), som började tillämpas den 14 december 2019. Det nya avgiftssystemet innebär sänkta avgifter för vissa företag, för </w:t>
      </w:r>
      <w:r w:rsidR="00B41E4B">
        <w:t>några</w:t>
      </w:r>
      <w:r w:rsidRPr="00C503AE">
        <w:t xml:space="preserve"> företag innebär det inte några större förändringar medan </w:t>
      </w:r>
      <w:r w:rsidR="00B41E4B">
        <w:t>någr</w:t>
      </w:r>
      <w:r w:rsidRPr="00C503AE">
        <w:t xml:space="preserve">a kan få märkbara avgiftshöjningar jämfört med 2019. </w:t>
      </w:r>
      <w:r w:rsidR="008047A7">
        <w:t>Det</w:t>
      </w:r>
      <w:r w:rsidR="008047A7" w:rsidRPr="00C503AE">
        <w:t xml:space="preserve"> nya avgiftssystemet </w:t>
      </w:r>
      <w:r w:rsidR="008047A7">
        <w:t>ger</w:t>
      </w:r>
      <w:r w:rsidR="008047A7" w:rsidRPr="00C503AE">
        <w:t xml:space="preserve"> slakteriföretagen </w:t>
      </w:r>
      <w:r w:rsidR="008047A7">
        <w:t xml:space="preserve">möjlighet </w:t>
      </w:r>
      <w:r w:rsidR="008047A7" w:rsidRPr="00C503AE">
        <w:t xml:space="preserve">att sänka sina </w:t>
      </w:r>
      <w:r w:rsidR="008047A7">
        <w:t>kontroll</w:t>
      </w:r>
      <w:r w:rsidR="008047A7" w:rsidRPr="00C503AE">
        <w:t>kostnader genom att effektivisera sin verksamhet</w:t>
      </w:r>
      <w:r w:rsidR="008047A7">
        <w:t>.</w:t>
      </w:r>
      <w:r w:rsidR="008047A7" w:rsidRPr="00C503AE">
        <w:t xml:space="preserve"> </w:t>
      </w:r>
      <w:r w:rsidRPr="00C503AE">
        <w:t>Regeringen tillför för 2020 drygt 107 miljoner kronor för nedsättning av slakteriavgifter, vilket innebär att hälften av de totala kostnaderna för slakt</w:t>
      </w:r>
      <w:r w:rsidR="00B41E4B">
        <w:t>eri</w:t>
      </w:r>
      <w:r w:rsidRPr="00C503AE">
        <w:t xml:space="preserve">kontrollen finansieras med skattemedel. </w:t>
      </w:r>
    </w:p>
    <w:p w14:paraId="4EF8C3EC" w14:textId="44E30EAB" w:rsidR="00CE28C9" w:rsidRDefault="00C503AE" w:rsidP="002749F7">
      <w:pPr>
        <w:pStyle w:val="Brdtext"/>
      </w:pPr>
      <w:r w:rsidRPr="00C503AE">
        <w:t xml:space="preserve">Livsmedelsverket </w:t>
      </w:r>
      <w:r w:rsidR="0067465D">
        <w:t>har i uppdrag</w:t>
      </w:r>
      <w:r w:rsidR="00CE28C9">
        <w:t xml:space="preserve"> att </w:t>
      </w:r>
      <w:r w:rsidR="0067465D">
        <w:t xml:space="preserve">i samarbete med slakteribranschen </w:t>
      </w:r>
      <w:r w:rsidRPr="00C503AE">
        <w:t xml:space="preserve">utveckla och justera avgiftssystemet och ett </w:t>
      </w:r>
      <w:r w:rsidR="00D6231F">
        <w:t xml:space="preserve">långsiktigt </w:t>
      </w:r>
      <w:r w:rsidRPr="00C503AE">
        <w:t>system ska vara på plats den 1 januari 2021. Utöver det har Livsmedelsverket ett uppdrag att modernisera och effektivisera slakterikontrollen med syfte att skapa konkurrenskraftiga villkor</w:t>
      </w:r>
      <w:r w:rsidR="006623A2">
        <w:t xml:space="preserve"> och </w:t>
      </w:r>
      <w:r w:rsidR="002A1CEB" w:rsidRPr="002A1CEB">
        <w:t xml:space="preserve">på sikt även bidra </w:t>
      </w:r>
      <w:r w:rsidR="00D6231F">
        <w:t xml:space="preserve">till </w:t>
      </w:r>
      <w:r w:rsidR="002A1CEB" w:rsidRPr="002A1CEB">
        <w:t>sänkta avgifter.</w:t>
      </w:r>
      <w:r w:rsidR="002A1CEB" w:rsidRPr="002A1CEB">
        <w:tab/>
      </w:r>
    </w:p>
    <w:p w14:paraId="128EAACF" w14:textId="553671ED" w:rsidR="00F44325" w:rsidRDefault="006623A2" w:rsidP="00F44325">
      <w:pPr>
        <w:pStyle w:val="Brdtext"/>
        <w:spacing w:after="0"/>
      </w:pPr>
      <w:r>
        <w:t xml:space="preserve">Jag </w:t>
      </w:r>
      <w:r w:rsidR="00CE28C9" w:rsidRPr="00CE28C9">
        <w:t xml:space="preserve">är medveten om att det </w:t>
      </w:r>
      <w:r w:rsidRPr="00CE28C9">
        <w:t xml:space="preserve">med anledning av </w:t>
      </w:r>
      <w:r w:rsidR="00B41E4B">
        <w:t xml:space="preserve">sjukdomen </w:t>
      </w:r>
      <w:r w:rsidRPr="00CE28C9">
        <w:t>covid-19</w:t>
      </w:r>
      <w:r w:rsidR="00CE28C9" w:rsidRPr="00CE28C9">
        <w:t xml:space="preserve"> är ett stort tryck på såväl slakteribranschen som den övriga livsmedelsbranschen. För att </w:t>
      </w:r>
      <w:r>
        <w:t xml:space="preserve">stötta företagen och </w:t>
      </w:r>
      <w:r w:rsidR="00CE28C9" w:rsidRPr="00CE28C9">
        <w:t>mildra de ekonomiska konsekvenserna av virusutbrottet har regeringen redan beslutat om flera ekonomiska åtgärder och stödpaket.</w:t>
      </w:r>
      <w:r w:rsidR="00342F75">
        <w:t xml:space="preserve"> </w:t>
      </w:r>
    </w:p>
    <w:p w14:paraId="52CC053E" w14:textId="6EE2C955" w:rsidR="00CE28C9" w:rsidRDefault="00F44325" w:rsidP="002749F7">
      <w:pPr>
        <w:pStyle w:val="Brdtext"/>
      </w:pPr>
      <w:r>
        <w:lastRenderedPageBreak/>
        <w:t>I</w:t>
      </w:r>
      <w:r w:rsidR="00B74A47" w:rsidRPr="00342F75">
        <w:t xml:space="preserve"> nuläget </w:t>
      </w:r>
      <w:r w:rsidR="00342F75" w:rsidRPr="00342F75">
        <w:t>föreslå</w:t>
      </w:r>
      <w:r w:rsidR="00B74A47">
        <w:t>s</w:t>
      </w:r>
      <w:r w:rsidR="00342F75" w:rsidRPr="00342F75">
        <w:t xml:space="preserve"> inga ytterligare medel </w:t>
      </w:r>
      <w:r w:rsidRPr="00342F75">
        <w:t>för detta ändamål</w:t>
      </w:r>
      <w:r w:rsidR="00B74A47">
        <w:t xml:space="preserve">, </w:t>
      </w:r>
      <w:r w:rsidR="00342F75" w:rsidRPr="00EA05F4">
        <w:t>utöver de 107 miljoner kr</w:t>
      </w:r>
      <w:r w:rsidR="00B74A47">
        <w:t>onor som r</w:t>
      </w:r>
      <w:r>
        <w:t>egeringen redan har anslagit för 2020,</w:t>
      </w:r>
      <w:r w:rsidR="00EA05F4">
        <w:t xml:space="preserve"> men</w:t>
      </w:r>
      <w:r w:rsidR="00EA05F4" w:rsidRPr="00EA05F4">
        <w:t xml:space="preserve"> </w:t>
      </w:r>
      <w:r w:rsidR="00EA05F4">
        <w:t xml:space="preserve">jag </w:t>
      </w:r>
      <w:r w:rsidR="00D6231F">
        <w:t>utesluter inte att y</w:t>
      </w:r>
      <w:r w:rsidR="00CE28C9" w:rsidRPr="00CE28C9">
        <w:t>tterligare åtgärder kan</w:t>
      </w:r>
      <w:r w:rsidR="00D6231F">
        <w:t xml:space="preserve"> bli aktuella</w:t>
      </w:r>
      <w:r w:rsidR="00CE28C9" w:rsidRPr="00CE28C9">
        <w:t>.</w:t>
      </w:r>
    </w:p>
    <w:p w14:paraId="5D8E50C3" w14:textId="77777777" w:rsidR="00D84B3C" w:rsidRDefault="00D84B3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93509996E2847A6BE661A4E2A87F35C"/>
          </w:placeholder>
          <w:dataBinding w:prefixMappings="xmlns:ns0='http://lp/documentinfo/RK' " w:xpath="/ns0:DocumentInfo[1]/ns0:BaseInfo[1]/ns0:HeaderDate[1]" w:storeItemID="{97AC95FD-80DE-4092-A412-0ACDBC05A026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juni 2020</w:t>
          </w:r>
        </w:sdtContent>
      </w:sdt>
    </w:p>
    <w:p w14:paraId="37BD30FE" w14:textId="77777777" w:rsidR="00D84B3C" w:rsidRDefault="00D84B3C" w:rsidP="004E7A8F">
      <w:pPr>
        <w:pStyle w:val="Brdtextutanavstnd"/>
      </w:pPr>
    </w:p>
    <w:p w14:paraId="700D462E" w14:textId="77777777" w:rsidR="00D84B3C" w:rsidRDefault="00D84B3C" w:rsidP="004E7A8F">
      <w:pPr>
        <w:pStyle w:val="Brdtextutanavstnd"/>
      </w:pPr>
    </w:p>
    <w:p w14:paraId="484A3E9C" w14:textId="77777777" w:rsidR="00D84B3C" w:rsidRDefault="00D84B3C" w:rsidP="004E7A8F">
      <w:pPr>
        <w:pStyle w:val="Brdtextutanavstnd"/>
      </w:pPr>
    </w:p>
    <w:p w14:paraId="6350AFBA" w14:textId="77777777" w:rsidR="00D84B3C" w:rsidRDefault="00D84B3C" w:rsidP="00422A41">
      <w:pPr>
        <w:pStyle w:val="Brdtext"/>
      </w:pPr>
      <w:r>
        <w:t>Jennie Nilsson</w:t>
      </w:r>
    </w:p>
    <w:p w14:paraId="2972503B" w14:textId="77777777" w:rsidR="00D84B3C" w:rsidRPr="00DB48AB" w:rsidRDefault="00D84B3C" w:rsidP="00DB48AB">
      <w:pPr>
        <w:pStyle w:val="Brdtext"/>
      </w:pPr>
    </w:p>
    <w:sectPr w:rsidR="00D84B3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2C14F" w14:textId="77777777" w:rsidR="001A6233" w:rsidRDefault="001A6233" w:rsidP="00A87A54">
      <w:pPr>
        <w:spacing w:after="0" w:line="240" w:lineRule="auto"/>
      </w:pPr>
      <w:r>
        <w:separator/>
      </w:r>
    </w:p>
  </w:endnote>
  <w:endnote w:type="continuationSeparator" w:id="0">
    <w:p w14:paraId="64DF5711" w14:textId="77777777" w:rsidR="001A6233" w:rsidRDefault="001A623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52DC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EEC6F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7FC80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CFAF2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2AAD3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259B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7ACD5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13C901" w14:textId="77777777" w:rsidTr="00C26068">
      <w:trPr>
        <w:trHeight w:val="227"/>
      </w:trPr>
      <w:tc>
        <w:tcPr>
          <w:tcW w:w="4074" w:type="dxa"/>
        </w:tcPr>
        <w:p w14:paraId="36C80C8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9624F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12FF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7A98" w14:textId="77777777" w:rsidR="001A6233" w:rsidRDefault="001A6233" w:rsidP="00A87A54">
      <w:pPr>
        <w:spacing w:after="0" w:line="240" w:lineRule="auto"/>
      </w:pPr>
      <w:r>
        <w:separator/>
      </w:r>
    </w:p>
  </w:footnote>
  <w:footnote w:type="continuationSeparator" w:id="0">
    <w:p w14:paraId="1C5A74FB" w14:textId="77777777" w:rsidR="001A6233" w:rsidRDefault="001A623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4B3C" w14:paraId="07213397" w14:textId="77777777" w:rsidTr="00C93EBA">
      <w:trPr>
        <w:trHeight w:val="227"/>
      </w:trPr>
      <w:tc>
        <w:tcPr>
          <w:tcW w:w="5534" w:type="dxa"/>
        </w:tcPr>
        <w:p w14:paraId="17991748" w14:textId="77777777" w:rsidR="00D84B3C" w:rsidRPr="007D73AB" w:rsidRDefault="00D84B3C">
          <w:pPr>
            <w:pStyle w:val="Sidhuvud"/>
          </w:pPr>
        </w:p>
      </w:tc>
      <w:tc>
        <w:tcPr>
          <w:tcW w:w="3170" w:type="dxa"/>
          <w:vAlign w:val="bottom"/>
        </w:tcPr>
        <w:p w14:paraId="671EDBB4" w14:textId="77777777" w:rsidR="00D84B3C" w:rsidRPr="007D73AB" w:rsidRDefault="00D84B3C" w:rsidP="00340DE0">
          <w:pPr>
            <w:pStyle w:val="Sidhuvud"/>
          </w:pPr>
        </w:p>
      </w:tc>
      <w:tc>
        <w:tcPr>
          <w:tcW w:w="1134" w:type="dxa"/>
        </w:tcPr>
        <w:p w14:paraId="25DF6B39" w14:textId="77777777" w:rsidR="00D84B3C" w:rsidRDefault="00D84B3C" w:rsidP="005A703A">
          <w:pPr>
            <w:pStyle w:val="Sidhuvud"/>
          </w:pPr>
        </w:p>
      </w:tc>
    </w:tr>
    <w:tr w:rsidR="00D84B3C" w14:paraId="5C3BD250" w14:textId="77777777" w:rsidTr="00C93EBA">
      <w:trPr>
        <w:trHeight w:val="1928"/>
      </w:trPr>
      <w:tc>
        <w:tcPr>
          <w:tcW w:w="5534" w:type="dxa"/>
        </w:tcPr>
        <w:p w14:paraId="1FC4DF14" w14:textId="77777777" w:rsidR="00D84B3C" w:rsidRPr="00340DE0" w:rsidRDefault="00D84B3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09E472" wp14:editId="3E8DC3A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AED715" w14:textId="77777777" w:rsidR="00D84B3C" w:rsidRPr="00710A6C" w:rsidRDefault="00D84B3C" w:rsidP="00EE3C0F">
          <w:pPr>
            <w:pStyle w:val="Sidhuvud"/>
            <w:rPr>
              <w:b/>
            </w:rPr>
          </w:pPr>
        </w:p>
        <w:p w14:paraId="747E3224" w14:textId="77777777" w:rsidR="00D84B3C" w:rsidRDefault="00D84B3C" w:rsidP="00EE3C0F">
          <w:pPr>
            <w:pStyle w:val="Sidhuvud"/>
          </w:pPr>
        </w:p>
        <w:p w14:paraId="28569667" w14:textId="77777777" w:rsidR="00D84B3C" w:rsidRDefault="00D84B3C" w:rsidP="00EE3C0F">
          <w:pPr>
            <w:pStyle w:val="Sidhuvud"/>
          </w:pPr>
        </w:p>
        <w:p w14:paraId="1CD4A2B2" w14:textId="77777777" w:rsidR="00D84B3C" w:rsidRDefault="00D84B3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55B79810494CFEA7ACD678CCC1A96D"/>
            </w:placeholder>
            <w:dataBinding w:prefixMappings="xmlns:ns0='http://lp/documentinfo/RK' " w:xpath="/ns0:DocumentInfo[1]/ns0:BaseInfo[1]/ns0:Dnr[1]" w:storeItemID="{97AC95FD-80DE-4092-A412-0ACDBC05A026}"/>
            <w:text/>
          </w:sdtPr>
          <w:sdtEndPr/>
          <w:sdtContent>
            <w:p w14:paraId="24723FC3" w14:textId="77777777" w:rsidR="00D84B3C" w:rsidRDefault="00D84B3C" w:rsidP="00EE3C0F">
              <w:pPr>
                <w:pStyle w:val="Sidhuvud"/>
              </w:pPr>
              <w:r>
                <w:t>N2020/01551/DL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97FA9999BC4BDB9A190EC3FC1C3610"/>
            </w:placeholder>
            <w:showingPlcHdr/>
            <w:dataBinding w:prefixMappings="xmlns:ns0='http://lp/documentinfo/RK' " w:xpath="/ns0:DocumentInfo[1]/ns0:BaseInfo[1]/ns0:DocNumber[1]" w:storeItemID="{97AC95FD-80DE-4092-A412-0ACDBC05A026}"/>
            <w:text/>
          </w:sdtPr>
          <w:sdtEndPr/>
          <w:sdtContent>
            <w:p w14:paraId="4E04DF0D" w14:textId="77777777" w:rsidR="00D84B3C" w:rsidRDefault="00D84B3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EDCCF1" w14:textId="77777777" w:rsidR="00D84B3C" w:rsidRDefault="00D84B3C" w:rsidP="00EE3C0F">
          <w:pPr>
            <w:pStyle w:val="Sidhuvud"/>
          </w:pPr>
        </w:p>
      </w:tc>
      <w:tc>
        <w:tcPr>
          <w:tcW w:w="1134" w:type="dxa"/>
        </w:tcPr>
        <w:p w14:paraId="5CDBFD82" w14:textId="77777777" w:rsidR="00D84B3C" w:rsidRDefault="00D84B3C" w:rsidP="0094502D">
          <w:pPr>
            <w:pStyle w:val="Sidhuvud"/>
          </w:pPr>
        </w:p>
        <w:p w14:paraId="7E995AC2" w14:textId="77777777" w:rsidR="00D84B3C" w:rsidRPr="0094502D" w:rsidRDefault="00D84B3C" w:rsidP="00EC71A6">
          <w:pPr>
            <w:pStyle w:val="Sidhuvud"/>
          </w:pPr>
        </w:p>
      </w:tc>
    </w:tr>
    <w:tr w:rsidR="00D84B3C" w14:paraId="1B60636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BC7629A3054D2CA2D5C81C6DD145A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00416B" w14:textId="77777777" w:rsidR="00D84B3C" w:rsidRPr="00D84B3C" w:rsidRDefault="00D84B3C" w:rsidP="00340DE0">
              <w:pPr>
                <w:pStyle w:val="Sidhuvud"/>
                <w:rPr>
                  <w:b/>
                </w:rPr>
              </w:pPr>
              <w:r w:rsidRPr="00D84B3C">
                <w:rPr>
                  <w:b/>
                </w:rPr>
                <w:t>Näringsdepartementet</w:t>
              </w:r>
            </w:p>
            <w:p w14:paraId="4F65A1A2" w14:textId="0928019B" w:rsidR="00D84B3C" w:rsidRPr="00340DE0" w:rsidRDefault="00D84B3C" w:rsidP="00340DE0">
              <w:pPr>
                <w:pStyle w:val="Sidhuvud"/>
              </w:pPr>
              <w:r w:rsidRPr="00D84B3C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C884DD33C3144FA9E48B4284119DD5C"/>
          </w:placeholder>
          <w:dataBinding w:prefixMappings="xmlns:ns0='http://lp/documentinfo/RK' " w:xpath="/ns0:DocumentInfo[1]/ns0:BaseInfo[1]/ns0:Recipient[1]" w:storeItemID="{97AC95FD-80DE-4092-A412-0ACDBC05A026}"/>
          <w:text w:multiLine="1"/>
        </w:sdtPr>
        <w:sdtEndPr/>
        <w:sdtContent>
          <w:tc>
            <w:tcPr>
              <w:tcW w:w="3170" w:type="dxa"/>
            </w:tcPr>
            <w:p w14:paraId="08F6ABB5" w14:textId="77777777" w:rsidR="00D84B3C" w:rsidRDefault="00D84B3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A25E8C9" w14:textId="77777777" w:rsidR="00D84B3C" w:rsidRDefault="00D84B3C" w:rsidP="003E6020">
          <w:pPr>
            <w:pStyle w:val="Sidhuvud"/>
          </w:pPr>
        </w:p>
      </w:tc>
    </w:tr>
  </w:tbl>
  <w:p w14:paraId="5BD22DF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3C"/>
    <w:rsid w:val="00000290"/>
    <w:rsid w:val="00001068"/>
    <w:rsid w:val="0000412C"/>
    <w:rsid w:val="00004D5C"/>
    <w:rsid w:val="00005F68"/>
    <w:rsid w:val="00006CA7"/>
    <w:rsid w:val="000128EB"/>
    <w:rsid w:val="00012B00"/>
    <w:rsid w:val="00013A0B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425A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233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CEB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2F75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182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3A2"/>
    <w:rsid w:val="00663196"/>
    <w:rsid w:val="0066378C"/>
    <w:rsid w:val="006700F0"/>
    <w:rsid w:val="006706EA"/>
    <w:rsid w:val="00670A48"/>
    <w:rsid w:val="00672F6F"/>
    <w:rsid w:val="0067465D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2FB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782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7A7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660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A6F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619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AA1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E4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122"/>
    <w:rsid w:val="00B71634"/>
    <w:rsid w:val="00B73091"/>
    <w:rsid w:val="00B74A47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3AE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28C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31F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3C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51B5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5F4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325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96C5A3"/>
  <w15:docId w15:val="{F26DAA35-5159-4F53-B3DC-DDA9E42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55B79810494CFEA7ACD678CCC1A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26B34-DA61-4C73-B595-0CE757846A57}"/>
      </w:docPartPr>
      <w:docPartBody>
        <w:p w:rsidR="007B6517" w:rsidRDefault="00C81F82" w:rsidP="00C81F82">
          <w:pPr>
            <w:pStyle w:val="7655B79810494CFEA7ACD678CCC1A9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97FA9999BC4BDB9A190EC3FC1C3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FC0DA-E49C-4A4E-BA65-6404C1D5EEC4}"/>
      </w:docPartPr>
      <w:docPartBody>
        <w:p w:rsidR="007B6517" w:rsidRDefault="00C81F82" w:rsidP="00C81F82">
          <w:pPr>
            <w:pStyle w:val="6A97FA9999BC4BDB9A190EC3FC1C36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BC7629A3054D2CA2D5C81C6DD14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8982B-02D7-4847-9D22-D81BEA39A129}"/>
      </w:docPartPr>
      <w:docPartBody>
        <w:p w:rsidR="007B6517" w:rsidRDefault="00C81F82" w:rsidP="00C81F82">
          <w:pPr>
            <w:pStyle w:val="E4BC7629A3054D2CA2D5C81C6DD145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884DD33C3144FA9E48B4284119D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C7D38-549C-4F85-8E2A-9AE1051DFCF8}"/>
      </w:docPartPr>
      <w:docPartBody>
        <w:p w:rsidR="007B6517" w:rsidRDefault="00C81F82" w:rsidP="00C81F82">
          <w:pPr>
            <w:pStyle w:val="DC884DD33C3144FA9E48B4284119DD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3509996E2847A6BE661A4E2A87F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A983E-B104-45DF-9F79-58F2DC926F3F}"/>
      </w:docPartPr>
      <w:docPartBody>
        <w:p w:rsidR="007B6517" w:rsidRDefault="00C81F82" w:rsidP="00C81F82">
          <w:pPr>
            <w:pStyle w:val="093509996E2847A6BE661A4E2A87F35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82"/>
    <w:rsid w:val="001B3917"/>
    <w:rsid w:val="007B6517"/>
    <w:rsid w:val="00C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5EBAA724D54693A5E99C8AD8D2830C">
    <w:name w:val="865EBAA724D54693A5E99C8AD8D2830C"/>
    <w:rsid w:val="00C81F82"/>
  </w:style>
  <w:style w:type="character" w:styleId="Platshllartext">
    <w:name w:val="Placeholder Text"/>
    <w:basedOn w:val="Standardstycketeckensnitt"/>
    <w:uiPriority w:val="99"/>
    <w:semiHidden/>
    <w:rsid w:val="00C81F82"/>
    <w:rPr>
      <w:noProof w:val="0"/>
      <w:color w:val="808080"/>
    </w:rPr>
  </w:style>
  <w:style w:type="paragraph" w:customStyle="1" w:styleId="061C5D016C6F49D2A8EC136DEC73EAFF">
    <w:name w:val="061C5D016C6F49D2A8EC136DEC73EAFF"/>
    <w:rsid w:val="00C81F82"/>
  </w:style>
  <w:style w:type="paragraph" w:customStyle="1" w:styleId="C7801DEC532243AC958AD627DE65A7D9">
    <w:name w:val="C7801DEC532243AC958AD627DE65A7D9"/>
    <w:rsid w:val="00C81F82"/>
  </w:style>
  <w:style w:type="paragraph" w:customStyle="1" w:styleId="BEEE2BC0E24F40DA8475E86917AEEBD7">
    <w:name w:val="BEEE2BC0E24F40DA8475E86917AEEBD7"/>
    <w:rsid w:val="00C81F82"/>
  </w:style>
  <w:style w:type="paragraph" w:customStyle="1" w:styleId="7655B79810494CFEA7ACD678CCC1A96D">
    <w:name w:val="7655B79810494CFEA7ACD678CCC1A96D"/>
    <w:rsid w:val="00C81F82"/>
  </w:style>
  <w:style w:type="paragraph" w:customStyle="1" w:styleId="6A97FA9999BC4BDB9A190EC3FC1C3610">
    <w:name w:val="6A97FA9999BC4BDB9A190EC3FC1C3610"/>
    <w:rsid w:val="00C81F82"/>
  </w:style>
  <w:style w:type="paragraph" w:customStyle="1" w:styleId="771E053701CA487B9AC69332220D9D4C">
    <w:name w:val="771E053701CA487B9AC69332220D9D4C"/>
    <w:rsid w:val="00C81F82"/>
  </w:style>
  <w:style w:type="paragraph" w:customStyle="1" w:styleId="B1C28A0DE0AD4371BD88D495E3F318FC">
    <w:name w:val="B1C28A0DE0AD4371BD88D495E3F318FC"/>
    <w:rsid w:val="00C81F82"/>
  </w:style>
  <w:style w:type="paragraph" w:customStyle="1" w:styleId="749EB02844BD466B94A8C0777BBA6D44">
    <w:name w:val="749EB02844BD466B94A8C0777BBA6D44"/>
    <w:rsid w:val="00C81F82"/>
  </w:style>
  <w:style w:type="paragraph" w:customStyle="1" w:styleId="E4BC7629A3054D2CA2D5C81C6DD145A8">
    <w:name w:val="E4BC7629A3054D2CA2D5C81C6DD145A8"/>
    <w:rsid w:val="00C81F82"/>
  </w:style>
  <w:style w:type="paragraph" w:customStyle="1" w:styleId="DC884DD33C3144FA9E48B4284119DD5C">
    <w:name w:val="DC884DD33C3144FA9E48B4284119DD5C"/>
    <w:rsid w:val="00C81F82"/>
  </w:style>
  <w:style w:type="paragraph" w:customStyle="1" w:styleId="6A97FA9999BC4BDB9A190EC3FC1C36101">
    <w:name w:val="6A97FA9999BC4BDB9A190EC3FC1C36101"/>
    <w:rsid w:val="00C81F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BC7629A3054D2CA2D5C81C6DD145A81">
    <w:name w:val="E4BC7629A3054D2CA2D5C81C6DD145A81"/>
    <w:rsid w:val="00C81F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AE30C19AC64ECE84DA2E9F16CA8384">
    <w:name w:val="EDAE30C19AC64ECE84DA2E9F16CA8384"/>
    <w:rsid w:val="00C81F82"/>
  </w:style>
  <w:style w:type="paragraph" w:customStyle="1" w:styleId="C6A137388BC949F4B8FC78944B2D4A63">
    <w:name w:val="C6A137388BC949F4B8FC78944B2D4A63"/>
    <w:rsid w:val="00C81F82"/>
  </w:style>
  <w:style w:type="paragraph" w:customStyle="1" w:styleId="8C3EADAAA92F41CBBFBFCE2768153DDB">
    <w:name w:val="8C3EADAAA92F41CBBFBFCE2768153DDB"/>
    <w:rsid w:val="00C81F82"/>
  </w:style>
  <w:style w:type="paragraph" w:customStyle="1" w:styleId="92BDB8427D634ABBA0694E8C0D892702">
    <w:name w:val="92BDB8427D634ABBA0694E8C0D892702"/>
    <w:rsid w:val="00C81F82"/>
  </w:style>
  <w:style w:type="paragraph" w:customStyle="1" w:styleId="BDBD6AF0D8F54B52948D353A106018DA">
    <w:name w:val="BDBD6AF0D8F54B52948D353A106018DA"/>
    <w:rsid w:val="00C81F82"/>
  </w:style>
  <w:style w:type="paragraph" w:customStyle="1" w:styleId="093509996E2847A6BE661A4E2A87F35C">
    <w:name w:val="093509996E2847A6BE661A4E2A87F35C"/>
    <w:rsid w:val="00C81F82"/>
  </w:style>
  <w:style w:type="paragraph" w:customStyle="1" w:styleId="2BA185DFAC0B4F5FB1608FF26B01E41B">
    <w:name w:val="2BA185DFAC0B4F5FB1608FF26B01E41B"/>
    <w:rsid w:val="00C81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2020-06-10T00:00:00</HeaderDate>
    <Office/>
    <Dnr>N2020/01551/DL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10c62e12-e052-4534-9b49-38bbf0ba7d63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/yta/n-nv</xsnScope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F8683B7D72BC54E8D24964418EF1C9C" ma:contentTypeVersion="24" ma:contentTypeDescription="Skapa ett nytt dokument." ma:contentTypeScope="" ma:versionID="ba445fae547c20b87129b317bdc63c52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4="4e9c2f0c-7bf8-49af-8356-cbf363fc78a7" xmlns:ns5="18f3d968-6251-40b0-9f11-012b293496c2" xmlns:ns6="744aa7d2-8cd6-42a5-944f-f33a2303f794" xmlns:ns7="9c9941df-7074-4a92-bf99-225d24d78d61" targetNamespace="http://schemas.microsoft.com/office/2006/metadata/properties" ma:root="true" ma:fieldsID="dd069a0bb17b2cee99b436d7c8d335ad" ns2:_="" ns3:_="" ns4:_="" ns5:_="" ns6:_="" ns7:_="">
    <xsd:import namespace="35670e95-d5a3-4c2b-9f0d-a339565e4e06"/>
    <xsd:import namespace="cc625d36-bb37-4650-91b9-0c96159295ba"/>
    <xsd:import namespace="4e9c2f0c-7bf8-49af-8356-cbf363fc78a7"/>
    <xsd:import namespace="18f3d968-6251-40b0-9f11-012b293496c2"/>
    <xsd:import namespace="744aa7d2-8cd6-42a5-944f-f33a2303f794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RecordNumber" minOccurs="0"/>
                <xsd:element ref="ns5:RKNyckelord" minOccurs="0"/>
                <xsd:element ref="ns4:DirtyMigration" minOccurs="0"/>
                <xsd:element ref="ns3:edbe0b5c82304c8e847ab7b8c02a77c3" minOccurs="0"/>
                <xsd:element ref="ns6:Best_x00e4_llningar_x0020_fr_x00e5_n_x0020_pol"/>
                <xsd:element ref="ns6:Vad" minOccurs="0"/>
                <xsd:element ref="ns6:Best_x00e4_llare"/>
                <xsd:element ref="ns6:Inf_x00f6_r" minOccurs="0"/>
                <xsd:element ref="ns6:_x00c5_r"/>
                <xsd:element ref="ns6:Datum"/>
                <xsd:element ref="ns6:Version_x002e_"/>
                <xsd:element ref="ns6:Omr_x00e5_de" minOccurs="0"/>
                <xsd:element ref="ns6:_x00c4_mnesomr_x00e5_de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9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8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aa7d2-8cd6-42a5-944f-f33a2303f794" elementFormDefault="qualified">
    <xsd:import namespace="http://schemas.microsoft.com/office/2006/documentManagement/types"/>
    <xsd:import namespace="http://schemas.microsoft.com/office/infopath/2007/PartnerControls"/>
    <xsd:element name="Best_x00e4_llningar_x0020_fr_x00e5_n_x0020_pol" ma:index="20" ma:displayName="Beställningar från pol" ma:format="Dropdown" ma:internalName="Best_x00e4_llningar_x0020_fr_x00e5_n_x0020_pol">
      <xsd:simpleType>
        <xsd:restriction base="dms:Choice">
          <xsd:enumeration value="Uppvaktning"/>
          <xsd:enumeration value="Mediakontakt"/>
          <xsd:enumeration value="Möte"/>
          <xsd:enumeration value="Resa"/>
          <xsd:enumeration value="Ministerråd"/>
          <xsd:enumeration value="Riksdag"/>
        </xsd:restriction>
      </xsd:simpleType>
    </xsd:element>
    <xsd:element name="Vad" ma:index="21" nillable="true" ma:displayName="Vad" ma:internalName="V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lepunkt"/>
                    <xsd:enumeration value="Bakgrund"/>
                    <xsd:enumeration value="Pressmeddelande"/>
                    <xsd:enumeration value="Frågor och svar"/>
                    <xsd:enumeration value="Riksdagsfråga"/>
                    <xsd:enumeration value="Interpellation"/>
                  </xsd:restriction>
                </xsd:simpleType>
              </xsd:element>
            </xsd:sequence>
          </xsd:extension>
        </xsd:complexContent>
      </xsd:complexType>
    </xsd:element>
    <xsd:element name="Best_x00e4_llare" ma:index="22" ma:displayName="Beställare" ma:format="Dropdown" ma:internalName="Best_x00e4_llare">
      <xsd:simpleType>
        <xsd:restriction base="dms:Choice">
          <xsd:enumeration value="Statsrådet"/>
          <xsd:enumeration value="Statssekreteraren"/>
          <xsd:enumeration value="Politiskt sakkunnig"/>
          <xsd:enumeration value="Pressekreterare"/>
          <xsd:enumeration value="Annan"/>
        </xsd:restriction>
      </xsd:simpleType>
    </xsd:element>
    <xsd:element name="Inf_x00f6_r" ma:index="23" nillable="true" ma:displayName="Vem" ma:internalName="Inf_x00f6_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schorganisation"/>
                    <xsd:enumeration value="Intresseorganisation"/>
                    <xsd:enumeration value="Media"/>
                    <xsd:enumeration value="EU-MS"/>
                    <xsd:enumeration value="Norden"/>
                    <xsd:enumeration value="Annan"/>
                  </xsd:restriction>
                </xsd:simpleType>
              </xsd:element>
            </xsd:sequence>
          </xsd:extension>
        </xsd:complexContent>
      </xsd:complexType>
    </xsd:element>
    <xsd:element name="_x00c5_r" ma:index="24" ma:displayName="År" ma:format="Dropdown" ma:internalName="_x00c5_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Datum" ma:index="25" ma:displayName="Datum" ma:format="DateOnly" ma:internalName="Datum">
      <xsd:simpleType>
        <xsd:restriction base="dms:DateTime"/>
      </xsd:simpleType>
    </xsd:element>
    <xsd:element name="Version_x002e_" ma:index="26" ma:displayName="Version." ma:format="Dropdown" ma:internalName="Version_x002e_">
      <xsd:simpleType>
        <xsd:restriction base="dms:Choice">
          <xsd:enumeration value="Utkast"/>
          <xsd:enumeration value="Slutlig"/>
        </xsd:restriction>
      </xsd:simpleType>
    </xsd:element>
    <xsd:element name="Omr_x00e5_de" ma:index="27" nillable="true" ma:displayName="Område" ma:internalName="Omr_x00e5_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R"/>
                    <xsd:enumeration value="Djurhälsa"/>
                    <xsd:enumeration value="Djurskydd"/>
                    <xsd:enumeration value="Livsmedel"/>
                    <xsd:enumeration value="Foder"/>
                    <xsd:enumeration value="Vatten"/>
                  </xsd:restriction>
                </xsd:simpleType>
              </xsd:element>
            </xsd:sequence>
          </xsd:extension>
        </xsd:complexContent>
      </xsd:complexType>
    </xsd:element>
    <xsd:element name="_x00c4_mnesomr_x00e5_de" ma:index="28" nillable="true" ma:displayName="Sökord" ma:internalName="_x00c4_mnesomr_x00e5_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5935-7E36-481F-9B29-6A7E48E25ECF}"/>
</file>

<file path=customXml/itemProps2.xml><?xml version="1.0" encoding="utf-8"?>
<ds:datastoreItem xmlns:ds="http://schemas.openxmlformats.org/officeDocument/2006/customXml" ds:itemID="{97AC95FD-80DE-4092-A412-0ACDBC05A026}"/>
</file>

<file path=customXml/itemProps3.xml><?xml version="1.0" encoding="utf-8"?>
<ds:datastoreItem xmlns:ds="http://schemas.openxmlformats.org/officeDocument/2006/customXml" ds:itemID="{8F12E827-945F-484F-A209-BB966C8EE372}"/>
</file>

<file path=customXml/itemProps4.xml><?xml version="1.0" encoding="utf-8"?>
<ds:datastoreItem xmlns:ds="http://schemas.openxmlformats.org/officeDocument/2006/customXml" ds:itemID="{9FDB9A9F-C3D1-4D4D-97F5-4B6593FEFD0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E71B57D-D88D-4CDA-ADB1-9EF35BCD7B0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53DF1A5-CC0C-4A04-AE72-CD622D70C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4e9c2f0c-7bf8-49af-8356-cbf363fc78a7"/>
    <ds:schemaRef ds:uri="18f3d968-6251-40b0-9f11-012b293496c2"/>
    <ds:schemaRef ds:uri="744aa7d2-8cd6-42a5-944f-f33a2303f794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CBAC057-FAC7-4F5F-9312-C9C5D915168D}"/>
</file>

<file path=customXml/itemProps8.xml><?xml version="1.0" encoding="utf-8"?>
<ds:datastoreItem xmlns:ds="http://schemas.openxmlformats.org/officeDocument/2006/customXml" ds:itemID="{89723ABD-6428-4625-9F48-93A707F6CC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1493 Extra medel vid slakterikontroll.docx</dc:title>
  <dc:subject/>
  <dc:creator>Svanhild Foldal</dc:creator>
  <cp:keywords/>
  <dc:description/>
  <cp:lastModifiedBy>Svanhild Foldal</cp:lastModifiedBy>
  <cp:revision>7</cp:revision>
  <dcterms:created xsi:type="dcterms:W3CDTF">2020-06-05T06:30:00Z</dcterms:created>
  <dcterms:modified xsi:type="dcterms:W3CDTF">2020-06-10T06:13:00Z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4cd079bf-a4c3-4b01-bc94-f5f2be02f66c</vt:lpwstr>
  </property>
</Properties>
</file>