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BD90" w14:textId="45BD1880" w:rsidR="00E174E6" w:rsidRDefault="00E174E6" w:rsidP="00DA0661">
      <w:pPr>
        <w:pStyle w:val="Rubrik"/>
      </w:pPr>
      <w:bookmarkStart w:id="0" w:name="Start"/>
      <w:bookmarkEnd w:id="0"/>
      <w:r>
        <w:t>Svar på fråga 2019/20:</w:t>
      </w:r>
      <w:r w:rsidR="00A83951">
        <w:t>989</w:t>
      </w:r>
      <w:r>
        <w:t xml:space="preserve"> av </w:t>
      </w:r>
      <w:r w:rsidR="00A83951">
        <w:t>Markus Wiechel</w:t>
      </w:r>
      <w:r w:rsidR="0023789C">
        <w:t xml:space="preserve"> </w:t>
      </w:r>
      <w:r>
        <w:t>(</w:t>
      </w:r>
      <w:r w:rsidR="0023789C">
        <w:t>SD</w:t>
      </w:r>
      <w:r>
        <w:t>)</w:t>
      </w:r>
      <w:r>
        <w:br/>
      </w:r>
      <w:r w:rsidR="00A83951">
        <w:t>IS-återvändares brottslighet</w:t>
      </w:r>
    </w:p>
    <w:p w14:paraId="7B1EA69D" w14:textId="2259BF65" w:rsidR="003B49CE" w:rsidRDefault="00A83951" w:rsidP="009B5C7A">
      <w:pPr>
        <w:autoSpaceDE w:val="0"/>
        <w:autoSpaceDN w:val="0"/>
        <w:adjustRightInd w:val="0"/>
      </w:pPr>
      <w:r>
        <w:t>Markus Wiechel</w:t>
      </w:r>
      <w:r w:rsidR="00E174E6">
        <w:t xml:space="preserve"> har frågat </w:t>
      </w:r>
      <w:r w:rsidR="00A375AB">
        <w:t>justitie- och migrationsministern</w:t>
      </w:r>
      <w:r w:rsidR="00F82760">
        <w:t xml:space="preserve"> </w:t>
      </w:r>
      <w:r>
        <w:t>om</w:t>
      </w:r>
      <w:r w:rsidR="006C62BE">
        <w:t xml:space="preserve"> </w:t>
      </w:r>
      <w:r w:rsidRPr="00A83951">
        <w:t>ministern och regeringen avser att vidta några fler åtgärder för att fler IS-återvändare</w:t>
      </w:r>
      <w:r>
        <w:t xml:space="preserve"> </w:t>
      </w:r>
      <w:r w:rsidRPr="00A83951">
        <w:t>ska åtalas och dömas för brott och om det finns några planer på att öka</w:t>
      </w:r>
      <w:r>
        <w:t xml:space="preserve"> </w:t>
      </w:r>
      <w:r w:rsidRPr="00A83951">
        <w:t>kommunernas kännedom om eventuella återvändare</w:t>
      </w:r>
      <w:r w:rsidR="00F82760">
        <w:t xml:space="preserve">. </w:t>
      </w:r>
      <w:r w:rsidR="00A375AB">
        <w:t>Frågan har överlämnats till mig</w:t>
      </w:r>
      <w:r w:rsidR="009F34D4">
        <w:t>.</w:t>
      </w:r>
    </w:p>
    <w:p w14:paraId="3F71C115" w14:textId="18D3C407" w:rsidR="00AF4284" w:rsidRDefault="00AF4284" w:rsidP="00D97FD2">
      <w:pPr>
        <w:pStyle w:val="Brdtext"/>
      </w:pPr>
      <w:r w:rsidRPr="00AF4284">
        <w:t xml:space="preserve">Sverige har en vidsträckt kriminalisering på terrorismområdet. Den omfattar ett stort antal av de gärningar som kan ha begåtts av </w:t>
      </w:r>
      <w:r w:rsidR="00520542">
        <w:t xml:space="preserve">personer som anslutit sig till </w:t>
      </w:r>
      <w:r>
        <w:t>IS</w:t>
      </w:r>
      <w:r w:rsidRPr="00AF4284">
        <w:t xml:space="preserve">. </w:t>
      </w:r>
      <w:r>
        <w:t xml:space="preserve">Den 1 mars 2020 införs ett nytt brott – samröre med en terroristorganisation – för att ytterligare stärka lagstiftningen på området. </w:t>
      </w:r>
      <w:r>
        <w:rPr>
          <w:rFonts w:eastAsia="Times New Roman"/>
        </w:rPr>
        <w:t xml:space="preserve">Det nya brottet omfattar bland annat att för en terroristorganisation ta befattning med vapen eller transportmedel, eller att upplåta lokal eller mark till </w:t>
      </w:r>
      <w:r w:rsidR="001A660F">
        <w:rPr>
          <w:rFonts w:eastAsia="Times New Roman"/>
        </w:rPr>
        <w:t>en sådan organisation</w:t>
      </w:r>
      <w:r>
        <w:rPr>
          <w:rFonts w:eastAsia="Times New Roman"/>
        </w:rPr>
        <w:t xml:space="preserve">. </w:t>
      </w:r>
      <w:r w:rsidR="000966A3" w:rsidRPr="000966A3">
        <w:rPr>
          <w:rFonts w:eastAsia="Times New Roman"/>
        </w:rPr>
        <w:t>Med den nya lagstiftningen täck</w:t>
      </w:r>
      <w:r w:rsidR="001A660F">
        <w:rPr>
          <w:rFonts w:eastAsia="Times New Roman"/>
        </w:rPr>
        <w:t>s i princip</w:t>
      </w:r>
      <w:r w:rsidR="000966A3" w:rsidRPr="000966A3">
        <w:rPr>
          <w:rFonts w:eastAsia="Times New Roman"/>
        </w:rPr>
        <w:t xml:space="preserve"> så många handlingar</w:t>
      </w:r>
      <w:r w:rsidR="001A660F">
        <w:rPr>
          <w:rFonts w:eastAsia="Times New Roman"/>
        </w:rPr>
        <w:t xml:space="preserve"> som är möjligt</w:t>
      </w:r>
      <w:r w:rsidR="000966A3" w:rsidRPr="000966A3">
        <w:rPr>
          <w:rFonts w:eastAsia="Times New Roman"/>
        </w:rPr>
        <w:t xml:space="preserve"> </w:t>
      </w:r>
      <w:r w:rsidR="009F34D4">
        <w:rPr>
          <w:rFonts w:eastAsia="Times New Roman"/>
        </w:rPr>
        <w:t>in</w:t>
      </w:r>
      <w:r w:rsidR="000966A3" w:rsidRPr="000966A3">
        <w:rPr>
          <w:rFonts w:eastAsia="Times New Roman"/>
        </w:rPr>
        <w:t xml:space="preserve">. </w:t>
      </w:r>
      <w:r w:rsidR="009F34D4">
        <w:rPr>
          <w:rFonts w:eastAsia="Times New Roman"/>
        </w:rPr>
        <w:t xml:space="preserve">Det som återstår är att kriminalisera ett deltagande i terroristorganisation. Regeringen anser att det är angeläget att införa ett deltagandebrott och den bedömningen kvarstår även efter </w:t>
      </w:r>
      <w:r w:rsidR="00DB0A89">
        <w:rPr>
          <w:rFonts w:eastAsia="Times New Roman"/>
        </w:rPr>
        <w:t xml:space="preserve">att </w:t>
      </w:r>
      <w:r w:rsidR="009F34D4">
        <w:rPr>
          <w:rFonts w:eastAsia="Times New Roman"/>
        </w:rPr>
        <w:t>det nya brottet om samröre med terroristorganisation</w:t>
      </w:r>
      <w:r w:rsidR="00452429">
        <w:rPr>
          <w:rFonts w:eastAsia="Times New Roman"/>
        </w:rPr>
        <w:t xml:space="preserve"> införs</w:t>
      </w:r>
      <w:r w:rsidR="009F34D4">
        <w:rPr>
          <w:rFonts w:eastAsia="Times New Roman"/>
        </w:rPr>
        <w:t xml:space="preserve">. </w:t>
      </w:r>
      <w:r w:rsidR="000966A3">
        <w:rPr>
          <w:rFonts w:eastAsia="Times New Roman"/>
        </w:rPr>
        <w:t xml:space="preserve">För att möjliggöra en bredare </w:t>
      </w:r>
      <w:r w:rsidR="009F34D4">
        <w:rPr>
          <w:rFonts w:eastAsia="Times New Roman"/>
        </w:rPr>
        <w:t xml:space="preserve">och effektiv </w:t>
      </w:r>
      <w:r w:rsidR="000966A3">
        <w:rPr>
          <w:rFonts w:eastAsia="Times New Roman"/>
        </w:rPr>
        <w:t xml:space="preserve">deltagandekriminalisering krävs en grundlagsändring. Det är därför </w:t>
      </w:r>
      <w:r w:rsidR="006D40F7">
        <w:rPr>
          <w:rFonts w:eastAsia="Times New Roman"/>
        </w:rPr>
        <w:t xml:space="preserve">som </w:t>
      </w:r>
      <w:r w:rsidR="000966A3">
        <w:rPr>
          <w:rFonts w:eastAsia="Times New Roman"/>
        </w:rPr>
        <w:t xml:space="preserve">regeringen </w:t>
      </w:r>
      <w:r w:rsidR="006D40F7">
        <w:rPr>
          <w:rFonts w:eastAsia="Times New Roman"/>
        </w:rPr>
        <w:t xml:space="preserve">har </w:t>
      </w:r>
      <w:r w:rsidR="000966A3">
        <w:rPr>
          <w:rFonts w:eastAsia="Times New Roman"/>
        </w:rPr>
        <w:t>gett en utredning i uppdrag att utreda möjligheterna att begränsa den grundlagsskyddade föreningsfriheten i förhållande till terroristorganisationer.</w:t>
      </w:r>
      <w:r w:rsidRPr="00AF4284">
        <w:t xml:space="preserve"> Gärningar begångna </w:t>
      </w:r>
      <w:r>
        <w:t xml:space="preserve">exempelvis </w:t>
      </w:r>
      <w:r w:rsidRPr="00AF4284">
        <w:t>i samband med konflikten i Syrien kan även vara straffbara som folkmord, brott mot mänskligheten eller krigsförbrytelser. Svensk domstol har en vidsträckt behörighet att döma över såväl terrorismrelaterade brott som folkmord, brott mot mänskligheten och krigsförbrytelser</w:t>
      </w:r>
      <w:r w:rsidR="00AC575F">
        <w:t>,</w:t>
      </w:r>
      <w:r w:rsidRPr="00AF4284">
        <w:t xml:space="preserve"> även om brottet </w:t>
      </w:r>
      <w:r w:rsidRPr="00AF4284">
        <w:lastRenderedPageBreak/>
        <w:t>har begåtts utomlands.</w:t>
      </w:r>
      <w:r w:rsidR="009B5C7A" w:rsidRPr="009B5C7A">
        <w:t xml:space="preserve"> </w:t>
      </w:r>
      <w:r w:rsidR="009B5C7A">
        <w:t xml:space="preserve">Åklagarmyndigheten har under de senaste åren ökat sin bemanning för utredningar av misstankar om dessa brott. </w:t>
      </w:r>
      <w:r w:rsidR="009B5C7A" w:rsidDel="00AC575F">
        <w:t xml:space="preserve"> </w:t>
      </w:r>
    </w:p>
    <w:p w14:paraId="703A9B5B" w14:textId="23ED4536" w:rsidR="00CB5D13" w:rsidRDefault="009B5C7A" w:rsidP="00D97FD2">
      <w:pPr>
        <w:pStyle w:val="Brdtext"/>
      </w:pPr>
      <w:r>
        <w:t xml:space="preserve">Polismyndighetens utredningsverksamhet avseende krigsbrott står sig väl i ett europeiskt perspektiv. Verksamheten håller hög kvalitet och Sverige har ett högt antal fällande domar jämfört med övriga nordiska länder. </w:t>
      </w:r>
    </w:p>
    <w:p w14:paraId="0879FE0E" w14:textId="0E7C5927" w:rsidR="00D97FD2" w:rsidRPr="004E5D64" w:rsidRDefault="00D97FD2" w:rsidP="00D97FD2">
      <w:pPr>
        <w:pStyle w:val="Brdtext"/>
      </w:pPr>
      <w:r w:rsidRPr="004E5D64">
        <w:t xml:space="preserve">Säkerhetspolisen informerar Polismyndigheten om </w:t>
      </w:r>
      <w:r>
        <w:t xml:space="preserve">personer som </w:t>
      </w:r>
      <w:r w:rsidRPr="004E5D64">
        <w:t>återvänd</w:t>
      </w:r>
      <w:r>
        <w:t>er från k</w:t>
      </w:r>
      <w:r w:rsidR="008E0AFC">
        <w:t>onfliktområdena</w:t>
      </w:r>
      <w:r>
        <w:t xml:space="preserve"> i Syrien och Irak. </w:t>
      </w:r>
      <w:r w:rsidRPr="004E5D64">
        <w:t>Polismyndigheten står i sin tur i kontakt med kommunerna</w:t>
      </w:r>
      <w:r w:rsidR="00E92843">
        <w:t xml:space="preserve"> och berörda myndigheter</w:t>
      </w:r>
      <w:r w:rsidRPr="004E5D64">
        <w:t xml:space="preserve">. </w:t>
      </w:r>
    </w:p>
    <w:p w14:paraId="24E58010" w14:textId="220751C1" w:rsidR="00D97FD2" w:rsidRPr="001005A5" w:rsidRDefault="00D97FD2" w:rsidP="00D97FD2">
      <w:pPr>
        <w:pStyle w:val="Brdtext"/>
      </w:pPr>
      <w:r w:rsidRPr="001005A5">
        <w:t>Center mot våldsbejakande extremism vid Brottsförebyggande rådet</w:t>
      </w:r>
      <w:r w:rsidR="008E0AFC">
        <w:t>, CVE,</w:t>
      </w:r>
      <w:r w:rsidRPr="001005A5">
        <w:t xml:space="preserve"> erbjuder berörda kommuner stöd och vägledning</w:t>
      </w:r>
      <w:r>
        <w:t xml:space="preserve"> i deras arbete med </w:t>
      </w:r>
      <w:r w:rsidR="004737A8">
        <w:t>återvändare</w:t>
      </w:r>
      <w:r w:rsidRPr="001005A5">
        <w:t xml:space="preserve">. </w:t>
      </w:r>
      <w:r w:rsidR="004737A8">
        <w:t xml:space="preserve">CVE har </w:t>
      </w:r>
      <w:r w:rsidR="008B3472">
        <w:t xml:space="preserve">vidare </w:t>
      </w:r>
      <w:r w:rsidRPr="001005A5">
        <w:t>utvecklat en nära samverkan</w:t>
      </w:r>
      <w:r w:rsidR="004737A8">
        <w:t xml:space="preserve"> med berörda myndigheter</w:t>
      </w:r>
      <w:r w:rsidRPr="001005A5">
        <w:t xml:space="preserve"> för att vid behov göra gemensamma insatser.</w:t>
      </w:r>
    </w:p>
    <w:p w14:paraId="65E808E6" w14:textId="1CE63BB7" w:rsidR="00717EF4" w:rsidRPr="004037AB" w:rsidRDefault="00A15634" w:rsidP="006A12F1">
      <w:pPr>
        <w:pStyle w:val="Brdtext"/>
      </w:pPr>
      <w:r w:rsidRPr="00A15634">
        <w:t xml:space="preserve">Sverige ska inte vara en fristad för personer som har </w:t>
      </w:r>
      <w:r w:rsidR="00764C78" w:rsidRPr="00764C78">
        <w:t>begått terrorismrelaterade brott</w:t>
      </w:r>
      <w:r w:rsidR="00764C78">
        <w:t xml:space="preserve">, </w:t>
      </w:r>
      <w:r w:rsidR="00764C78" w:rsidRPr="00764C78">
        <w:t>folkmord, brott mot mänskligheten och krigsförbrytelser</w:t>
      </w:r>
      <w:r w:rsidR="00764C78">
        <w:t xml:space="preserve">. </w:t>
      </w:r>
      <w:r w:rsidR="00764C78" w:rsidRPr="00764C78">
        <w:t>Jag följer noga Polismyndigheten</w:t>
      </w:r>
      <w:r w:rsidR="009F34D4">
        <w:t>s</w:t>
      </w:r>
      <w:r w:rsidR="00764C78">
        <w:t>, Säkerhetspolisens</w:t>
      </w:r>
      <w:r w:rsidR="00764C78" w:rsidRPr="00764C78">
        <w:t xml:space="preserve"> och Åklagarmyndighetens arbete för att utreda och lagföra dessa brott.</w:t>
      </w:r>
    </w:p>
    <w:p w14:paraId="74B05C40" w14:textId="77777777" w:rsidR="00CB5D13" w:rsidRPr="006D4E85" w:rsidRDefault="00CB5D13" w:rsidP="006A12F1">
      <w:pPr>
        <w:pStyle w:val="Brdtext"/>
      </w:pPr>
    </w:p>
    <w:p w14:paraId="416F3E57" w14:textId="77777777" w:rsidR="00CB5D13" w:rsidRPr="006D4E85" w:rsidRDefault="00CB5D13" w:rsidP="006A12F1">
      <w:pPr>
        <w:pStyle w:val="Brdtext"/>
      </w:pPr>
    </w:p>
    <w:p w14:paraId="2D2C472B" w14:textId="2CCFF824" w:rsidR="00E174E6" w:rsidRPr="00C07232" w:rsidRDefault="00DC1B57" w:rsidP="006A12F1">
      <w:pPr>
        <w:pStyle w:val="Brdtext"/>
        <w:rPr>
          <w:lang w:val="de-DE"/>
        </w:rPr>
      </w:pPr>
      <w:r>
        <w:rPr>
          <w:lang w:val="de-DE"/>
        </w:rPr>
        <w:t>Stockholm den 26 februari 2020</w:t>
      </w:r>
    </w:p>
    <w:p w14:paraId="350FC1E6" w14:textId="086EE297" w:rsidR="00E174E6" w:rsidRDefault="00E174E6" w:rsidP="004E7A8F">
      <w:pPr>
        <w:pStyle w:val="Brdtextutanavstnd"/>
        <w:rPr>
          <w:lang w:val="de-DE"/>
        </w:rPr>
      </w:pPr>
    </w:p>
    <w:p w14:paraId="20F76318" w14:textId="77777777" w:rsidR="00D05E8C" w:rsidRPr="00C07232" w:rsidRDefault="00D05E8C" w:rsidP="004E7A8F">
      <w:pPr>
        <w:pStyle w:val="Brdtextutanavstnd"/>
        <w:rPr>
          <w:lang w:val="de-DE"/>
        </w:rPr>
      </w:pPr>
    </w:p>
    <w:p w14:paraId="388E53DF" w14:textId="4B5B1E0F" w:rsidR="00E174E6" w:rsidRPr="00C07232" w:rsidRDefault="004B6E3D" w:rsidP="00422A41">
      <w:pPr>
        <w:pStyle w:val="Brdtext"/>
        <w:rPr>
          <w:lang w:val="de-DE"/>
        </w:rPr>
      </w:pPr>
      <w:r>
        <w:rPr>
          <w:lang w:val="de-DE"/>
        </w:rPr>
        <w:t>Mikael Damberg</w:t>
      </w:r>
    </w:p>
    <w:p w14:paraId="47345825" w14:textId="77777777" w:rsidR="00E174E6" w:rsidRPr="00C07232" w:rsidRDefault="00E174E6" w:rsidP="00DB48AB">
      <w:pPr>
        <w:pStyle w:val="Brdtext"/>
        <w:rPr>
          <w:lang w:val="de-DE"/>
        </w:rPr>
      </w:pPr>
      <w:bookmarkStart w:id="1" w:name="_GoBack"/>
      <w:bookmarkEnd w:id="1"/>
    </w:p>
    <w:sectPr w:rsidR="00E174E6" w:rsidRPr="00C0723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A5A5" w14:textId="77777777" w:rsidR="00366BF1" w:rsidRDefault="00366BF1" w:rsidP="00A87A54">
      <w:pPr>
        <w:spacing w:after="0" w:line="240" w:lineRule="auto"/>
      </w:pPr>
      <w:r>
        <w:separator/>
      </w:r>
    </w:p>
  </w:endnote>
  <w:endnote w:type="continuationSeparator" w:id="0">
    <w:p w14:paraId="2FAC6FC6" w14:textId="77777777" w:rsidR="00366BF1" w:rsidRDefault="00366B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D992" w14:textId="77777777" w:rsidR="00366BF1" w:rsidRDefault="00366BF1" w:rsidP="00A87A54">
      <w:pPr>
        <w:spacing w:after="0" w:line="240" w:lineRule="auto"/>
      </w:pPr>
      <w:r>
        <w:separator/>
      </w:r>
    </w:p>
  </w:footnote>
  <w:footnote w:type="continuationSeparator" w:id="0">
    <w:p w14:paraId="42D8F083" w14:textId="77777777" w:rsidR="00366BF1" w:rsidRDefault="00366B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5EF36FA8" w:rsidR="00E174E6" w:rsidRDefault="00342F13" w:rsidP="00EE3C0F">
              <w:pPr>
                <w:pStyle w:val="Sidhuvud"/>
              </w:pPr>
              <w:r>
                <w:t>Ju20</w:t>
              </w:r>
              <w:r w:rsidR="00A83951">
                <w:t>20</w:t>
              </w:r>
              <w:r>
                <w:t>/</w:t>
              </w:r>
              <w:r w:rsidR="006C62BE">
                <w:t>0</w:t>
              </w:r>
              <w:r w:rsidR="00A83951">
                <w:t>0683</w:t>
              </w:r>
              <w:r>
                <w:t>/POL</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551F5E0D"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77777777" w:rsidR="00E174E6" w:rsidRPr="00E174E6" w:rsidRDefault="00E174E6" w:rsidP="00340DE0">
              <w:pPr>
                <w:pStyle w:val="Sidhuvud"/>
                <w:rPr>
                  <w:b/>
                </w:rPr>
              </w:pPr>
              <w:r w:rsidRPr="00E174E6">
                <w:rPr>
                  <w:b/>
                </w:rPr>
                <w:t>Justitiedepartementet</w:t>
              </w:r>
            </w:p>
            <w:p w14:paraId="2F6A8ED3" w14:textId="0FB9EFB2" w:rsidR="00E174E6" w:rsidRPr="00340DE0" w:rsidRDefault="00C856F9" w:rsidP="00340DE0">
              <w:pPr>
                <w:pStyle w:val="Sidhuvud"/>
              </w:pPr>
              <w:r>
                <w:t>Inrikes</w:t>
              </w:r>
              <w:r w:rsidR="005C0EB7">
                <w:t>ministern</w:t>
              </w: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65B"/>
    <w:rsid w:val="00026711"/>
    <w:rsid w:val="0002708E"/>
    <w:rsid w:val="0002763D"/>
    <w:rsid w:val="0003679E"/>
    <w:rsid w:val="00041EDC"/>
    <w:rsid w:val="0004352E"/>
    <w:rsid w:val="00051341"/>
    <w:rsid w:val="00053CAA"/>
    <w:rsid w:val="00057646"/>
    <w:rsid w:val="00057FE0"/>
    <w:rsid w:val="000620FD"/>
    <w:rsid w:val="00063DCB"/>
    <w:rsid w:val="00064511"/>
    <w:rsid w:val="000647D2"/>
    <w:rsid w:val="000656A1"/>
    <w:rsid w:val="00066BC9"/>
    <w:rsid w:val="0007033C"/>
    <w:rsid w:val="000707E9"/>
    <w:rsid w:val="00072C86"/>
    <w:rsid w:val="00072FFC"/>
    <w:rsid w:val="00073B75"/>
    <w:rsid w:val="000757FC"/>
    <w:rsid w:val="000760A8"/>
    <w:rsid w:val="00076667"/>
    <w:rsid w:val="00080631"/>
    <w:rsid w:val="00082374"/>
    <w:rsid w:val="000857BC"/>
    <w:rsid w:val="000862E0"/>
    <w:rsid w:val="000873C3"/>
    <w:rsid w:val="00093408"/>
    <w:rsid w:val="00093BBF"/>
    <w:rsid w:val="0009435C"/>
    <w:rsid w:val="000966A3"/>
    <w:rsid w:val="00097B9B"/>
    <w:rsid w:val="000A13CA"/>
    <w:rsid w:val="000A456A"/>
    <w:rsid w:val="000A5E43"/>
    <w:rsid w:val="000B56A9"/>
    <w:rsid w:val="000B7DDB"/>
    <w:rsid w:val="000C31C4"/>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05A5"/>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5A5"/>
    <w:rsid w:val="0016294F"/>
    <w:rsid w:val="00167FA8"/>
    <w:rsid w:val="0017099B"/>
    <w:rsid w:val="00170CE4"/>
    <w:rsid w:val="00170E3E"/>
    <w:rsid w:val="0017300E"/>
    <w:rsid w:val="00173126"/>
    <w:rsid w:val="00174968"/>
    <w:rsid w:val="00176A26"/>
    <w:rsid w:val="00176C24"/>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660F"/>
    <w:rsid w:val="001B4824"/>
    <w:rsid w:val="001C193F"/>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E7A32"/>
    <w:rsid w:val="001F0629"/>
    <w:rsid w:val="001F0736"/>
    <w:rsid w:val="001F4302"/>
    <w:rsid w:val="001F50BE"/>
    <w:rsid w:val="001F525B"/>
    <w:rsid w:val="001F6BBE"/>
    <w:rsid w:val="00201498"/>
    <w:rsid w:val="00204079"/>
    <w:rsid w:val="002102FD"/>
    <w:rsid w:val="002116FE"/>
    <w:rsid w:val="00211B4E"/>
    <w:rsid w:val="00211D14"/>
    <w:rsid w:val="00213204"/>
    <w:rsid w:val="00213258"/>
    <w:rsid w:val="0021657C"/>
    <w:rsid w:val="0022187E"/>
    <w:rsid w:val="00222258"/>
    <w:rsid w:val="00223AD6"/>
    <w:rsid w:val="0022666A"/>
    <w:rsid w:val="00227C1C"/>
    <w:rsid w:val="00227E43"/>
    <w:rsid w:val="002315F5"/>
    <w:rsid w:val="00232EC3"/>
    <w:rsid w:val="00233D52"/>
    <w:rsid w:val="00237147"/>
    <w:rsid w:val="0023789C"/>
    <w:rsid w:val="002379CD"/>
    <w:rsid w:val="00242AD1"/>
    <w:rsid w:val="0024412C"/>
    <w:rsid w:val="00260D2D"/>
    <w:rsid w:val="00261975"/>
    <w:rsid w:val="00264503"/>
    <w:rsid w:val="00271D00"/>
    <w:rsid w:val="00274AA3"/>
    <w:rsid w:val="00275872"/>
    <w:rsid w:val="00281106"/>
    <w:rsid w:val="002820B4"/>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60A"/>
    <w:rsid w:val="003342B4"/>
    <w:rsid w:val="00340DE0"/>
    <w:rsid w:val="00341F47"/>
    <w:rsid w:val="00342327"/>
    <w:rsid w:val="0034250B"/>
    <w:rsid w:val="00342F13"/>
    <w:rsid w:val="00344234"/>
    <w:rsid w:val="0034750A"/>
    <w:rsid w:val="00347C69"/>
    <w:rsid w:val="00347E11"/>
    <w:rsid w:val="003503DD"/>
    <w:rsid w:val="00350696"/>
    <w:rsid w:val="00350C92"/>
    <w:rsid w:val="003542C5"/>
    <w:rsid w:val="00365461"/>
    <w:rsid w:val="00366BF1"/>
    <w:rsid w:val="00370311"/>
    <w:rsid w:val="00380663"/>
    <w:rsid w:val="00381CCD"/>
    <w:rsid w:val="003853E3"/>
    <w:rsid w:val="0038587E"/>
    <w:rsid w:val="00392ED4"/>
    <w:rsid w:val="00393680"/>
    <w:rsid w:val="00394D4C"/>
    <w:rsid w:val="00395C2C"/>
    <w:rsid w:val="00395D9F"/>
    <w:rsid w:val="003A1315"/>
    <w:rsid w:val="003A2E73"/>
    <w:rsid w:val="003A3071"/>
    <w:rsid w:val="003A5969"/>
    <w:rsid w:val="003A5C58"/>
    <w:rsid w:val="003B0C81"/>
    <w:rsid w:val="003B49CE"/>
    <w:rsid w:val="003C36FA"/>
    <w:rsid w:val="003C69D8"/>
    <w:rsid w:val="003C7BE0"/>
    <w:rsid w:val="003D0DD3"/>
    <w:rsid w:val="003D17EF"/>
    <w:rsid w:val="003D3535"/>
    <w:rsid w:val="003D4246"/>
    <w:rsid w:val="003D4D9F"/>
    <w:rsid w:val="003D7B03"/>
    <w:rsid w:val="003E045F"/>
    <w:rsid w:val="003E25AF"/>
    <w:rsid w:val="003E30BD"/>
    <w:rsid w:val="003E38CE"/>
    <w:rsid w:val="003E4A8F"/>
    <w:rsid w:val="003E5A50"/>
    <w:rsid w:val="003E6020"/>
    <w:rsid w:val="003F1F1F"/>
    <w:rsid w:val="003F299F"/>
    <w:rsid w:val="003F2F1D"/>
    <w:rsid w:val="003F59B4"/>
    <w:rsid w:val="003F6B92"/>
    <w:rsid w:val="0040090E"/>
    <w:rsid w:val="00401E5C"/>
    <w:rsid w:val="004037AB"/>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2429"/>
    <w:rsid w:val="004557F3"/>
    <w:rsid w:val="0045607E"/>
    <w:rsid w:val="00456DC3"/>
    <w:rsid w:val="0046337E"/>
    <w:rsid w:val="00464CA1"/>
    <w:rsid w:val="0046555C"/>
    <w:rsid w:val="004660C8"/>
    <w:rsid w:val="00467DEF"/>
    <w:rsid w:val="00472171"/>
    <w:rsid w:val="00472EBA"/>
    <w:rsid w:val="004735B6"/>
    <w:rsid w:val="004735F0"/>
    <w:rsid w:val="004737A8"/>
    <w:rsid w:val="004745D7"/>
    <w:rsid w:val="00474676"/>
    <w:rsid w:val="0047511B"/>
    <w:rsid w:val="00480A8A"/>
    <w:rsid w:val="00480EC3"/>
    <w:rsid w:val="0048317E"/>
    <w:rsid w:val="00484EF4"/>
    <w:rsid w:val="00485601"/>
    <w:rsid w:val="004865B8"/>
    <w:rsid w:val="00486C0D"/>
    <w:rsid w:val="004911D9"/>
    <w:rsid w:val="00491796"/>
    <w:rsid w:val="00493416"/>
    <w:rsid w:val="0049768A"/>
    <w:rsid w:val="004A33C6"/>
    <w:rsid w:val="004A66B1"/>
    <w:rsid w:val="004A7DC4"/>
    <w:rsid w:val="004B1E7B"/>
    <w:rsid w:val="004B1F42"/>
    <w:rsid w:val="004B3029"/>
    <w:rsid w:val="004B352B"/>
    <w:rsid w:val="004B35E7"/>
    <w:rsid w:val="004B63BF"/>
    <w:rsid w:val="004B66DA"/>
    <w:rsid w:val="004B696B"/>
    <w:rsid w:val="004B6E3D"/>
    <w:rsid w:val="004B7DFF"/>
    <w:rsid w:val="004C3A3F"/>
    <w:rsid w:val="004C52AA"/>
    <w:rsid w:val="004C5686"/>
    <w:rsid w:val="004C70EE"/>
    <w:rsid w:val="004D766C"/>
    <w:rsid w:val="004E0FA8"/>
    <w:rsid w:val="004E1DE3"/>
    <w:rsid w:val="004E251B"/>
    <w:rsid w:val="004E25CD"/>
    <w:rsid w:val="004E2A4B"/>
    <w:rsid w:val="004E5D64"/>
    <w:rsid w:val="004E6D22"/>
    <w:rsid w:val="004F0448"/>
    <w:rsid w:val="004F1EA0"/>
    <w:rsid w:val="004F4021"/>
    <w:rsid w:val="004F5640"/>
    <w:rsid w:val="004F6525"/>
    <w:rsid w:val="004F6FE2"/>
    <w:rsid w:val="004F79F2"/>
    <w:rsid w:val="005001E5"/>
    <w:rsid w:val="0050238B"/>
    <w:rsid w:val="00505905"/>
    <w:rsid w:val="00511A1B"/>
    <w:rsid w:val="00511A68"/>
    <w:rsid w:val="00513E7D"/>
    <w:rsid w:val="00514A67"/>
    <w:rsid w:val="00520542"/>
    <w:rsid w:val="00520A46"/>
    <w:rsid w:val="00521192"/>
    <w:rsid w:val="0052127C"/>
    <w:rsid w:val="00526AEB"/>
    <w:rsid w:val="005302E0"/>
    <w:rsid w:val="00544738"/>
    <w:rsid w:val="005456E4"/>
    <w:rsid w:val="00547528"/>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23C7"/>
    <w:rsid w:val="005A3272"/>
    <w:rsid w:val="005A5193"/>
    <w:rsid w:val="005A6034"/>
    <w:rsid w:val="005A7AC1"/>
    <w:rsid w:val="005B115A"/>
    <w:rsid w:val="005B537F"/>
    <w:rsid w:val="005C0EB7"/>
    <w:rsid w:val="005C120D"/>
    <w:rsid w:val="005C15B3"/>
    <w:rsid w:val="005C6F80"/>
    <w:rsid w:val="005D07C2"/>
    <w:rsid w:val="005D7C23"/>
    <w:rsid w:val="005E2F29"/>
    <w:rsid w:val="005E400D"/>
    <w:rsid w:val="005E4E79"/>
    <w:rsid w:val="005E5CE7"/>
    <w:rsid w:val="005E790C"/>
    <w:rsid w:val="005F08C5"/>
    <w:rsid w:val="005F3F76"/>
    <w:rsid w:val="00605718"/>
    <w:rsid w:val="00605C66"/>
    <w:rsid w:val="00606310"/>
    <w:rsid w:val="00607814"/>
    <w:rsid w:val="00610D87"/>
    <w:rsid w:val="00610E88"/>
    <w:rsid w:val="00611FD6"/>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D04"/>
    <w:rsid w:val="006B4A30"/>
    <w:rsid w:val="006B7569"/>
    <w:rsid w:val="006C28EE"/>
    <w:rsid w:val="006C4FF1"/>
    <w:rsid w:val="006C62BE"/>
    <w:rsid w:val="006D2998"/>
    <w:rsid w:val="006D3188"/>
    <w:rsid w:val="006D40F7"/>
    <w:rsid w:val="006D4E85"/>
    <w:rsid w:val="006D5159"/>
    <w:rsid w:val="006D6779"/>
    <w:rsid w:val="006D7DD5"/>
    <w:rsid w:val="006E08FC"/>
    <w:rsid w:val="006F2588"/>
    <w:rsid w:val="006F5A7A"/>
    <w:rsid w:val="0070103C"/>
    <w:rsid w:val="00710A6C"/>
    <w:rsid w:val="00710D98"/>
    <w:rsid w:val="00711CE9"/>
    <w:rsid w:val="00712266"/>
    <w:rsid w:val="00712593"/>
    <w:rsid w:val="00712D82"/>
    <w:rsid w:val="00716E22"/>
    <w:rsid w:val="007171AB"/>
    <w:rsid w:val="00717EF4"/>
    <w:rsid w:val="007213D0"/>
    <w:rsid w:val="00723C8F"/>
    <w:rsid w:val="00732599"/>
    <w:rsid w:val="00743E09"/>
    <w:rsid w:val="0074417F"/>
    <w:rsid w:val="00744FCC"/>
    <w:rsid w:val="00745F85"/>
    <w:rsid w:val="00747B9C"/>
    <w:rsid w:val="00750007"/>
    <w:rsid w:val="00750C93"/>
    <w:rsid w:val="00754E24"/>
    <w:rsid w:val="00756391"/>
    <w:rsid w:val="00757B3B"/>
    <w:rsid w:val="007618C5"/>
    <w:rsid w:val="00762582"/>
    <w:rsid w:val="00764C78"/>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1E79"/>
    <w:rsid w:val="008150A6"/>
    <w:rsid w:val="00817098"/>
    <w:rsid w:val="008178E6"/>
    <w:rsid w:val="0082249C"/>
    <w:rsid w:val="00824CCE"/>
    <w:rsid w:val="00830B7B"/>
    <w:rsid w:val="00832661"/>
    <w:rsid w:val="008349AA"/>
    <w:rsid w:val="008375D5"/>
    <w:rsid w:val="00841486"/>
    <w:rsid w:val="00842BC9"/>
    <w:rsid w:val="008431AF"/>
    <w:rsid w:val="0084476E"/>
    <w:rsid w:val="00844A10"/>
    <w:rsid w:val="008504F6"/>
    <w:rsid w:val="0085240E"/>
    <w:rsid w:val="00852484"/>
    <w:rsid w:val="008573B9"/>
    <w:rsid w:val="0085782D"/>
    <w:rsid w:val="00863BB7"/>
    <w:rsid w:val="0086533F"/>
    <w:rsid w:val="00867ECE"/>
    <w:rsid w:val="008730FD"/>
    <w:rsid w:val="00873DA1"/>
    <w:rsid w:val="00875DDD"/>
    <w:rsid w:val="00881010"/>
    <w:rsid w:val="00881BC6"/>
    <w:rsid w:val="00883DEE"/>
    <w:rsid w:val="008860CC"/>
    <w:rsid w:val="00886EEE"/>
    <w:rsid w:val="00886F4C"/>
    <w:rsid w:val="00887F86"/>
    <w:rsid w:val="00890876"/>
    <w:rsid w:val="00891929"/>
    <w:rsid w:val="00893029"/>
    <w:rsid w:val="0089514A"/>
    <w:rsid w:val="00895C2A"/>
    <w:rsid w:val="008A03E9"/>
    <w:rsid w:val="008A0A0D"/>
    <w:rsid w:val="008A3961"/>
    <w:rsid w:val="008A4CEA"/>
    <w:rsid w:val="008A7506"/>
    <w:rsid w:val="008B1603"/>
    <w:rsid w:val="008B20ED"/>
    <w:rsid w:val="008B2A7E"/>
    <w:rsid w:val="008B3472"/>
    <w:rsid w:val="008B6135"/>
    <w:rsid w:val="008B7BEB"/>
    <w:rsid w:val="008C02B8"/>
    <w:rsid w:val="008C1F70"/>
    <w:rsid w:val="008C4538"/>
    <w:rsid w:val="008C562B"/>
    <w:rsid w:val="008C6717"/>
    <w:rsid w:val="008D2D6B"/>
    <w:rsid w:val="008D3090"/>
    <w:rsid w:val="008D4306"/>
    <w:rsid w:val="008D4508"/>
    <w:rsid w:val="008D4DC4"/>
    <w:rsid w:val="008D7CAF"/>
    <w:rsid w:val="008E02EE"/>
    <w:rsid w:val="008E0AFC"/>
    <w:rsid w:val="008E65A8"/>
    <w:rsid w:val="008E77D6"/>
    <w:rsid w:val="008F5B4D"/>
    <w:rsid w:val="00902BB2"/>
    <w:rsid w:val="009036E7"/>
    <w:rsid w:val="0091053B"/>
    <w:rsid w:val="00912158"/>
    <w:rsid w:val="00912945"/>
    <w:rsid w:val="009144EE"/>
    <w:rsid w:val="00915D4C"/>
    <w:rsid w:val="009279B2"/>
    <w:rsid w:val="00935814"/>
    <w:rsid w:val="00937FF2"/>
    <w:rsid w:val="0094502D"/>
    <w:rsid w:val="00946561"/>
    <w:rsid w:val="00946B39"/>
    <w:rsid w:val="00947013"/>
    <w:rsid w:val="00947F72"/>
    <w:rsid w:val="0095062C"/>
    <w:rsid w:val="00964905"/>
    <w:rsid w:val="00973084"/>
    <w:rsid w:val="00974520"/>
    <w:rsid w:val="00974B59"/>
    <w:rsid w:val="00975341"/>
    <w:rsid w:val="0097653D"/>
    <w:rsid w:val="00984EA2"/>
    <w:rsid w:val="00986CC3"/>
    <w:rsid w:val="0099068E"/>
    <w:rsid w:val="009920AA"/>
    <w:rsid w:val="00992943"/>
    <w:rsid w:val="009931B3"/>
    <w:rsid w:val="009960DB"/>
    <w:rsid w:val="00996279"/>
    <w:rsid w:val="009965F7"/>
    <w:rsid w:val="009A0866"/>
    <w:rsid w:val="009A4D0A"/>
    <w:rsid w:val="009A759C"/>
    <w:rsid w:val="009B046D"/>
    <w:rsid w:val="009B2F70"/>
    <w:rsid w:val="009B4594"/>
    <w:rsid w:val="009B5C7A"/>
    <w:rsid w:val="009C2459"/>
    <w:rsid w:val="009C255A"/>
    <w:rsid w:val="009C2B46"/>
    <w:rsid w:val="009C43E7"/>
    <w:rsid w:val="009C4448"/>
    <w:rsid w:val="009C610D"/>
    <w:rsid w:val="009D10E5"/>
    <w:rsid w:val="009D43F3"/>
    <w:rsid w:val="009D4E9F"/>
    <w:rsid w:val="009D5D40"/>
    <w:rsid w:val="009D6B1B"/>
    <w:rsid w:val="009E107B"/>
    <w:rsid w:val="009E18D6"/>
    <w:rsid w:val="009E53C8"/>
    <w:rsid w:val="009E7B92"/>
    <w:rsid w:val="009F19C0"/>
    <w:rsid w:val="009F34D4"/>
    <w:rsid w:val="009F3A1A"/>
    <w:rsid w:val="009F505F"/>
    <w:rsid w:val="00A00AE4"/>
    <w:rsid w:val="00A00D24"/>
    <w:rsid w:val="00A01F5C"/>
    <w:rsid w:val="00A12A69"/>
    <w:rsid w:val="00A15634"/>
    <w:rsid w:val="00A2019A"/>
    <w:rsid w:val="00A23493"/>
    <w:rsid w:val="00A2416A"/>
    <w:rsid w:val="00A30E06"/>
    <w:rsid w:val="00A3270B"/>
    <w:rsid w:val="00A375A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55B"/>
    <w:rsid w:val="00A61F6D"/>
    <w:rsid w:val="00A65996"/>
    <w:rsid w:val="00A67276"/>
    <w:rsid w:val="00A67588"/>
    <w:rsid w:val="00A67840"/>
    <w:rsid w:val="00A7024B"/>
    <w:rsid w:val="00A71A9E"/>
    <w:rsid w:val="00A7382D"/>
    <w:rsid w:val="00A743AC"/>
    <w:rsid w:val="00A75AB7"/>
    <w:rsid w:val="00A802A5"/>
    <w:rsid w:val="00A83951"/>
    <w:rsid w:val="00A8483F"/>
    <w:rsid w:val="00A870B0"/>
    <w:rsid w:val="00A8728A"/>
    <w:rsid w:val="00A87A54"/>
    <w:rsid w:val="00A91057"/>
    <w:rsid w:val="00AA105C"/>
    <w:rsid w:val="00AA1809"/>
    <w:rsid w:val="00AA1A8E"/>
    <w:rsid w:val="00AA1FFE"/>
    <w:rsid w:val="00AA72F4"/>
    <w:rsid w:val="00AB10E7"/>
    <w:rsid w:val="00AB321D"/>
    <w:rsid w:val="00AB4D25"/>
    <w:rsid w:val="00AB5033"/>
    <w:rsid w:val="00AB5298"/>
    <w:rsid w:val="00AB5519"/>
    <w:rsid w:val="00AB6313"/>
    <w:rsid w:val="00AB71DD"/>
    <w:rsid w:val="00AC15C5"/>
    <w:rsid w:val="00AC575F"/>
    <w:rsid w:val="00AD0E75"/>
    <w:rsid w:val="00AD4A3E"/>
    <w:rsid w:val="00AE77EB"/>
    <w:rsid w:val="00AE7BD8"/>
    <w:rsid w:val="00AE7D02"/>
    <w:rsid w:val="00AF0BB7"/>
    <w:rsid w:val="00AF0BDE"/>
    <w:rsid w:val="00AF0EDE"/>
    <w:rsid w:val="00AF196A"/>
    <w:rsid w:val="00AF4284"/>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CB9"/>
    <w:rsid w:val="00B55E70"/>
    <w:rsid w:val="00B60238"/>
    <w:rsid w:val="00B640A8"/>
    <w:rsid w:val="00B64962"/>
    <w:rsid w:val="00B654C8"/>
    <w:rsid w:val="00B66AC0"/>
    <w:rsid w:val="00B71634"/>
    <w:rsid w:val="00B73091"/>
    <w:rsid w:val="00B75139"/>
    <w:rsid w:val="00B80840"/>
    <w:rsid w:val="00B815FC"/>
    <w:rsid w:val="00B81623"/>
    <w:rsid w:val="00B82A05"/>
    <w:rsid w:val="00B84409"/>
    <w:rsid w:val="00B84E2D"/>
    <w:rsid w:val="00B87D21"/>
    <w:rsid w:val="00B927C9"/>
    <w:rsid w:val="00B96EFA"/>
    <w:rsid w:val="00B97CCF"/>
    <w:rsid w:val="00BA61AC"/>
    <w:rsid w:val="00BB17B0"/>
    <w:rsid w:val="00BB28BF"/>
    <w:rsid w:val="00BB2F42"/>
    <w:rsid w:val="00BB4AC0"/>
    <w:rsid w:val="00BB5683"/>
    <w:rsid w:val="00BC112B"/>
    <w:rsid w:val="00BC17DF"/>
    <w:rsid w:val="00BC199E"/>
    <w:rsid w:val="00BC6832"/>
    <w:rsid w:val="00BD0826"/>
    <w:rsid w:val="00BD15AB"/>
    <w:rsid w:val="00BD181D"/>
    <w:rsid w:val="00BD4D7E"/>
    <w:rsid w:val="00BD7693"/>
    <w:rsid w:val="00BE0567"/>
    <w:rsid w:val="00BE18F0"/>
    <w:rsid w:val="00BE1BAF"/>
    <w:rsid w:val="00BE302F"/>
    <w:rsid w:val="00BE3210"/>
    <w:rsid w:val="00BE350E"/>
    <w:rsid w:val="00BE3E56"/>
    <w:rsid w:val="00BE4BF7"/>
    <w:rsid w:val="00BE62F6"/>
    <w:rsid w:val="00BE638E"/>
    <w:rsid w:val="00BF0024"/>
    <w:rsid w:val="00BF27B2"/>
    <w:rsid w:val="00BF4F06"/>
    <w:rsid w:val="00BF534E"/>
    <w:rsid w:val="00BF5717"/>
    <w:rsid w:val="00BF66D2"/>
    <w:rsid w:val="00C01585"/>
    <w:rsid w:val="00C07232"/>
    <w:rsid w:val="00C0727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827"/>
    <w:rsid w:val="00C63005"/>
    <w:rsid w:val="00C63EC4"/>
    <w:rsid w:val="00C64CD9"/>
    <w:rsid w:val="00C670F8"/>
    <w:rsid w:val="00C6780B"/>
    <w:rsid w:val="00C71231"/>
    <w:rsid w:val="00C73A90"/>
    <w:rsid w:val="00C740F8"/>
    <w:rsid w:val="00C76D49"/>
    <w:rsid w:val="00C80AD4"/>
    <w:rsid w:val="00C80B5E"/>
    <w:rsid w:val="00C856F9"/>
    <w:rsid w:val="00C9061B"/>
    <w:rsid w:val="00C92C1C"/>
    <w:rsid w:val="00C93EBA"/>
    <w:rsid w:val="00C96B7D"/>
    <w:rsid w:val="00CA0BD8"/>
    <w:rsid w:val="00CA6B28"/>
    <w:rsid w:val="00CA72BB"/>
    <w:rsid w:val="00CA7FF5"/>
    <w:rsid w:val="00CB07E5"/>
    <w:rsid w:val="00CB1C14"/>
    <w:rsid w:val="00CB1E7C"/>
    <w:rsid w:val="00CB2EA1"/>
    <w:rsid w:val="00CB2F84"/>
    <w:rsid w:val="00CB3E75"/>
    <w:rsid w:val="00CB43F1"/>
    <w:rsid w:val="00CB581E"/>
    <w:rsid w:val="00CB5D13"/>
    <w:rsid w:val="00CB6A8A"/>
    <w:rsid w:val="00CB6EDE"/>
    <w:rsid w:val="00CC41BA"/>
    <w:rsid w:val="00CC6289"/>
    <w:rsid w:val="00CD09EF"/>
    <w:rsid w:val="00CD1550"/>
    <w:rsid w:val="00CD17C1"/>
    <w:rsid w:val="00CD1C6C"/>
    <w:rsid w:val="00CD37F1"/>
    <w:rsid w:val="00CD6169"/>
    <w:rsid w:val="00CD6D76"/>
    <w:rsid w:val="00CE20BC"/>
    <w:rsid w:val="00CF0580"/>
    <w:rsid w:val="00CF16D8"/>
    <w:rsid w:val="00CF1FD8"/>
    <w:rsid w:val="00CF20D0"/>
    <w:rsid w:val="00CF44A1"/>
    <w:rsid w:val="00CF45F2"/>
    <w:rsid w:val="00CF4FDC"/>
    <w:rsid w:val="00D00E9E"/>
    <w:rsid w:val="00D021D2"/>
    <w:rsid w:val="00D05E8C"/>
    <w:rsid w:val="00D061BB"/>
    <w:rsid w:val="00D07BE1"/>
    <w:rsid w:val="00D116C0"/>
    <w:rsid w:val="00D1342B"/>
    <w:rsid w:val="00D13433"/>
    <w:rsid w:val="00D13D8A"/>
    <w:rsid w:val="00D20DA7"/>
    <w:rsid w:val="00D24360"/>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FD2"/>
    <w:rsid w:val="00DA4084"/>
    <w:rsid w:val="00DA56ED"/>
    <w:rsid w:val="00DA5A54"/>
    <w:rsid w:val="00DA5C0D"/>
    <w:rsid w:val="00DB0A89"/>
    <w:rsid w:val="00DB4E26"/>
    <w:rsid w:val="00DB714B"/>
    <w:rsid w:val="00DC1025"/>
    <w:rsid w:val="00DC10F6"/>
    <w:rsid w:val="00DC1B57"/>
    <w:rsid w:val="00DC1EB8"/>
    <w:rsid w:val="00DC3E45"/>
    <w:rsid w:val="00DC4598"/>
    <w:rsid w:val="00DD0722"/>
    <w:rsid w:val="00DD0B3D"/>
    <w:rsid w:val="00DD212F"/>
    <w:rsid w:val="00DE02C2"/>
    <w:rsid w:val="00DE18F5"/>
    <w:rsid w:val="00DE5FB9"/>
    <w:rsid w:val="00DE73D2"/>
    <w:rsid w:val="00DF5BFB"/>
    <w:rsid w:val="00DF5CD6"/>
    <w:rsid w:val="00E022DA"/>
    <w:rsid w:val="00E03BCB"/>
    <w:rsid w:val="00E124DC"/>
    <w:rsid w:val="00E15A41"/>
    <w:rsid w:val="00E174E6"/>
    <w:rsid w:val="00E22D68"/>
    <w:rsid w:val="00E247D9"/>
    <w:rsid w:val="00E258D8"/>
    <w:rsid w:val="00E26DDF"/>
    <w:rsid w:val="00E30167"/>
    <w:rsid w:val="00E32C2B"/>
    <w:rsid w:val="00E33493"/>
    <w:rsid w:val="00E37922"/>
    <w:rsid w:val="00E406DF"/>
    <w:rsid w:val="00E415D3"/>
    <w:rsid w:val="00E469E4"/>
    <w:rsid w:val="00E475C3"/>
    <w:rsid w:val="00E5085C"/>
    <w:rsid w:val="00E509B0"/>
    <w:rsid w:val="00E50B11"/>
    <w:rsid w:val="00E53865"/>
    <w:rsid w:val="00E54246"/>
    <w:rsid w:val="00E55D8E"/>
    <w:rsid w:val="00E6641E"/>
    <w:rsid w:val="00E66F18"/>
    <w:rsid w:val="00E70856"/>
    <w:rsid w:val="00E727DE"/>
    <w:rsid w:val="00E74A30"/>
    <w:rsid w:val="00E77778"/>
    <w:rsid w:val="00E77B7E"/>
    <w:rsid w:val="00E77BA8"/>
    <w:rsid w:val="00E82DF1"/>
    <w:rsid w:val="00E90CAA"/>
    <w:rsid w:val="00E92843"/>
    <w:rsid w:val="00E93339"/>
    <w:rsid w:val="00E96532"/>
    <w:rsid w:val="00E973A0"/>
    <w:rsid w:val="00EA1688"/>
    <w:rsid w:val="00EA1AFC"/>
    <w:rsid w:val="00EA2317"/>
    <w:rsid w:val="00EA4C83"/>
    <w:rsid w:val="00EB725C"/>
    <w:rsid w:val="00EB763D"/>
    <w:rsid w:val="00EB7FE4"/>
    <w:rsid w:val="00EC0A92"/>
    <w:rsid w:val="00EC1DA0"/>
    <w:rsid w:val="00EC329B"/>
    <w:rsid w:val="00EC5EB9"/>
    <w:rsid w:val="00EC6006"/>
    <w:rsid w:val="00EC71A6"/>
    <w:rsid w:val="00EC73EB"/>
    <w:rsid w:val="00ED592E"/>
    <w:rsid w:val="00ED6ABD"/>
    <w:rsid w:val="00ED72E1"/>
    <w:rsid w:val="00ED7FB0"/>
    <w:rsid w:val="00EE3C0F"/>
    <w:rsid w:val="00EE5A32"/>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942"/>
    <w:rsid w:val="00F6392C"/>
    <w:rsid w:val="00F64256"/>
    <w:rsid w:val="00F66093"/>
    <w:rsid w:val="00F66657"/>
    <w:rsid w:val="00F6751E"/>
    <w:rsid w:val="00F70848"/>
    <w:rsid w:val="00F73A60"/>
    <w:rsid w:val="00F8015D"/>
    <w:rsid w:val="00F82760"/>
    <w:rsid w:val="00F829C7"/>
    <w:rsid w:val="00F834AA"/>
    <w:rsid w:val="00F848D6"/>
    <w:rsid w:val="00F859AE"/>
    <w:rsid w:val="00F922B2"/>
    <w:rsid w:val="00F943C8"/>
    <w:rsid w:val="00F96B28"/>
    <w:rsid w:val="00FA0276"/>
    <w:rsid w:val="00FA1564"/>
    <w:rsid w:val="00FA41B4"/>
    <w:rsid w:val="00FA5DDD"/>
    <w:rsid w:val="00FA6255"/>
    <w:rsid w:val="00FA7644"/>
    <w:rsid w:val="00FB0647"/>
    <w:rsid w:val="00FB1FA3"/>
    <w:rsid w:val="00FB43A8"/>
    <w:rsid w:val="00FB4A1A"/>
    <w:rsid w:val="00FB5279"/>
    <w:rsid w:val="00FC069A"/>
    <w:rsid w:val="00FC08A9"/>
    <w:rsid w:val="00FC0BA0"/>
    <w:rsid w:val="00FC7600"/>
    <w:rsid w:val="00FD0B7B"/>
    <w:rsid w:val="00FD0D73"/>
    <w:rsid w:val="00FD4A46"/>
    <w:rsid w:val="00FD4C08"/>
    <w:rsid w:val="00FE1DCC"/>
    <w:rsid w:val="00FE2307"/>
    <w:rsid w:val="00FE2B19"/>
    <w:rsid w:val="00FE5D6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7560">
      <w:bodyDiv w:val="1"/>
      <w:marLeft w:val="0"/>
      <w:marRight w:val="0"/>
      <w:marTop w:val="0"/>
      <w:marBottom w:val="0"/>
      <w:divBdr>
        <w:top w:val="none" w:sz="0" w:space="0" w:color="auto"/>
        <w:left w:val="none" w:sz="0" w:space="0" w:color="auto"/>
        <w:bottom w:val="none" w:sz="0" w:space="0" w:color="auto"/>
        <w:right w:val="none" w:sz="0" w:space="0" w:color="auto"/>
      </w:divBdr>
    </w:div>
    <w:div w:id="636102872">
      <w:bodyDiv w:val="1"/>
      <w:marLeft w:val="0"/>
      <w:marRight w:val="0"/>
      <w:marTop w:val="0"/>
      <w:marBottom w:val="0"/>
      <w:divBdr>
        <w:top w:val="none" w:sz="0" w:space="0" w:color="auto"/>
        <w:left w:val="none" w:sz="0" w:space="0" w:color="auto"/>
        <w:bottom w:val="none" w:sz="0" w:space="0" w:color="auto"/>
        <w:right w:val="none" w:sz="0" w:space="0" w:color="auto"/>
      </w:divBdr>
    </w:div>
    <w:div w:id="782503581">
      <w:bodyDiv w:val="1"/>
      <w:marLeft w:val="0"/>
      <w:marRight w:val="0"/>
      <w:marTop w:val="0"/>
      <w:marBottom w:val="0"/>
      <w:divBdr>
        <w:top w:val="none" w:sz="0" w:space="0" w:color="auto"/>
        <w:left w:val="none" w:sz="0" w:space="0" w:color="auto"/>
        <w:bottom w:val="none" w:sz="0" w:space="0" w:color="auto"/>
        <w:right w:val="none" w:sz="0" w:space="0" w:color="auto"/>
      </w:divBdr>
    </w:div>
    <w:div w:id="992374686">
      <w:bodyDiv w:val="1"/>
      <w:marLeft w:val="0"/>
      <w:marRight w:val="0"/>
      <w:marTop w:val="0"/>
      <w:marBottom w:val="0"/>
      <w:divBdr>
        <w:top w:val="none" w:sz="0" w:space="0" w:color="auto"/>
        <w:left w:val="none" w:sz="0" w:space="0" w:color="auto"/>
        <w:bottom w:val="none" w:sz="0" w:space="0" w:color="auto"/>
        <w:right w:val="none" w:sz="0" w:space="0" w:color="auto"/>
      </w:divBdr>
    </w:div>
    <w:div w:id="1423838260">
      <w:bodyDiv w:val="1"/>
      <w:marLeft w:val="0"/>
      <w:marRight w:val="0"/>
      <w:marTop w:val="0"/>
      <w:marBottom w:val="0"/>
      <w:divBdr>
        <w:top w:val="none" w:sz="0" w:space="0" w:color="auto"/>
        <w:left w:val="none" w:sz="0" w:space="0" w:color="auto"/>
        <w:bottom w:val="none" w:sz="0" w:space="0" w:color="auto"/>
        <w:right w:val="none" w:sz="0" w:space="0" w:color="auto"/>
      </w:divBdr>
    </w:div>
    <w:div w:id="1934239676">
      <w:bodyDiv w:val="1"/>
      <w:marLeft w:val="0"/>
      <w:marRight w:val="0"/>
      <w:marTop w:val="0"/>
      <w:marBottom w:val="0"/>
      <w:divBdr>
        <w:top w:val="none" w:sz="0" w:space="0" w:color="auto"/>
        <w:left w:val="none" w:sz="0" w:space="0" w:color="auto"/>
        <w:bottom w:val="none" w:sz="0" w:space="0" w:color="auto"/>
        <w:right w:val="none" w:sz="0" w:space="0" w:color="auto"/>
      </w:divBdr>
    </w:div>
    <w:div w:id="2083747335">
      <w:bodyDiv w:val="1"/>
      <w:marLeft w:val="0"/>
      <w:marRight w:val="0"/>
      <w:marTop w:val="0"/>
      <w:marBottom w:val="0"/>
      <w:divBdr>
        <w:top w:val="none" w:sz="0" w:space="0" w:color="auto"/>
        <w:left w:val="none" w:sz="0" w:space="0" w:color="auto"/>
        <w:bottom w:val="none" w:sz="0" w:space="0" w:color="auto"/>
        <w:right w:val="none" w:sz="0" w:space="0" w:color="auto"/>
      </w:divBdr>
    </w:div>
    <w:div w:id="21017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1C0333"/>
    <w:rsid w:val="004855DE"/>
    <w:rsid w:val="00577FEA"/>
    <w:rsid w:val="006C3E52"/>
    <w:rsid w:val="00833028"/>
    <w:rsid w:val="009D6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833028"/>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2019-11-26T00:00:00</HeaderDate>
    <Office/>
    <Dnr>Ju2020/00683/POL</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HA4PY7VCZNDV-1255755190-7671</_dlc_DocId>
    <_dlc_DocIdUrl xmlns="5429eb68-8afa-474e-a293-a9fa933f1d84">
      <Url>https://dhs.sp.regeringskansliet.se/yta/ju-po/_layouts/15/DocIdRedir.aspx?ID=HA4PY7VCZNDV-1255755190-7671</Url>
      <Description>HA4PY7VCZNDV-1255755190-7671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303ec8ca-5c5d-4606-b7a6-2569b6c355de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0A88-D1F0-437C-844C-FF4F41EE6B34}"/>
</file>

<file path=customXml/itemProps2.xml><?xml version="1.0" encoding="utf-8"?>
<ds:datastoreItem xmlns:ds="http://schemas.openxmlformats.org/officeDocument/2006/customXml" ds:itemID="{EE7AC321-9C40-4141-B6AC-62503BBB6B2D}"/>
</file>

<file path=customXml/itemProps3.xml><?xml version="1.0" encoding="utf-8"?>
<ds:datastoreItem xmlns:ds="http://schemas.openxmlformats.org/officeDocument/2006/customXml" ds:itemID="{76F557C5-DD14-442F-B079-E7C45ACFA567}"/>
</file>

<file path=customXml/itemProps4.xml><?xml version="1.0" encoding="utf-8"?>
<ds:datastoreItem xmlns:ds="http://schemas.openxmlformats.org/officeDocument/2006/customXml" ds:itemID="{EE7AC321-9C40-4141-B6AC-62503BBB6B2D}">
  <ds:schemaRefs>
    <ds:schemaRef ds:uri="http://schemas.microsoft.com/sharepoint/v3/contenttype/forms"/>
  </ds:schemaRefs>
</ds:datastoreItem>
</file>

<file path=customXml/itemProps5.xml><?xml version="1.0" encoding="utf-8"?>
<ds:datastoreItem xmlns:ds="http://schemas.openxmlformats.org/officeDocument/2006/customXml" ds:itemID="{B49F55B0-00C6-4390-8979-D1F7E8760A75}">
  <ds:schemaRefs>
    <ds:schemaRef ds:uri="http://schemas.microsoft.com/office/2006/metadata/customXsn"/>
  </ds:schemaRefs>
</ds:datastoreItem>
</file>

<file path=customXml/itemProps6.xml><?xml version="1.0" encoding="utf-8"?>
<ds:datastoreItem xmlns:ds="http://schemas.openxmlformats.org/officeDocument/2006/customXml" ds:itemID="{7F4A1209-C0F5-4E8E-A8BF-15DB0AB83F76}">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5429eb68-8afa-474e-a293-a9fa933f1d84"/>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7F4A1209-C0F5-4E8E-A8BF-15DB0AB83F76}"/>
</file>

<file path=customXml/itemProps8.xml><?xml version="1.0" encoding="utf-8"?>
<ds:datastoreItem xmlns:ds="http://schemas.openxmlformats.org/officeDocument/2006/customXml" ds:itemID="{CD878233-E33B-4508-A560-F04257855E5F}"/>
</file>

<file path=docProps/app.xml><?xml version="1.0" encoding="utf-8"?>
<Properties xmlns="http://schemas.openxmlformats.org/officeDocument/2006/extended-properties" xmlns:vt="http://schemas.openxmlformats.org/officeDocument/2006/docPropsVTypes">
  <Template>RK Basmall</Template>
  <TotalTime>0</TotalTime>
  <Pages>2</Pages>
  <Words>463</Words>
  <Characters>2457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989.docx</dc:title>
  <dc:subject/>
  <dc:creator>Anna Björnemo</dc:creator>
  <cp:keywords/>
  <dc:description/>
  <cp:lastModifiedBy>Sofia Hjertonsson</cp:lastModifiedBy>
  <cp:revision>6</cp:revision>
  <cp:lastPrinted>2019-11-18T09:13:00Z</cp:lastPrinted>
  <dcterms:created xsi:type="dcterms:W3CDTF">2020-02-24T12:57:00Z</dcterms:created>
  <dcterms:modified xsi:type="dcterms:W3CDTF">2020-02-25T10:30:00Z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c15e0796-3edb-4e54-b9ff-e52f3e62a153</vt:lpwstr>
  </property>
</Properties>
</file>