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6935" w14:textId="50EBF4B8" w:rsidR="00C740D7" w:rsidRDefault="00C740D7" w:rsidP="00DA0661">
      <w:pPr>
        <w:pStyle w:val="Rubrik"/>
      </w:pPr>
      <w:bookmarkStart w:id="0" w:name="Start"/>
      <w:bookmarkEnd w:id="0"/>
      <w:r>
        <w:t xml:space="preserve">Svar på fråga </w:t>
      </w:r>
      <w:r w:rsidR="006A0452">
        <w:t>20</w:t>
      </w:r>
      <w:r w:rsidR="002277ED">
        <w:t>20</w:t>
      </w:r>
      <w:r w:rsidR="006A0452">
        <w:t>/2</w:t>
      </w:r>
      <w:r w:rsidR="002277ED">
        <w:t>1</w:t>
      </w:r>
      <w:r w:rsidR="006A0452">
        <w:t>:</w:t>
      </w:r>
      <w:r>
        <w:t>2</w:t>
      </w:r>
      <w:r w:rsidR="006A0452">
        <w:t>11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B1E7D682F9454A81B0EE48549AB3D4E9"/>
          </w:placeholder>
          <w:dataBinding w:prefixMappings="xmlns:ns0='http://lp/documentinfo/RK' " w:xpath="/ns0:DocumentInfo[1]/ns0:BaseInfo[1]/ns0:Extra3[1]" w:storeItemID="{9745F4B8-8423-4F74-9BAE-7B66FF27C5CA}"/>
          <w:text/>
        </w:sdtPr>
        <w:sdtEndPr/>
        <w:sdtContent>
          <w:proofErr w:type="spellStart"/>
          <w:r w:rsidR="006A0452">
            <w:t>Amineh</w:t>
          </w:r>
          <w:proofErr w:type="spellEnd"/>
          <w:r w:rsidR="006A0452">
            <w:t xml:space="preserve"> </w:t>
          </w:r>
          <w:proofErr w:type="spellStart"/>
          <w:r w:rsidR="006A0452">
            <w:t>Kakabaveh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091C88EA43E40BAB2BAD7E3B66B18F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0644A9">
            <w:t>-</w:t>
          </w:r>
        </w:sdtContent>
      </w:sdt>
      <w:r>
        <w:t>)</w:t>
      </w:r>
      <w:bookmarkStart w:id="1" w:name="_GoBack"/>
      <w:bookmarkEnd w:id="1"/>
      <w:r>
        <w:br/>
      </w:r>
      <w:r w:rsidR="006A0452">
        <w:t xml:space="preserve">Gripande av </w:t>
      </w:r>
      <w:proofErr w:type="spellStart"/>
      <w:r w:rsidR="006A0452">
        <w:t>Sherwan</w:t>
      </w:r>
      <w:proofErr w:type="spellEnd"/>
      <w:r w:rsidR="006A0452">
        <w:t xml:space="preserve"> </w:t>
      </w:r>
      <w:proofErr w:type="spellStart"/>
      <w:r w:rsidR="006A0452">
        <w:t>Sherwani</w:t>
      </w:r>
      <w:proofErr w:type="spellEnd"/>
      <w:r w:rsidR="006A0452">
        <w:t xml:space="preserve"> och hans journalistkollegor i irakiska Kurdistan</w:t>
      </w:r>
    </w:p>
    <w:p w14:paraId="02114EC3" w14:textId="5D47F30E" w:rsidR="006A0452" w:rsidRDefault="006A0452" w:rsidP="006A0452">
      <w:pPr>
        <w:pStyle w:val="Brdtext"/>
      </w:pPr>
      <w:proofErr w:type="spellStart"/>
      <w:r>
        <w:t>Amineh</w:t>
      </w:r>
      <w:proofErr w:type="spellEnd"/>
      <w:r>
        <w:t xml:space="preserve"> </w:t>
      </w:r>
      <w:proofErr w:type="spellStart"/>
      <w:r>
        <w:t>Kakabaveh</w:t>
      </w:r>
      <w:proofErr w:type="spellEnd"/>
      <w:r>
        <w:t xml:space="preserve"> har frågat mig om jag kommer att agera och fördöma regionregeringen i irakiska Kurdistan </w:t>
      </w:r>
      <w:r w:rsidR="00246930">
        <w:t xml:space="preserve">(KRG) </w:t>
      </w:r>
      <w:r>
        <w:t xml:space="preserve">och kräva omedelbar frigivning av </w:t>
      </w:r>
      <w:proofErr w:type="spellStart"/>
      <w:r>
        <w:t>Sherwan</w:t>
      </w:r>
      <w:proofErr w:type="spellEnd"/>
      <w:r>
        <w:t xml:space="preserve"> </w:t>
      </w:r>
      <w:proofErr w:type="spellStart"/>
      <w:r>
        <w:t>Sherwani</w:t>
      </w:r>
      <w:proofErr w:type="spellEnd"/>
      <w:r>
        <w:t xml:space="preserve"> och andra journalister, skriftställare och andra politiska fångar som arresterats av </w:t>
      </w:r>
      <w:proofErr w:type="spellStart"/>
      <w:r>
        <w:t>KRG:s</w:t>
      </w:r>
      <w:proofErr w:type="spellEnd"/>
      <w:r>
        <w:t xml:space="preserve"> säkerhetsstyrkor.</w:t>
      </w:r>
    </w:p>
    <w:p w14:paraId="6D073640" w14:textId="7DCB26E5" w:rsidR="006A0452" w:rsidRDefault="006A0452" w:rsidP="006A0452">
      <w:pPr>
        <w:pStyle w:val="Brdtext"/>
      </w:pPr>
      <w:r>
        <w:t xml:space="preserve">Regeringen ser med största allvar på de uppgifter som förekommer om gripanden av och våld mot journalister och </w:t>
      </w:r>
      <w:r w:rsidR="00681556">
        <w:t>människorättsförsvarare</w:t>
      </w:r>
      <w:r w:rsidR="00726BF8">
        <w:t xml:space="preserve"> i Irak</w:t>
      </w:r>
      <w:r>
        <w:t xml:space="preserve">, </w:t>
      </w:r>
      <w:r w:rsidR="00726BF8">
        <w:t>även i</w:t>
      </w:r>
      <w:r>
        <w:t xml:space="preserve"> den kurdiska regionen. Den ökande förekomsten av hot, våld, försvinnanden och kidnappningar har lett till ett krympande </w:t>
      </w:r>
      <w:r w:rsidR="008742DD">
        <w:t xml:space="preserve">demokratiskt </w:t>
      </w:r>
      <w:r>
        <w:t>utrymme</w:t>
      </w:r>
      <w:r w:rsidR="008742DD">
        <w:t>, inklusive</w:t>
      </w:r>
      <w:r>
        <w:t xml:space="preserve"> för civilsamhällesorganisationer och media. </w:t>
      </w:r>
    </w:p>
    <w:p w14:paraId="48B923EC" w14:textId="0E888A95" w:rsidR="006A0452" w:rsidRDefault="006A0452" w:rsidP="006A0452">
      <w:pPr>
        <w:pStyle w:val="Brdtext"/>
      </w:pPr>
      <w:r>
        <w:t xml:space="preserve">I samband med de folkliga protester som inleddes i Irak i oktober 2019 har många demonstranter, </w:t>
      </w:r>
      <w:r w:rsidR="00681556">
        <w:t xml:space="preserve">människorättsförsvarare </w:t>
      </w:r>
      <w:r>
        <w:t xml:space="preserve">och mediaföreträdare drabbats av våld, hot, arresteringar och bortföranden, inte minst i Bagdad och i de södra delarna av landet. FN uppger även att yttrandefriheten har inskränkts ytterligare sedan </w:t>
      </w:r>
      <w:proofErr w:type="spellStart"/>
      <w:r w:rsidR="00681556">
        <w:t>c</w:t>
      </w:r>
      <w:r>
        <w:t>ovid</w:t>
      </w:r>
      <w:proofErr w:type="spellEnd"/>
      <w:r>
        <w:t xml:space="preserve"> 19-pandemin bröt ut. Det finns uppgifter om arresteringar av individer som uttryckt sig kritiskt mot de irakiska myndigheternas hantering av pandemin, både i de kurdiska delarna och i övriga Irak. </w:t>
      </w:r>
    </w:p>
    <w:p w14:paraId="01A3EA15" w14:textId="0704ACA3" w:rsidR="006A0452" w:rsidRDefault="006A0452" w:rsidP="006A0452">
      <w:pPr>
        <w:pStyle w:val="Brdtext"/>
      </w:pPr>
      <w:r>
        <w:t xml:space="preserve">Sverige är sedan länge ett av de länder som aktivt verkar för </w:t>
      </w:r>
      <w:r w:rsidR="008742DD">
        <w:t xml:space="preserve">att stärka </w:t>
      </w:r>
      <w:r>
        <w:t xml:space="preserve">respekten för mänskliga rättigheter i Irak. Det går hand i hand med vårt breda och omfattande stöd för att främja en demokratisk utveckling i landet. </w:t>
      </w:r>
    </w:p>
    <w:p w14:paraId="3209FBCF" w14:textId="53BC249C" w:rsidR="006A0452" w:rsidRDefault="006A0452" w:rsidP="006A0452">
      <w:pPr>
        <w:pStyle w:val="Brdtext"/>
      </w:pPr>
      <w:r>
        <w:lastRenderedPageBreak/>
        <w:t xml:space="preserve">Sverige är </w:t>
      </w:r>
      <w:r w:rsidR="00726BF8">
        <w:t xml:space="preserve">också </w:t>
      </w:r>
      <w:r>
        <w:t xml:space="preserve">pådrivande inom EU, FN och i andra sammanhang när det gäller att uppmärksamma kränkningar av de mänskliga rättigheterna i Irak. Vi verkar inom EU för ett fördjupat samarbete med Irak för att främja en ökad demokrati och </w:t>
      </w:r>
      <w:r w:rsidR="008742DD">
        <w:t xml:space="preserve">stärkt respekt för </w:t>
      </w:r>
      <w:r>
        <w:t xml:space="preserve">mänskliga rättigheter. Regeringen ger också ett aktivt stöd till enskilda journalister och andra opinionsbildare samt till försvarare av de mänskliga rättigheterna i Irak. Den 15 oktober höll jag ett möte med </w:t>
      </w:r>
      <w:proofErr w:type="spellStart"/>
      <w:r>
        <w:t>Intisar</w:t>
      </w:r>
      <w:proofErr w:type="spellEnd"/>
      <w:r>
        <w:t xml:space="preserve"> Al-</w:t>
      </w:r>
      <w:proofErr w:type="spellStart"/>
      <w:r>
        <w:t>Amayal</w:t>
      </w:r>
      <w:proofErr w:type="spellEnd"/>
      <w:r>
        <w:t>, som är en av de ledande företrädarna för demokratirörelsen och för kvinnorörelsen i Irak, för att uttrycka mitt och regeringen</w:t>
      </w:r>
      <w:r w:rsidR="00681556">
        <w:t>s</w:t>
      </w:r>
      <w:r>
        <w:t xml:space="preserve"> stöd </w:t>
      </w:r>
      <w:r w:rsidR="00681556">
        <w:t>till</w:t>
      </w:r>
      <w:r>
        <w:t xml:space="preserve"> hennes arbete </w:t>
      </w:r>
      <w:r w:rsidR="00681556">
        <w:t xml:space="preserve">för </w:t>
      </w:r>
      <w:r>
        <w:t xml:space="preserve">demokrati och för kvinnors och barns rättigheter i Irak. Utrikesdepartementet tog också emot </w:t>
      </w:r>
      <w:proofErr w:type="spellStart"/>
      <w:r>
        <w:t>Sherwan</w:t>
      </w:r>
      <w:proofErr w:type="spellEnd"/>
      <w:r>
        <w:t xml:space="preserve"> </w:t>
      </w:r>
      <w:proofErr w:type="spellStart"/>
      <w:r>
        <w:t>Sherwani</w:t>
      </w:r>
      <w:proofErr w:type="spellEnd"/>
      <w:r>
        <w:t xml:space="preserve"> vid hans besök i Stockholm förra året. Genom det svenska biståndet stödjer vi ett flertal organisationer som verkar för journalister och människorättsförsvarare i Irak. </w:t>
      </w:r>
    </w:p>
    <w:p w14:paraId="27F5A156" w14:textId="18CB96F8" w:rsidR="006A0452" w:rsidRDefault="006A0452" w:rsidP="006A0452">
      <w:pPr>
        <w:pStyle w:val="Brdtext"/>
      </w:pPr>
      <w:r>
        <w:t xml:space="preserve">Sverige lyfter återkommande </w:t>
      </w:r>
      <w:r w:rsidR="008742DD">
        <w:t xml:space="preserve">frågor om mänskliga rättigheter, inklusive </w:t>
      </w:r>
      <w:r>
        <w:t>yttrandefrihets</w:t>
      </w:r>
      <w:r w:rsidR="008742DD">
        <w:t xml:space="preserve">frågor, samt </w:t>
      </w:r>
      <w:r>
        <w:t xml:space="preserve">demokrati i vår dialog med företrädare för den federala regeringen i Bagdad och för KRG i </w:t>
      </w:r>
      <w:proofErr w:type="spellStart"/>
      <w:r>
        <w:t>Erbil</w:t>
      </w:r>
      <w:proofErr w:type="spellEnd"/>
      <w:r>
        <w:t>. Jag kommer i mina möten med irakiska företrädare att fortsätta att inskärpa att vi på svensk sida förväntar oss att de mänskliga rättigheterna efterlevs</w:t>
      </w:r>
      <w:r w:rsidR="00726BF8">
        <w:t>.</w:t>
      </w:r>
    </w:p>
    <w:p w14:paraId="704C9118" w14:textId="34A712AB" w:rsidR="00C740D7" w:rsidRDefault="00C740D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B1C1732B85049CDB4AC4DAD746211F8"/>
          </w:placeholder>
          <w:dataBinding w:prefixMappings="xmlns:ns0='http://lp/documentinfo/RK' " w:xpath="/ns0:DocumentInfo[1]/ns0:BaseInfo[1]/ns0:HeaderDate[1]" w:storeItemID="{9745F4B8-8423-4F74-9BAE-7B66FF27C5CA}"/>
          <w:date w:fullDate="2020-10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71956">
            <w:t>21 oktober 2020</w:t>
          </w:r>
        </w:sdtContent>
      </w:sdt>
    </w:p>
    <w:p w14:paraId="446745D9" w14:textId="77777777" w:rsidR="00C740D7" w:rsidRDefault="00C740D7" w:rsidP="004E7A8F">
      <w:pPr>
        <w:pStyle w:val="Brdtextutanavstnd"/>
      </w:pPr>
    </w:p>
    <w:p w14:paraId="48EF60AF" w14:textId="77777777" w:rsidR="00C740D7" w:rsidRDefault="00C740D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96D1E5247DA4AAE8D1B1FA6AA4C6BF3"/>
        </w:placeholder>
        <w:dataBinding w:prefixMappings="xmlns:ns0='http://lp/documentinfo/RK' " w:xpath="/ns0:DocumentInfo[1]/ns0:BaseInfo[1]/ns0:TopSender[1]" w:storeItemID="{9745F4B8-8423-4F74-9BAE-7B66FF27C5CA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65967CC9" w14:textId="77777777" w:rsidR="00C740D7" w:rsidRDefault="00C740D7" w:rsidP="00422A41">
          <w:pPr>
            <w:pStyle w:val="Brdtext"/>
          </w:pPr>
          <w:r>
            <w:t>Ann Linde</w:t>
          </w:r>
        </w:p>
      </w:sdtContent>
    </w:sdt>
    <w:p w14:paraId="593E2168" w14:textId="77777777" w:rsidR="00C740D7" w:rsidRPr="00DB48AB" w:rsidRDefault="00C740D7" w:rsidP="00DB48AB">
      <w:pPr>
        <w:pStyle w:val="Brdtext"/>
      </w:pPr>
    </w:p>
    <w:sectPr w:rsidR="00C740D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6BC3" w14:textId="77777777" w:rsidR="006D45C3" w:rsidRDefault="006D45C3" w:rsidP="00A87A54">
      <w:pPr>
        <w:spacing w:after="0" w:line="240" w:lineRule="auto"/>
      </w:pPr>
      <w:r>
        <w:separator/>
      </w:r>
    </w:p>
  </w:endnote>
  <w:endnote w:type="continuationSeparator" w:id="0">
    <w:p w14:paraId="2FB31DF8" w14:textId="77777777" w:rsidR="006D45C3" w:rsidRDefault="006D45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6F5F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2CBD8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407B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A8BB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C7212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63CB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6BA9F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08DDB2" w14:textId="77777777" w:rsidTr="00C26068">
      <w:trPr>
        <w:trHeight w:val="227"/>
      </w:trPr>
      <w:tc>
        <w:tcPr>
          <w:tcW w:w="4074" w:type="dxa"/>
        </w:tcPr>
        <w:p w14:paraId="3190C19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6086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2DAB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105F" w14:textId="77777777" w:rsidR="006D45C3" w:rsidRDefault="006D45C3" w:rsidP="00A87A54">
      <w:pPr>
        <w:spacing w:after="0" w:line="240" w:lineRule="auto"/>
      </w:pPr>
      <w:r>
        <w:separator/>
      </w:r>
    </w:p>
  </w:footnote>
  <w:footnote w:type="continuationSeparator" w:id="0">
    <w:p w14:paraId="3F6C5579" w14:textId="77777777" w:rsidR="006D45C3" w:rsidRDefault="006D45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40D7" w14:paraId="3E250AB3" w14:textId="77777777" w:rsidTr="00C93EBA">
      <w:trPr>
        <w:trHeight w:val="227"/>
      </w:trPr>
      <w:tc>
        <w:tcPr>
          <w:tcW w:w="5534" w:type="dxa"/>
        </w:tcPr>
        <w:p w14:paraId="0FBEE34E" w14:textId="38171DC3" w:rsidR="00C740D7" w:rsidRPr="007D73AB" w:rsidRDefault="00C740D7">
          <w:pPr>
            <w:pStyle w:val="Sidhuvud"/>
          </w:pPr>
        </w:p>
      </w:tc>
      <w:tc>
        <w:tcPr>
          <w:tcW w:w="3170" w:type="dxa"/>
          <w:vAlign w:val="bottom"/>
        </w:tcPr>
        <w:p w14:paraId="2922F065" w14:textId="77777777" w:rsidR="00C740D7" w:rsidRPr="007D73AB" w:rsidRDefault="00C740D7" w:rsidP="00340DE0">
          <w:pPr>
            <w:pStyle w:val="Sidhuvud"/>
          </w:pPr>
        </w:p>
      </w:tc>
      <w:tc>
        <w:tcPr>
          <w:tcW w:w="1134" w:type="dxa"/>
        </w:tcPr>
        <w:p w14:paraId="3C6D09FD" w14:textId="77777777" w:rsidR="00C740D7" w:rsidRDefault="00C740D7" w:rsidP="005A703A">
          <w:pPr>
            <w:pStyle w:val="Sidhuvud"/>
          </w:pPr>
        </w:p>
      </w:tc>
    </w:tr>
    <w:tr w:rsidR="00C740D7" w14:paraId="040F7333" w14:textId="77777777" w:rsidTr="00C93EBA">
      <w:trPr>
        <w:trHeight w:val="1928"/>
      </w:trPr>
      <w:tc>
        <w:tcPr>
          <w:tcW w:w="5534" w:type="dxa"/>
        </w:tcPr>
        <w:p w14:paraId="2E183C10" w14:textId="77777777" w:rsidR="00C740D7" w:rsidRPr="00340DE0" w:rsidRDefault="00C740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09A6D0" wp14:editId="455142E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C4ECC7" w14:textId="77777777" w:rsidR="00C740D7" w:rsidRPr="00710A6C" w:rsidRDefault="00C740D7" w:rsidP="00EE3C0F">
          <w:pPr>
            <w:pStyle w:val="Sidhuvud"/>
            <w:rPr>
              <w:b/>
            </w:rPr>
          </w:pPr>
        </w:p>
        <w:p w14:paraId="07BC8CA0" w14:textId="77777777" w:rsidR="00C740D7" w:rsidRDefault="00C740D7" w:rsidP="00EE3C0F">
          <w:pPr>
            <w:pStyle w:val="Sidhuvud"/>
          </w:pPr>
        </w:p>
        <w:p w14:paraId="676B9331" w14:textId="77777777" w:rsidR="00C740D7" w:rsidRDefault="00C740D7" w:rsidP="00EE3C0F">
          <w:pPr>
            <w:pStyle w:val="Sidhuvud"/>
          </w:pPr>
        </w:p>
        <w:p w14:paraId="24FA9A11" w14:textId="77777777" w:rsidR="00C740D7" w:rsidRDefault="00C740D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DACE1FBE98F4C1BA7C2D6E29043B364"/>
            </w:placeholder>
            <w:showingPlcHdr/>
            <w:dataBinding w:prefixMappings="xmlns:ns0='http://lp/documentinfo/RK' " w:xpath="/ns0:DocumentInfo[1]/ns0:BaseInfo[1]/ns0:Dnr[1]" w:storeItemID="{9745F4B8-8423-4F74-9BAE-7B66FF27C5CA}"/>
            <w:text/>
          </w:sdtPr>
          <w:sdtEndPr/>
          <w:sdtContent>
            <w:p w14:paraId="3CF53ACB" w14:textId="3A1492F4" w:rsidR="00C740D7" w:rsidRDefault="00B7195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5A4D613D2FE45029069B803EF3972F4"/>
            </w:placeholder>
            <w:showingPlcHdr/>
            <w:dataBinding w:prefixMappings="xmlns:ns0='http://lp/documentinfo/RK' " w:xpath="/ns0:DocumentInfo[1]/ns0:BaseInfo[1]/ns0:DocNumber[1]" w:storeItemID="{9745F4B8-8423-4F74-9BAE-7B66FF27C5CA}"/>
            <w:text/>
          </w:sdtPr>
          <w:sdtEndPr/>
          <w:sdtContent>
            <w:p w14:paraId="26DD5590" w14:textId="77777777" w:rsidR="00C740D7" w:rsidRDefault="00C740D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4284AA9" w14:textId="77777777" w:rsidR="00C740D7" w:rsidRDefault="00C740D7" w:rsidP="00EE3C0F">
          <w:pPr>
            <w:pStyle w:val="Sidhuvud"/>
          </w:pPr>
        </w:p>
      </w:tc>
      <w:tc>
        <w:tcPr>
          <w:tcW w:w="1134" w:type="dxa"/>
        </w:tcPr>
        <w:p w14:paraId="68C4E499" w14:textId="77777777" w:rsidR="00C740D7" w:rsidRDefault="00C740D7" w:rsidP="0094502D">
          <w:pPr>
            <w:pStyle w:val="Sidhuvud"/>
          </w:pPr>
        </w:p>
        <w:p w14:paraId="6482AC0E" w14:textId="77777777" w:rsidR="00C740D7" w:rsidRPr="0094502D" w:rsidRDefault="00C740D7" w:rsidP="00EC71A6">
          <w:pPr>
            <w:pStyle w:val="Sidhuvud"/>
          </w:pPr>
        </w:p>
      </w:tc>
    </w:tr>
    <w:tr w:rsidR="00C740D7" w14:paraId="25F698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DF3154E1FD4A2393F2DA827096FD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C32465" w14:textId="77777777" w:rsidR="00C740D7" w:rsidRPr="00C740D7" w:rsidRDefault="00C740D7" w:rsidP="00340DE0">
              <w:pPr>
                <w:pStyle w:val="Sidhuvud"/>
                <w:rPr>
                  <w:b/>
                </w:rPr>
              </w:pPr>
              <w:r w:rsidRPr="00C740D7">
                <w:rPr>
                  <w:b/>
                </w:rPr>
                <w:t>Utrikesdepartementet</w:t>
              </w:r>
            </w:p>
            <w:p w14:paraId="2288A02C" w14:textId="77777777" w:rsidR="006A0452" w:rsidRDefault="00C740D7" w:rsidP="00340DE0">
              <w:pPr>
                <w:pStyle w:val="Sidhuvud"/>
              </w:pPr>
              <w:r w:rsidRPr="00C740D7">
                <w:t>Utrikesministern</w:t>
              </w:r>
            </w:p>
            <w:p w14:paraId="2D48D5C5" w14:textId="77777777" w:rsidR="006A0452" w:rsidRDefault="006A0452" w:rsidP="00340DE0">
              <w:pPr>
                <w:pStyle w:val="Sidhuvud"/>
              </w:pPr>
            </w:p>
            <w:p w14:paraId="3781D44E" w14:textId="77777777" w:rsidR="006A0452" w:rsidRPr="00B71956" w:rsidRDefault="006A0452" w:rsidP="00340DE0">
              <w:pPr>
                <w:pStyle w:val="Sidhuvud"/>
              </w:pPr>
            </w:p>
            <w:p w14:paraId="5C5831B9" w14:textId="1163AA1D" w:rsidR="00C740D7" w:rsidRPr="00340DE0" w:rsidRDefault="00C740D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93F6BCA0134D9AB9E5CA693F46DCBE"/>
          </w:placeholder>
          <w:dataBinding w:prefixMappings="xmlns:ns0='http://lp/documentinfo/RK' " w:xpath="/ns0:DocumentInfo[1]/ns0:BaseInfo[1]/ns0:Recipient[1]" w:storeItemID="{9745F4B8-8423-4F74-9BAE-7B66FF27C5CA}"/>
          <w:text w:multiLine="1"/>
        </w:sdtPr>
        <w:sdtEndPr/>
        <w:sdtContent>
          <w:tc>
            <w:tcPr>
              <w:tcW w:w="3170" w:type="dxa"/>
            </w:tcPr>
            <w:p w14:paraId="3E7869CA" w14:textId="580A3C58" w:rsidR="00C740D7" w:rsidRDefault="00984515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C7F2D38" w14:textId="77777777" w:rsidR="00C740D7" w:rsidRDefault="00C740D7" w:rsidP="003E6020">
          <w:pPr>
            <w:pStyle w:val="Sidhuvud"/>
          </w:pPr>
        </w:p>
      </w:tc>
    </w:tr>
  </w:tbl>
  <w:p w14:paraId="003536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4A9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7E4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5F3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68E"/>
    <w:rsid w:val="00200B7C"/>
    <w:rsid w:val="00201498"/>
    <w:rsid w:val="00204079"/>
    <w:rsid w:val="0020635B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7ED"/>
    <w:rsid w:val="00227E43"/>
    <w:rsid w:val="002315F5"/>
    <w:rsid w:val="00232EC3"/>
    <w:rsid w:val="00233D52"/>
    <w:rsid w:val="00237147"/>
    <w:rsid w:val="00242AD1"/>
    <w:rsid w:val="0024412C"/>
    <w:rsid w:val="0024537C"/>
    <w:rsid w:val="0024693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DEB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1C0E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6DD6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5E1F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879"/>
    <w:rsid w:val="00446BAE"/>
    <w:rsid w:val="004508BA"/>
    <w:rsid w:val="004557F3"/>
    <w:rsid w:val="0045607E"/>
    <w:rsid w:val="00456DC3"/>
    <w:rsid w:val="0046337E"/>
    <w:rsid w:val="00464CA1"/>
    <w:rsid w:val="00465312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98B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2592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87D4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556"/>
    <w:rsid w:val="00685C94"/>
    <w:rsid w:val="00691AEE"/>
    <w:rsid w:val="0069523C"/>
    <w:rsid w:val="006962CA"/>
    <w:rsid w:val="00696A95"/>
    <w:rsid w:val="006A0452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5C3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BF8"/>
    <w:rsid w:val="0073135D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FDA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3CA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42DD"/>
    <w:rsid w:val="0087463E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3E9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7E9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515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CAC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AD8"/>
    <w:rsid w:val="00B3528F"/>
    <w:rsid w:val="00B357AB"/>
    <w:rsid w:val="00B41704"/>
    <w:rsid w:val="00B41F72"/>
    <w:rsid w:val="00B44E90"/>
    <w:rsid w:val="00B45324"/>
    <w:rsid w:val="00B45F9D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956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5483"/>
    <w:rsid w:val="00BA61AC"/>
    <w:rsid w:val="00BA6F1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0D7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0B6D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233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6AE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293F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979AB6"/>
  <w15:docId w15:val="{90645A07-8934-41F4-B254-B6B85A8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ACE1FBE98F4C1BA7C2D6E29043B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E9B1C-0008-43F2-BC1E-28C60B48FB7F}"/>
      </w:docPartPr>
      <w:docPartBody>
        <w:p w:rsidR="00B21F64" w:rsidRDefault="008A2CF7" w:rsidP="008A2CF7">
          <w:pPr>
            <w:pStyle w:val="ADACE1FBE98F4C1BA7C2D6E29043B3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A4D613D2FE45029069B803EF397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C67D2-3D76-46B2-A894-6BF2EC6C2EE5}"/>
      </w:docPartPr>
      <w:docPartBody>
        <w:p w:rsidR="00B21F64" w:rsidRDefault="008A2CF7" w:rsidP="008A2CF7">
          <w:pPr>
            <w:pStyle w:val="45A4D613D2FE45029069B803EF3972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DF3154E1FD4A2393F2DA827096F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F946D-128B-4276-A8C9-7E07A838093C}"/>
      </w:docPartPr>
      <w:docPartBody>
        <w:p w:rsidR="00B21F64" w:rsidRDefault="008A2CF7" w:rsidP="008A2CF7">
          <w:pPr>
            <w:pStyle w:val="DEDF3154E1FD4A2393F2DA827096FD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93F6BCA0134D9AB9E5CA693F46D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4F1F0-0988-4859-A2AF-E71EC2A5AC01}"/>
      </w:docPartPr>
      <w:docPartBody>
        <w:p w:rsidR="00B21F64" w:rsidRDefault="008A2CF7" w:rsidP="008A2CF7">
          <w:pPr>
            <w:pStyle w:val="CC93F6BCA0134D9AB9E5CA693F46DC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E7D682F9454A81B0EE48549AB3D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42244-57AA-4142-9EF8-18E09CE4A786}"/>
      </w:docPartPr>
      <w:docPartBody>
        <w:p w:rsidR="00B21F64" w:rsidRDefault="008A2CF7" w:rsidP="008A2CF7">
          <w:pPr>
            <w:pStyle w:val="B1E7D682F9454A81B0EE48549AB3D4E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091C88EA43E40BAB2BAD7E3B66B1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D9553-9A94-4B90-93F1-AB3879EBEC19}"/>
      </w:docPartPr>
      <w:docPartBody>
        <w:p w:rsidR="00B21F64" w:rsidRDefault="008A2CF7" w:rsidP="008A2CF7">
          <w:pPr>
            <w:pStyle w:val="E091C88EA43E40BAB2BAD7E3B66B18F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B1C1732B85049CDB4AC4DAD74621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FE3F-67EB-4352-BC25-F693940F6C34}"/>
      </w:docPartPr>
      <w:docPartBody>
        <w:p w:rsidR="00B21F64" w:rsidRDefault="008A2CF7" w:rsidP="008A2CF7">
          <w:pPr>
            <w:pStyle w:val="EB1C1732B85049CDB4AC4DAD746211F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96D1E5247DA4AAE8D1B1FA6AA4C6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BED18-584D-45AD-9864-D6D171D28A0C}"/>
      </w:docPartPr>
      <w:docPartBody>
        <w:p w:rsidR="00B21F64" w:rsidRDefault="008A2CF7" w:rsidP="008A2CF7">
          <w:pPr>
            <w:pStyle w:val="C96D1E5247DA4AAE8D1B1FA6AA4C6BF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F7"/>
    <w:rsid w:val="002C2EDF"/>
    <w:rsid w:val="004E6794"/>
    <w:rsid w:val="007D0AB7"/>
    <w:rsid w:val="0084609B"/>
    <w:rsid w:val="008A2CF7"/>
    <w:rsid w:val="009138A7"/>
    <w:rsid w:val="009A5121"/>
    <w:rsid w:val="00B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4753900478C4B12B07D587567260B99">
    <w:name w:val="A4753900478C4B12B07D587567260B99"/>
    <w:rsid w:val="008A2CF7"/>
  </w:style>
  <w:style w:type="character" w:styleId="Platshllartext">
    <w:name w:val="Placeholder Text"/>
    <w:basedOn w:val="Standardstycketeckensnitt"/>
    <w:uiPriority w:val="99"/>
    <w:semiHidden/>
    <w:rsid w:val="009A5121"/>
    <w:rPr>
      <w:noProof w:val="0"/>
      <w:color w:val="808080"/>
    </w:rPr>
  </w:style>
  <w:style w:type="paragraph" w:customStyle="1" w:styleId="A65E1C3460F9478BB8D927B787518C49">
    <w:name w:val="A65E1C3460F9478BB8D927B787518C49"/>
    <w:rsid w:val="008A2CF7"/>
  </w:style>
  <w:style w:type="paragraph" w:customStyle="1" w:styleId="A4F6472F82B3421295872695AA0ACBAD">
    <w:name w:val="A4F6472F82B3421295872695AA0ACBAD"/>
    <w:rsid w:val="008A2CF7"/>
  </w:style>
  <w:style w:type="paragraph" w:customStyle="1" w:styleId="FACBDFBD27734E0C9B4FAC6B37FBB03C">
    <w:name w:val="FACBDFBD27734E0C9B4FAC6B37FBB03C"/>
    <w:rsid w:val="008A2CF7"/>
  </w:style>
  <w:style w:type="paragraph" w:customStyle="1" w:styleId="ADACE1FBE98F4C1BA7C2D6E29043B364">
    <w:name w:val="ADACE1FBE98F4C1BA7C2D6E29043B364"/>
    <w:rsid w:val="008A2CF7"/>
  </w:style>
  <w:style w:type="paragraph" w:customStyle="1" w:styleId="45A4D613D2FE45029069B803EF3972F4">
    <w:name w:val="45A4D613D2FE45029069B803EF3972F4"/>
    <w:rsid w:val="008A2CF7"/>
  </w:style>
  <w:style w:type="paragraph" w:customStyle="1" w:styleId="5ABBB7054F714364B7D5F503E4E335A3">
    <w:name w:val="5ABBB7054F714364B7D5F503E4E335A3"/>
    <w:rsid w:val="008A2CF7"/>
  </w:style>
  <w:style w:type="paragraph" w:customStyle="1" w:styleId="B291BA2D10C04063A2418FA2C9F84B66">
    <w:name w:val="B291BA2D10C04063A2418FA2C9F84B66"/>
    <w:rsid w:val="008A2CF7"/>
  </w:style>
  <w:style w:type="paragraph" w:customStyle="1" w:styleId="0045ECE39CF746FAB37C87E8F432BF98">
    <w:name w:val="0045ECE39CF746FAB37C87E8F432BF98"/>
    <w:rsid w:val="008A2CF7"/>
  </w:style>
  <w:style w:type="paragraph" w:customStyle="1" w:styleId="DEDF3154E1FD4A2393F2DA827096FD03">
    <w:name w:val="DEDF3154E1FD4A2393F2DA827096FD03"/>
    <w:rsid w:val="008A2CF7"/>
  </w:style>
  <w:style w:type="paragraph" w:customStyle="1" w:styleId="CC93F6BCA0134D9AB9E5CA693F46DCBE">
    <w:name w:val="CC93F6BCA0134D9AB9E5CA693F46DCBE"/>
    <w:rsid w:val="008A2CF7"/>
  </w:style>
  <w:style w:type="paragraph" w:customStyle="1" w:styleId="45A4D613D2FE45029069B803EF3972F41">
    <w:name w:val="45A4D613D2FE45029069B803EF3972F4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DF3154E1FD4A2393F2DA827096FD031">
    <w:name w:val="DEDF3154E1FD4A2393F2DA827096FD03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E7D682F9454A81B0EE48549AB3D4E9">
    <w:name w:val="B1E7D682F9454A81B0EE48549AB3D4E9"/>
    <w:rsid w:val="008A2CF7"/>
  </w:style>
  <w:style w:type="paragraph" w:customStyle="1" w:styleId="E091C88EA43E40BAB2BAD7E3B66B18F7">
    <w:name w:val="E091C88EA43E40BAB2BAD7E3B66B18F7"/>
    <w:rsid w:val="008A2CF7"/>
  </w:style>
  <w:style w:type="paragraph" w:customStyle="1" w:styleId="14E4AA6845874C47A13724CF15100037">
    <w:name w:val="14E4AA6845874C47A13724CF15100037"/>
    <w:rsid w:val="008A2CF7"/>
  </w:style>
  <w:style w:type="paragraph" w:customStyle="1" w:styleId="5D721170F8504E79950B169918E65FD8">
    <w:name w:val="5D721170F8504E79950B169918E65FD8"/>
    <w:rsid w:val="008A2CF7"/>
  </w:style>
  <w:style w:type="paragraph" w:customStyle="1" w:styleId="774CEC3FAB8F4EF384A8A31D14750567">
    <w:name w:val="774CEC3FAB8F4EF384A8A31D14750567"/>
    <w:rsid w:val="008A2CF7"/>
  </w:style>
  <w:style w:type="paragraph" w:customStyle="1" w:styleId="EB1C1732B85049CDB4AC4DAD746211F8">
    <w:name w:val="EB1C1732B85049CDB4AC4DAD746211F8"/>
    <w:rsid w:val="008A2CF7"/>
  </w:style>
  <w:style w:type="paragraph" w:customStyle="1" w:styleId="C96D1E5247DA4AAE8D1B1FA6AA4C6BF3">
    <w:name w:val="C96D1E5247DA4AAE8D1B1FA6AA4C6BF3"/>
    <w:rsid w:val="008A2CF7"/>
  </w:style>
  <w:style w:type="paragraph" w:customStyle="1" w:styleId="36AA9893E78E4FDCA21578DE344C8475">
    <w:name w:val="36AA9893E78E4FDCA21578DE344C8475"/>
    <w:rsid w:val="009A5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2020-10-21T00:00:00</HeaderDate>
    <Office/>
    <Dnr/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28" ma:contentTypeDescription="Skapa nytt dokument med möjlighet att välja RK-mall" ma:contentTypeScope="" ma:versionID="e2ca821cc1b6d7d3d14364da7294da5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3a1489c3-44c0-4360-9878-f3898b52f5d3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8F7A-E200-4B8E-92F3-CB44F4A9676F}"/>
</file>

<file path=customXml/itemProps2.xml><?xml version="1.0" encoding="utf-8"?>
<ds:datastoreItem xmlns:ds="http://schemas.openxmlformats.org/officeDocument/2006/customXml" ds:itemID="{ABD6F183-7E4D-4B9F-9400-DE2AE04F0BCF}"/>
</file>

<file path=customXml/itemProps3.xml><?xml version="1.0" encoding="utf-8"?>
<ds:datastoreItem xmlns:ds="http://schemas.openxmlformats.org/officeDocument/2006/customXml" ds:itemID="{9745F4B8-8423-4F74-9BAE-7B66FF27C5CA}"/>
</file>

<file path=customXml/itemProps4.xml><?xml version="1.0" encoding="utf-8"?>
<ds:datastoreItem xmlns:ds="http://schemas.openxmlformats.org/officeDocument/2006/customXml" ds:itemID="{948ED5F4-8C94-4798-B2BB-5AC4D393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4A58FF-FB5B-4E99-9B6C-45CE6E8BF8B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BD6F183-7E4D-4B9F-9400-DE2AE04F0BC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3F04252-98DE-44D3-92E4-7F7E27E73E17}"/>
</file>

<file path=customXml/itemProps8.xml><?xml version="1.0" encoding="utf-8"?>
<ds:datastoreItem xmlns:ds="http://schemas.openxmlformats.org/officeDocument/2006/customXml" ds:itemID="{E41996A1-ABF0-4E41-BF04-B7C523467C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446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211 av Amineh Kakabaveh (-).docx</dc:title>
  <dc:subject/>
  <dc:creator>Carl-Johan Wennberg</dc:creator>
  <cp:keywords/>
  <dc:description/>
  <cp:lastModifiedBy>Eva-Lena Gustafsson</cp:lastModifiedBy>
  <cp:revision>2</cp:revision>
  <dcterms:created xsi:type="dcterms:W3CDTF">2020-10-21T11:21:00Z</dcterms:created>
  <dcterms:modified xsi:type="dcterms:W3CDTF">2020-10-21T11:21:00Z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5f43f001-f36b-4f00-9bb9-647e142026a1</vt:lpwstr>
  </property>
</Properties>
</file>