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BC301F" w14:textId="76FE28C6" w:rsidR="00DF5CC4" w:rsidRDefault="00DF5CC4" w:rsidP="00DA0661">
      <w:pPr>
        <w:pStyle w:val="Rubrik"/>
      </w:pPr>
      <w:bookmarkStart w:id="0" w:name="Start"/>
      <w:bookmarkEnd w:id="0"/>
      <w:r>
        <w:t>Svar på fråga 2020/21:1866 av Gunilla Brunegård (KD)</w:t>
      </w:r>
      <w:r>
        <w:br/>
        <w:t>Åtgärder för förbättrad infrastruktur</w:t>
      </w:r>
    </w:p>
    <w:p w14:paraId="63BD14D1" w14:textId="0F6F3868" w:rsidR="00DF5CC4" w:rsidRDefault="00DF5CC4" w:rsidP="002749F7">
      <w:pPr>
        <w:pStyle w:val="Brdtext"/>
      </w:pPr>
      <w:r>
        <w:t xml:space="preserve">Gunilla Brunegård har frågat mig hur jag kommer att ombesörja att infrastrukturen i sydöstra Sverige i allmänhet och Kalmar län i synnerhet uppgraderas och i den kommande nationella transportplanen får likvärdiga förutsättningar för tillväxt, genom en rättvis tilldelning av medel för infrastruktursatsningar. </w:t>
      </w:r>
    </w:p>
    <w:p w14:paraId="7A49832A" w14:textId="042C336E" w:rsidR="00CB3B14" w:rsidRDefault="00CB3B14" w:rsidP="002749F7">
      <w:pPr>
        <w:pStyle w:val="Brdtext"/>
      </w:pPr>
      <w:r w:rsidRPr="00CB3B14">
        <w:t>Väl fungerande transporter i hela landet är viktiga för människors möjligheter att ta sig till jobb och skola och inte minst för effektiva transporter av industrins varor. Den nu gällande nationella planen för transportinfrastruktur beslutades 2018 och omfattar en satsning på över 700 miljarder kronor</w:t>
      </w:r>
      <w:r w:rsidR="00AE36A5">
        <w:t xml:space="preserve">, </w:t>
      </w:r>
      <w:r w:rsidR="00702F4F">
        <w:t>vilket</w:t>
      </w:r>
      <w:r w:rsidR="00702F4F" w:rsidRPr="00702F4F">
        <w:t xml:space="preserve"> är över 100 miljarder kronor mer</w:t>
      </w:r>
      <w:r w:rsidR="00702F4F">
        <w:t xml:space="preserve"> </w:t>
      </w:r>
      <w:r w:rsidR="00AE36A5">
        <w:t>jämfört med den infrastrukturplanering som var gällande när Sverige hade en moderatledd regering.</w:t>
      </w:r>
      <w:r w:rsidRPr="00CB3B14">
        <w:t xml:space="preserve"> </w:t>
      </w:r>
      <w:r w:rsidR="00AE36A5">
        <w:t xml:space="preserve">Det innebär också </w:t>
      </w:r>
      <w:r w:rsidRPr="00CB3B14">
        <w:t>den största järnvägssatsningen i modern tid</w:t>
      </w:r>
      <w:r w:rsidR="00AE36A5">
        <w:t xml:space="preserve"> </w:t>
      </w:r>
      <w:r w:rsidR="00702F4F">
        <w:t>och</w:t>
      </w:r>
      <w:r w:rsidR="00AE36A5">
        <w:t xml:space="preserve"> </w:t>
      </w:r>
      <w:r w:rsidRPr="00CB3B14">
        <w:t>en rekordstor satsning på vägunderhåll om totalt 164 miljarder kronor.</w:t>
      </w:r>
      <w:r w:rsidR="00AE36A5" w:rsidRPr="00AE36A5">
        <w:t xml:space="preserve"> </w:t>
      </w:r>
    </w:p>
    <w:p w14:paraId="13169832" w14:textId="19519EE9" w:rsidR="00CB3B14" w:rsidRDefault="003B37FD" w:rsidP="002749F7">
      <w:pPr>
        <w:pStyle w:val="Brdtext"/>
      </w:pPr>
      <w:r>
        <w:t>Det är riktigt</w:t>
      </w:r>
      <w:r w:rsidR="00365D7C">
        <w:t xml:space="preserve"> som Gunilla Brunegård säger </w:t>
      </w:r>
      <w:r w:rsidR="0026015D">
        <w:t>att r</w:t>
      </w:r>
      <w:r w:rsidR="0026015D" w:rsidRPr="0026015D">
        <w:t>egeringen har inlett arbetet med att ta fram en ny nationell plan för utveckling av transport</w:t>
      </w:r>
      <w:r w:rsidR="0055411F">
        <w:t>-</w:t>
      </w:r>
      <w:r w:rsidR="0026015D" w:rsidRPr="0026015D">
        <w:t>infrastrukturen och avser att lägga en infrastrukturproposition till riksdagen under våren 2021. Efter riksdagsbeslut om ekonomiska ramar fortsätter arbetet med den så kallade åtgärdsplaneringen. Den innebär att de åtgärder som bör prioriteras in i den nationella planen identifieras. Beslut om ny nationell plan planeras till 2022.</w:t>
      </w:r>
    </w:p>
    <w:p w14:paraId="766693C2" w14:textId="768EA75C" w:rsidR="003B37FD" w:rsidRDefault="003B37FD" w:rsidP="002749F7">
      <w:pPr>
        <w:pStyle w:val="Brdtext"/>
      </w:pPr>
      <w:r w:rsidRPr="003B37FD">
        <w:t xml:space="preserve">Det finns stora önskemål i hela landet om åtgärder inför en ny nationell plan, bland annat gällande järnväg och förbättrade möjligheter till pendling. Jag sätter stort värde i att lyssna in önskemål från alla aktörer, såsom regioner, </w:t>
      </w:r>
      <w:r w:rsidRPr="003B37FD">
        <w:lastRenderedPageBreak/>
        <w:t>kommuner, näringsliv och civilsamhälle. Investeringar i och underhåll av transportsystemet kommer vara fortsatt fokus för regeringen.</w:t>
      </w:r>
    </w:p>
    <w:p w14:paraId="67D4783B" w14:textId="7F441E88" w:rsidR="00DF5CC4" w:rsidRDefault="00DF5CC4" w:rsidP="006A12F1">
      <w:pPr>
        <w:pStyle w:val="Brdtext"/>
      </w:pPr>
      <w:r>
        <w:t xml:space="preserve">Stockholm den </w:t>
      </w:r>
      <w:sdt>
        <w:sdtPr>
          <w:id w:val="-1225218591"/>
          <w:placeholder>
            <w:docPart w:val="8F38676E349440A4AE6377FB9DB5098F"/>
          </w:placeholder>
          <w:dataBinding w:prefixMappings="xmlns:ns0='http://lp/documentinfo/RK' " w:xpath="/ns0:DocumentInfo[1]/ns0:BaseInfo[1]/ns0:HeaderDate[1]" w:storeItemID="{62BBA784-85A3-4496-8190-BC1B6EC87030}"/>
          <w:date w:fullDate="2021-02-24T00:00:00Z">
            <w:dateFormat w:val="d MMMM yyyy"/>
            <w:lid w:val="sv-SE"/>
            <w:storeMappedDataAs w:val="dateTime"/>
            <w:calendar w:val="gregorian"/>
          </w:date>
        </w:sdtPr>
        <w:sdtEndPr/>
        <w:sdtContent>
          <w:r>
            <w:t>24 februari 2021</w:t>
          </w:r>
        </w:sdtContent>
      </w:sdt>
    </w:p>
    <w:p w14:paraId="5D155542" w14:textId="77777777" w:rsidR="00DF5CC4" w:rsidRDefault="00DF5CC4" w:rsidP="004E7A8F">
      <w:pPr>
        <w:pStyle w:val="Brdtextutanavstnd"/>
      </w:pPr>
    </w:p>
    <w:p w14:paraId="1674BF6A" w14:textId="77777777" w:rsidR="00DF5CC4" w:rsidRDefault="00DF5CC4" w:rsidP="004E7A8F">
      <w:pPr>
        <w:pStyle w:val="Brdtextutanavstnd"/>
      </w:pPr>
    </w:p>
    <w:p w14:paraId="17DFF158" w14:textId="77777777" w:rsidR="00DF5CC4" w:rsidRDefault="00DF5CC4" w:rsidP="004E7A8F">
      <w:pPr>
        <w:pStyle w:val="Brdtextutanavstnd"/>
      </w:pPr>
    </w:p>
    <w:p w14:paraId="053A7A6A" w14:textId="4D416B42" w:rsidR="00DF5CC4" w:rsidRDefault="00DF5CC4" w:rsidP="00422A41">
      <w:pPr>
        <w:pStyle w:val="Brdtext"/>
      </w:pPr>
      <w:r>
        <w:t>Tomas Eneroth</w:t>
      </w:r>
    </w:p>
    <w:p w14:paraId="058EDB19" w14:textId="0785AF1E" w:rsidR="00DF5CC4" w:rsidRPr="00DB48AB" w:rsidRDefault="00DF5CC4" w:rsidP="00DB48AB">
      <w:pPr>
        <w:pStyle w:val="Brdtext"/>
      </w:pPr>
    </w:p>
    <w:sectPr w:rsidR="00DF5CC4" w:rsidRPr="00DB48AB" w:rsidSect="00571A0B">
      <w:footerReference w:type="default" r:id="rId9"/>
      <w:headerReference w:type="first" r:id="rId10"/>
      <w:footerReference w:type="first" r:id="rId11"/>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E1D47D" w14:textId="77777777" w:rsidR="00056E4B" w:rsidRDefault="00056E4B" w:rsidP="00A87A54">
      <w:pPr>
        <w:spacing w:after="0" w:line="240" w:lineRule="auto"/>
      </w:pPr>
      <w:r>
        <w:separator/>
      </w:r>
    </w:p>
  </w:endnote>
  <w:endnote w:type="continuationSeparator" w:id="0">
    <w:p w14:paraId="34682426" w14:textId="77777777" w:rsidR="00056E4B" w:rsidRDefault="00056E4B"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695F23D7" w14:textId="77777777" w:rsidTr="006A26EC">
      <w:trPr>
        <w:trHeight w:val="227"/>
        <w:jc w:val="right"/>
      </w:trPr>
      <w:tc>
        <w:tcPr>
          <w:tcW w:w="708" w:type="dxa"/>
          <w:vAlign w:val="bottom"/>
        </w:tcPr>
        <w:p w14:paraId="1D26823D"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45F24049" w14:textId="77777777" w:rsidTr="006A26EC">
      <w:trPr>
        <w:trHeight w:val="850"/>
        <w:jc w:val="right"/>
      </w:trPr>
      <w:tc>
        <w:tcPr>
          <w:tcW w:w="708" w:type="dxa"/>
          <w:vAlign w:val="bottom"/>
        </w:tcPr>
        <w:p w14:paraId="01EEEC77" w14:textId="77777777" w:rsidR="005606BC" w:rsidRPr="00347E11" w:rsidRDefault="005606BC" w:rsidP="005606BC">
          <w:pPr>
            <w:pStyle w:val="Sidfot"/>
            <w:spacing w:line="276" w:lineRule="auto"/>
            <w:jc w:val="right"/>
          </w:pPr>
        </w:p>
      </w:tc>
    </w:tr>
  </w:tbl>
  <w:p w14:paraId="79990D0E"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152BBEB3" w14:textId="77777777" w:rsidTr="001F4302">
      <w:trPr>
        <w:trHeight w:val="510"/>
      </w:trPr>
      <w:tc>
        <w:tcPr>
          <w:tcW w:w="8525" w:type="dxa"/>
          <w:gridSpan w:val="2"/>
          <w:vAlign w:val="bottom"/>
        </w:tcPr>
        <w:p w14:paraId="4CB9F653" w14:textId="77777777" w:rsidR="00347E11" w:rsidRPr="00347E11" w:rsidRDefault="00347E11" w:rsidP="00347E11">
          <w:pPr>
            <w:pStyle w:val="Sidfot"/>
            <w:rPr>
              <w:sz w:val="8"/>
            </w:rPr>
          </w:pPr>
        </w:p>
      </w:tc>
    </w:tr>
    <w:tr w:rsidR="00093408" w:rsidRPr="00EE3C0F" w14:paraId="20F2E100" w14:textId="77777777" w:rsidTr="00C26068">
      <w:trPr>
        <w:trHeight w:val="227"/>
      </w:trPr>
      <w:tc>
        <w:tcPr>
          <w:tcW w:w="4074" w:type="dxa"/>
        </w:tcPr>
        <w:p w14:paraId="4A3F85C2" w14:textId="77777777" w:rsidR="00347E11" w:rsidRPr="00F53AEA" w:rsidRDefault="00347E11" w:rsidP="00C26068">
          <w:pPr>
            <w:pStyle w:val="Sidfot"/>
            <w:spacing w:line="276" w:lineRule="auto"/>
          </w:pPr>
        </w:p>
      </w:tc>
      <w:tc>
        <w:tcPr>
          <w:tcW w:w="4451" w:type="dxa"/>
        </w:tcPr>
        <w:p w14:paraId="01FB4E2E" w14:textId="77777777" w:rsidR="00093408" w:rsidRPr="00F53AEA" w:rsidRDefault="00093408" w:rsidP="00F53AEA">
          <w:pPr>
            <w:pStyle w:val="Sidfot"/>
            <w:spacing w:line="276" w:lineRule="auto"/>
          </w:pPr>
        </w:p>
      </w:tc>
    </w:tr>
  </w:tbl>
  <w:p w14:paraId="20AE8FE0"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61303" w14:textId="77777777" w:rsidR="00056E4B" w:rsidRDefault="00056E4B" w:rsidP="00A87A54">
      <w:pPr>
        <w:spacing w:after="0" w:line="240" w:lineRule="auto"/>
      </w:pPr>
      <w:r>
        <w:separator/>
      </w:r>
    </w:p>
  </w:footnote>
  <w:footnote w:type="continuationSeparator" w:id="0">
    <w:p w14:paraId="6C313D12" w14:textId="77777777" w:rsidR="00056E4B" w:rsidRDefault="00056E4B"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DF5CC4" w14:paraId="4D04852F" w14:textId="77777777" w:rsidTr="00C93EBA">
      <w:trPr>
        <w:trHeight w:val="227"/>
      </w:trPr>
      <w:tc>
        <w:tcPr>
          <w:tcW w:w="5534" w:type="dxa"/>
        </w:tcPr>
        <w:p w14:paraId="57A0F78B" w14:textId="77777777" w:rsidR="00DF5CC4" w:rsidRPr="007D73AB" w:rsidRDefault="00DF5CC4">
          <w:pPr>
            <w:pStyle w:val="Sidhuvud"/>
          </w:pPr>
        </w:p>
      </w:tc>
      <w:tc>
        <w:tcPr>
          <w:tcW w:w="3170" w:type="dxa"/>
          <w:vAlign w:val="bottom"/>
        </w:tcPr>
        <w:p w14:paraId="55457313" w14:textId="77777777" w:rsidR="00DF5CC4" w:rsidRPr="007D73AB" w:rsidRDefault="00DF5CC4" w:rsidP="00340DE0">
          <w:pPr>
            <w:pStyle w:val="Sidhuvud"/>
          </w:pPr>
        </w:p>
      </w:tc>
      <w:tc>
        <w:tcPr>
          <w:tcW w:w="1134" w:type="dxa"/>
        </w:tcPr>
        <w:p w14:paraId="645C891A" w14:textId="77777777" w:rsidR="00DF5CC4" w:rsidRDefault="00DF5CC4" w:rsidP="005A703A">
          <w:pPr>
            <w:pStyle w:val="Sidhuvud"/>
          </w:pPr>
        </w:p>
      </w:tc>
    </w:tr>
    <w:tr w:rsidR="00DF5CC4" w14:paraId="14E85CDE" w14:textId="77777777" w:rsidTr="00C93EBA">
      <w:trPr>
        <w:trHeight w:val="1928"/>
      </w:trPr>
      <w:tc>
        <w:tcPr>
          <w:tcW w:w="5534" w:type="dxa"/>
        </w:tcPr>
        <w:p w14:paraId="417634A4" w14:textId="77777777" w:rsidR="00DF5CC4" w:rsidRPr="00340DE0" w:rsidRDefault="00DF5CC4" w:rsidP="00340DE0">
          <w:pPr>
            <w:pStyle w:val="Sidhuvud"/>
          </w:pPr>
          <w:r>
            <w:rPr>
              <w:noProof/>
            </w:rPr>
            <w:drawing>
              <wp:inline distT="0" distB="0" distL="0" distR="0" wp14:anchorId="525AFF60" wp14:editId="0803E629">
                <wp:extent cx="1748028" cy="505968"/>
                <wp:effectExtent l="0" t="0" r="5080" b="8890"/>
                <wp:docPr id="1" name="Bildobjekt 1" title="RK Logotyp"/>
                <wp:cNvGraphicFramePr/>
                <a:graphic xmlns:a="http://schemas.openxmlformats.org/drawingml/2006/main">
                  <a:graphicData uri="http://schemas.openxmlformats.org/drawingml/2006/picture">
                    <pic:pic xmlns:pic="http://schemas.openxmlformats.org/drawingml/2006/picture">
                      <pic:nvPicPr>
                        <pic:cNvPr id="1" name="Bildobjekt 1" title="RK Logotyp"/>
                        <pic:cNvPicPr/>
                      </pic:nvPicPr>
                      <pic:blipFill>
                        <a:blip r:embed="rId1">
                          <a:extLst>
                            <a:ext uri="{28A0092B-C50C-407E-A947-70E740481C1C}">
                              <a14:useLocalDpi xmlns:a14="http://schemas.microsoft.com/office/drawing/2010/main" val="0"/>
                            </a:ext>
                          </a:extLst>
                        </a:blip>
                        <a:stretch>
                          <a:fillRect/>
                        </a:stretch>
                      </pic:blipFill>
                      <pic:spPr>
                        <a:xfrm>
                          <a:off x="0" y="0"/>
                          <a:ext cx="1748028" cy="505968"/>
                        </a:xfrm>
                        <a:prstGeom prst="rect">
                          <a:avLst/>
                        </a:prstGeom>
                      </pic:spPr>
                    </pic:pic>
                  </a:graphicData>
                </a:graphic>
              </wp:inline>
            </w:drawing>
          </w:r>
        </w:p>
      </w:tc>
      <w:tc>
        <w:tcPr>
          <w:tcW w:w="3170" w:type="dxa"/>
        </w:tcPr>
        <w:p w14:paraId="6ECE45E0" w14:textId="77777777" w:rsidR="00DF5CC4" w:rsidRPr="00710A6C" w:rsidRDefault="00DF5CC4" w:rsidP="00EE3C0F">
          <w:pPr>
            <w:pStyle w:val="Sidhuvud"/>
            <w:rPr>
              <w:b/>
            </w:rPr>
          </w:pPr>
        </w:p>
        <w:p w14:paraId="7A5B9B75" w14:textId="77777777" w:rsidR="00DF5CC4" w:rsidRDefault="00DF5CC4" w:rsidP="00EE3C0F">
          <w:pPr>
            <w:pStyle w:val="Sidhuvud"/>
          </w:pPr>
        </w:p>
        <w:p w14:paraId="2767C5BA" w14:textId="77777777" w:rsidR="00DF5CC4" w:rsidRDefault="00DF5CC4" w:rsidP="00EE3C0F">
          <w:pPr>
            <w:pStyle w:val="Sidhuvud"/>
          </w:pPr>
        </w:p>
        <w:p w14:paraId="53192B8A" w14:textId="77777777" w:rsidR="00DF5CC4" w:rsidRDefault="00DF5CC4" w:rsidP="00EE3C0F">
          <w:pPr>
            <w:pStyle w:val="Sidhuvud"/>
          </w:pPr>
        </w:p>
        <w:sdt>
          <w:sdtPr>
            <w:alias w:val="Dnr"/>
            <w:tag w:val="ccRKShow_Dnr"/>
            <w:id w:val="-829283628"/>
            <w:placeholder>
              <w:docPart w:val="39103BBA58F84F0A8BDFD81AE2B6F32D"/>
            </w:placeholder>
            <w:dataBinding w:prefixMappings="xmlns:ns0='http://lp/documentinfo/RK' " w:xpath="/ns0:DocumentInfo[1]/ns0:BaseInfo[1]/ns0:Dnr[1]" w:storeItemID="{62BBA784-85A3-4496-8190-BC1B6EC87030}"/>
            <w:text/>
          </w:sdtPr>
          <w:sdtEndPr/>
          <w:sdtContent>
            <w:p w14:paraId="07A8251A" w14:textId="123A267A" w:rsidR="00DF5CC4" w:rsidRDefault="00DF5CC4" w:rsidP="00EE3C0F">
              <w:pPr>
                <w:pStyle w:val="Sidhuvud"/>
              </w:pPr>
              <w:r>
                <w:t>I2021/00555</w:t>
              </w:r>
            </w:p>
          </w:sdtContent>
        </w:sdt>
        <w:sdt>
          <w:sdtPr>
            <w:alias w:val="DocNumber"/>
            <w:tag w:val="DocNumber"/>
            <w:id w:val="1726028884"/>
            <w:placeholder>
              <w:docPart w:val="6E0ECE5F37BE445AA2BD42271F3F6601"/>
            </w:placeholder>
            <w:showingPlcHdr/>
            <w:dataBinding w:prefixMappings="xmlns:ns0='http://lp/documentinfo/RK' " w:xpath="/ns0:DocumentInfo[1]/ns0:BaseInfo[1]/ns0:DocNumber[1]" w:storeItemID="{62BBA784-85A3-4496-8190-BC1B6EC87030}"/>
            <w:text/>
          </w:sdtPr>
          <w:sdtEndPr/>
          <w:sdtContent>
            <w:p w14:paraId="58A4135C" w14:textId="77777777" w:rsidR="00DF5CC4" w:rsidRDefault="00DF5CC4" w:rsidP="00EE3C0F">
              <w:pPr>
                <w:pStyle w:val="Sidhuvud"/>
              </w:pPr>
              <w:r>
                <w:rPr>
                  <w:rStyle w:val="Platshllartext"/>
                </w:rPr>
                <w:t xml:space="preserve"> </w:t>
              </w:r>
            </w:p>
          </w:sdtContent>
        </w:sdt>
        <w:p w14:paraId="2987A41D" w14:textId="77777777" w:rsidR="00DF5CC4" w:rsidRDefault="00DF5CC4" w:rsidP="00EE3C0F">
          <w:pPr>
            <w:pStyle w:val="Sidhuvud"/>
          </w:pPr>
        </w:p>
      </w:tc>
      <w:tc>
        <w:tcPr>
          <w:tcW w:w="1134" w:type="dxa"/>
        </w:tcPr>
        <w:p w14:paraId="53AFB165" w14:textId="77777777" w:rsidR="00DF5CC4" w:rsidRDefault="00DF5CC4" w:rsidP="0094502D">
          <w:pPr>
            <w:pStyle w:val="Sidhuvud"/>
          </w:pPr>
        </w:p>
        <w:p w14:paraId="163546C3" w14:textId="77777777" w:rsidR="00DF5CC4" w:rsidRPr="0094502D" w:rsidRDefault="00DF5CC4" w:rsidP="00EC71A6">
          <w:pPr>
            <w:pStyle w:val="Sidhuvud"/>
          </w:pPr>
        </w:p>
      </w:tc>
    </w:tr>
    <w:tr w:rsidR="00DF5CC4" w14:paraId="1A593C60" w14:textId="77777777" w:rsidTr="00C93EBA">
      <w:trPr>
        <w:trHeight w:val="2268"/>
      </w:trPr>
      <w:sdt>
        <w:sdtPr>
          <w:rPr>
            <w:b/>
          </w:rPr>
          <w:alias w:val="SenderText"/>
          <w:tag w:val="ccRKShow_SenderText"/>
          <w:id w:val="1374046025"/>
          <w:placeholder>
            <w:docPart w:val="77851A60E2C34C23896459A775F773F3"/>
          </w:placeholder>
        </w:sdtPr>
        <w:sdtEndPr>
          <w:rPr>
            <w:b w:val="0"/>
          </w:rPr>
        </w:sdtEndPr>
        <w:sdtContent>
          <w:tc>
            <w:tcPr>
              <w:tcW w:w="5534" w:type="dxa"/>
              <w:tcMar>
                <w:right w:w="1134" w:type="dxa"/>
              </w:tcMar>
            </w:tcPr>
            <w:p w14:paraId="298234D0" w14:textId="77777777" w:rsidR="00DF5CC4" w:rsidRPr="00DF5CC4" w:rsidRDefault="00DF5CC4" w:rsidP="00340DE0">
              <w:pPr>
                <w:pStyle w:val="Sidhuvud"/>
                <w:rPr>
                  <w:b/>
                </w:rPr>
              </w:pPr>
              <w:r w:rsidRPr="00DF5CC4">
                <w:rPr>
                  <w:b/>
                </w:rPr>
                <w:t>Infrastrukturdepartementet</w:t>
              </w:r>
            </w:p>
            <w:p w14:paraId="313F62B4" w14:textId="2C63E5D4" w:rsidR="00DF5CC4" w:rsidRPr="00340DE0" w:rsidRDefault="00DF5CC4" w:rsidP="00114D67">
              <w:pPr>
                <w:pStyle w:val="Sidhuvud"/>
              </w:pPr>
              <w:r w:rsidRPr="00DF5CC4">
                <w:t>Infrastrukturministern</w:t>
              </w:r>
            </w:p>
          </w:tc>
        </w:sdtContent>
      </w:sdt>
      <w:sdt>
        <w:sdtPr>
          <w:alias w:val="Recipient"/>
          <w:tag w:val="ccRKShow_Recipient"/>
          <w:id w:val="-28344517"/>
          <w:placeholder>
            <w:docPart w:val="A578141EFE4742ABBC06E415122A125C"/>
          </w:placeholder>
          <w:dataBinding w:prefixMappings="xmlns:ns0='http://lp/documentinfo/RK' " w:xpath="/ns0:DocumentInfo[1]/ns0:BaseInfo[1]/ns0:Recipient[1]" w:storeItemID="{62BBA784-85A3-4496-8190-BC1B6EC87030}"/>
          <w:text w:multiLine="1"/>
        </w:sdtPr>
        <w:sdtEndPr/>
        <w:sdtContent>
          <w:tc>
            <w:tcPr>
              <w:tcW w:w="3170" w:type="dxa"/>
            </w:tcPr>
            <w:p w14:paraId="67BA53C0" w14:textId="77777777" w:rsidR="00DF5CC4" w:rsidRDefault="00DF5CC4" w:rsidP="00547B89">
              <w:pPr>
                <w:pStyle w:val="Sidhuvud"/>
              </w:pPr>
              <w:r>
                <w:t>Till riksdagen</w:t>
              </w:r>
            </w:p>
          </w:tc>
        </w:sdtContent>
      </w:sdt>
      <w:tc>
        <w:tcPr>
          <w:tcW w:w="1134" w:type="dxa"/>
        </w:tcPr>
        <w:p w14:paraId="722BEE13" w14:textId="77777777" w:rsidR="00DF5CC4" w:rsidRDefault="00DF5CC4" w:rsidP="003E6020">
          <w:pPr>
            <w:pStyle w:val="Sidhuvud"/>
          </w:pPr>
        </w:p>
      </w:tc>
    </w:tr>
  </w:tbl>
  <w:p w14:paraId="6C6DF0E2"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CC4"/>
    <w:rsid w:val="00000290"/>
    <w:rsid w:val="00001068"/>
    <w:rsid w:val="0000412C"/>
    <w:rsid w:val="00004D5C"/>
    <w:rsid w:val="00005F68"/>
    <w:rsid w:val="00006CA7"/>
    <w:rsid w:val="000128EB"/>
    <w:rsid w:val="00012B00"/>
    <w:rsid w:val="00014EF6"/>
    <w:rsid w:val="00016730"/>
    <w:rsid w:val="00017197"/>
    <w:rsid w:val="0001725B"/>
    <w:rsid w:val="000203B0"/>
    <w:rsid w:val="000205ED"/>
    <w:rsid w:val="0002213F"/>
    <w:rsid w:val="000241FA"/>
    <w:rsid w:val="00025992"/>
    <w:rsid w:val="00026711"/>
    <w:rsid w:val="0002708E"/>
    <w:rsid w:val="0002763D"/>
    <w:rsid w:val="0003679E"/>
    <w:rsid w:val="00041EDC"/>
    <w:rsid w:val="00042CE5"/>
    <w:rsid w:val="0004352E"/>
    <w:rsid w:val="00051341"/>
    <w:rsid w:val="00053CAA"/>
    <w:rsid w:val="00055875"/>
    <w:rsid w:val="00056E4B"/>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1664"/>
    <w:rsid w:val="00093408"/>
    <w:rsid w:val="00093BBF"/>
    <w:rsid w:val="0009435C"/>
    <w:rsid w:val="000A13CA"/>
    <w:rsid w:val="000A456A"/>
    <w:rsid w:val="000A5E43"/>
    <w:rsid w:val="000B56A9"/>
    <w:rsid w:val="000C61D1"/>
    <w:rsid w:val="000D31A9"/>
    <w:rsid w:val="000D370F"/>
    <w:rsid w:val="000D5449"/>
    <w:rsid w:val="000D7110"/>
    <w:rsid w:val="000E12D9"/>
    <w:rsid w:val="000E431B"/>
    <w:rsid w:val="000E59A9"/>
    <w:rsid w:val="000E638A"/>
    <w:rsid w:val="000E6472"/>
    <w:rsid w:val="000E64CB"/>
    <w:rsid w:val="000F00B8"/>
    <w:rsid w:val="000F1EA7"/>
    <w:rsid w:val="000F2084"/>
    <w:rsid w:val="000F2A8A"/>
    <w:rsid w:val="000F3A92"/>
    <w:rsid w:val="000F6462"/>
    <w:rsid w:val="00101DE6"/>
    <w:rsid w:val="001055DA"/>
    <w:rsid w:val="00106F29"/>
    <w:rsid w:val="00113168"/>
    <w:rsid w:val="0011413E"/>
    <w:rsid w:val="00114D67"/>
    <w:rsid w:val="00116BC4"/>
    <w:rsid w:val="0012033A"/>
    <w:rsid w:val="00121002"/>
    <w:rsid w:val="00121EA2"/>
    <w:rsid w:val="00121FFC"/>
    <w:rsid w:val="00122D16"/>
    <w:rsid w:val="001235D9"/>
    <w:rsid w:val="0012582E"/>
    <w:rsid w:val="00125B5E"/>
    <w:rsid w:val="00126E6B"/>
    <w:rsid w:val="00130EC3"/>
    <w:rsid w:val="001318F5"/>
    <w:rsid w:val="001331B1"/>
    <w:rsid w:val="00133CB0"/>
    <w:rsid w:val="00134837"/>
    <w:rsid w:val="00135111"/>
    <w:rsid w:val="001428E2"/>
    <w:rsid w:val="0016294F"/>
    <w:rsid w:val="00164463"/>
    <w:rsid w:val="00167FA8"/>
    <w:rsid w:val="0017099B"/>
    <w:rsid w:val="00170CE4"/>
    <w:rsid w:val="00170E3E"/>
    <w:rsid w:val="0017300E"/>
    <w:rsid w:val="00173126"/>
    <w:rsid w:val="00176A26"/>
    <w:rsid w:val="001774F8"/>
    <w:rsid w:val="00180BE1"/>
    <w:rsid w:val="001813DF"/>
    <w:rsid w:val="001857B5"/>
    <w:rsid w:val="00187E1F"/>
    <w:rsid w:val="0019051C"/>
    <w:rsid w:val="0019127B"/>
    <w:rsid w:val="00192350"/>
    <w:rsid w:val="00192E34"/>
    <w:rsid w:val="0019308B"/>
    <w:rsid w:val="001941B9"/>
    <w:rsid w:val="00196C02"/>
    <w:rsid w:val="00197A8A"/>
    <w:rsid w:val="001A1B33"/>
    <w:rsid w:val="001A2A61"/>
    <w:rsid w:val="001B4824"/>
    <w:rsid w:val="001C1C7D"/>
    <w:rsid w:val="001C4566"/>
    <w:rsid w:val="001C4980"/>
    <w:rsid w:val="001C5DC9"/>
    <w:rsid w:val="001C6B85"/>
    <w:rsid w:val="001C71A9"/>
    <w:rsid w:val="001D12FC"/>
    <w:rsid w:val="001D512F"/>
    <w:rsid w:val="001D761A"/>
    <w:rsid w:val="001E0BD5"/>
    <w:rsid w:val="001E1A13"/>
    <w:rsid w:val="001E1D9A"/>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D52"/>
    <w:rsid w:val="00237147"/>
    <w:rsid w:val="00242AD1"/>
    <w:rsid w:val="0024412C"/>
    <w:rsid w:val="0024537C"/>
    <w:rsid w:val="0026015D"/>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0CB3"/>
    <w:rsid w:val="002A39EF"/>
    <w:rsid w:val="002A422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2F7FAD"/>
    <w:rsid w:val="00300342"/>
    <w:rsid w:val="00304401"/>
    <w:rsid w:val="003050DB"/>
    <w:rsid w:val="00310561"/>
    <w:rsid w:val="00311D8C"/>
    <w:rsid w:val="0031273D"/>
    <w:rsid w:val="003128E2"/>
    <w:rsid w:val="003153D9"/>
    <w:rsid w:val="003172B4"/>
    <w:rsid w:val="00321621"/>
    <w:rsid w:val="00323EF7"/>
    <w:rsid w:val="003240E1"/>
    <w:rsid w:val="00326C03"/>
    <w:rsid w:val="00327474"/>
    <w:rsid w:val="003277B5"/>
    <w:rsid w:val="003342B4"/>
    <w:rsid w:val="00336CD1"/>
    <w:rsid w:val="00340DE0"/>
    <w:rsid w:val="00341F47"/>
    <w:rsid w:val="0034210D"/>
    <w:rsid w:val="00342327"/>
    <w:rsid w:val="0034250B"/>
    <w:rsid w:val="00344234"/>
    <w:rsid w:val="0034750A"/>
    <w:rsid w:val="00347C69"/>
    <w:rsid w:val="00347E11"/>
    <w:rsid w:val="003503DD"/>
    <w:rsid w:val="00350696"/>
    <w:rsid w:val="00350C92"/>
    <w:rsid w:val="003542C5"/>
    <w:rsid w:val="00360397"/>
    <w:rsid w:val="00365461"/>
    <w:rsid w:val="00365D7C"/>
    <w:rsid w:val="00367EDA"/>
    <w:rsid w:val="00370311"/>
    <w:rsid w:val="00380663"/>
    <w:rsid w:val="003853E3"/>
    <w:rsid w:val="0038587E"/>
    <w:rsid w:val="00392ED4"/>
    <w:rsid w:val="00393680"/>
    <w:rsid w:val="00394D4C"/>
    <w:rsid w:val="00395D9F"/>
    <w:rsid w:val="00397242"/>
    <w:rsid w:val="003A1315"/>
    <w:rsid w:val="003A2E73"/>
    <w:rsid w:val="003A3071"/>
    <w:rsid w:val="003A3A54"/>
    <w:rsid w:val="003A5969"/>
    <w:rsid w:val="003A5C58"/>
    <w:rsid w:val="003B0C81"/>
    <w:rsid w:val="003B201F"/>
    <w:rsid w:val="003B37FD"/>
    <w:rsid w:val="003C36FA"/>
    <w:rsid w:val="003C7BE0"/>
    <w:rsid w:val="003D0DD3"/>
    <w:rsid w:val="003D17EF"/>
    <w:rsid w:val="003D3535"/>
    <w:rsid w:val="003D4246"/>
    <w:rsid w:val="003D4CA1"/>
    <w:rsid w:val="003D4D9F"/>
    <w:rsid w:val="003D6C46"/>
    <w:rsid w:val="003D7B03"/>
    <w:rsid w:val="003E30BD"/>
    <w:rsid w:val="003E38CE"/>
    <w:rsid w:val="003E5A50"/>
    <w:rsid w:val="003E6020"/>
    <w:rsid w:val="003E7CA0"/>
    <w:rsid w:val="003F1F1F"/>
    <w:rsid w:val="003F299F"/>
    <w:rsid w:val="003F2F1D"/>
    <w:rsid w:val="003F59B4"/>
    <w:rsid w:val="003F6B92"/>
    <w:rsid w:val="004008FB"/>
    <w:rsid w:val="0040090E"/>
    <w:rsid w:val="00403D11"/>
    <w:rsid w:val="00404DB4"/>
    <w:rsid w:val="004060B1"/>
    <w:rsid w:val="0041093C"/>
    <w:rsid w:val="0041223B"/>
    <w:rsid w:val="004137EE"/>
    <w:rsid w:val="00413A4E"/>
    <w:rsid w:val="00415163"/>
    <w:rsid w:val="00415273"/>
    <w:rsid w:val="004157BE"/>
    <w:rsid w:val="0042068E"/>
    <w:rsid w:val="00421C61"/>
    <w:rsid w:val="00422030"/>
    <w:rsid w:val="00422A7F"/>
    <w:rsid w:val="00426213"/>
    <w:rsid w:val="00431A7B"/>
    <w:rsid w:val="0043623F"/>
    <w:rsid w:val="00437459"/>
    <w:rsid w:val="00441D70"/>
    <w:rsid w:val="004425C2"/>
    <w:rsid w:val="004451EF"/>
    <w:rsid w:val="00445604"/>
    <w:rsid w:val="00446BAE"/>
    <w:rsid w:val="004508BA"/>
    <w:rsid w:val="004557F3"/>
    <w:rsid w:val="0045607E"/>
    <w:rsid w:val="00456DC3"/>
    <w:rsid w:val="0046337E"/>
    <w:rsid w:val="00464CA1"/>
    <w:rsid w:val="004660C8"/>
    <w:rsid w:val="00467DEF"/>
    <w:rsid w:val="00472EBA"/>
    <w:rsid w:val="004735B6"/>
    <w:rsid w:val="004735F0"/>
    <w:rsid w:val="004745D7"/>
    <w:rsid w:val="00474676"/>
    <w:rsid w:val="0047511B"/>
    <w:rsid w:val="00475B99"/>
    <w:rsid w:val="00477628"/>
    <w:rsid w:val="00480A8A"/>
    <w:rsid w:val="00480EC3"/>
    <w:rsid w:val="0048317E"/>
    <w:rsid w:val="00485601"/>
    <w:rsid w:val="004865B8"/>
    <w:rsid w:val="00486C0D"/>
    <w:rsid w:val="004911D9"/>
    <w:rsid w:val="00491796"/>
    <w:rsid w:val="00493416"/>
    <w:rsid w:val="0049768A"/>
    <w:rsid w:val="004A33C6"/>
    <w:rsid w:val="004A66B1"/>
    <w:rsid w:val="004A7DC4"/>
    <w:rsid w:val="004B0DD3"/>
    <w:rsid w:val="004B1E7B"/>
    <w:rsid w:val="004B2CD0"/>
    <w:rsid w:val="004B3029"/>
    <w:rsid w:val="004B352B"/>
    <w:rsid w:val="004B35E7"/>
    <w:rsid w:val="004B4B73"/>
    <w:rsid w:val="004B63BF"/>
    <w:rsid w:val="004B66DA"/>
    <w:rsid w:val="004B696B"/>
    <w:rsid w:val="004B7DFF"/>
    <w:rsid w:val="004C060A"/>
    <w:rsid w:val="004C3A3F"/>
    <w:rsid w:val="004C52AA"/>
    <w:rsid w:val="004C5686"/>
    <w:rsid w:val="004C70EE"/>
    <w:rsid w:val="004D766C"/>
    <w:rsid w:val="004E0FA8"/>
    <w:rsid w:val="004E1DE3"/>
    <w:rsid w:val="004E251B"/>
    <w:rsid w:val="004E25CD"/>
    <w:rsid w:val="004E2A4B"/>
    <w:rsid w:val="004E4419"/>
    <w:rsid w:val="004E6D22"/>
    <w:rsid w:val="004F0448"/>
    <w:rsid w:val="004F1EA0"/>
    <w:rsid w:val="004F4021"/>
    <w:rsid w:val="004F5640"/>
    <w:rsid w:val="004F6525"/>
    <w:rsid w:val="004F6FE2"/>
    <w:rsid w:val="004F79F2"/>
    <w:rsid w:val="005011D9"/>
    <w:rsid w:val="0050238B"/>
    <w:rsid w:val="00505905"/>
    <w:rsid w:val="00511A1B"/>
    <w:rsid w:val="00511A68"/>
    <w:rsid w:val="005121C0"/>
    <w:rsid w:val="00513E7D"/>
    <w:rsid w:val="00514A67"/>
    <w:rsid w:val="00520A46"/>
    <w:rsid w:val="00521192"/>
    <w:rsid w:val="0052127C"/>
    <w:rsid w:val="00526AEB"/>
    <w:rsid w:val="005302E0"/>
    <w:rsid w:val="005328A3"/>
    <w:rsid w:val="00544738"/>
    <w:rsid w:val="005456E4"/>
    <w:rsid w:val="00547B89"/>
    <w:rsid w:val="00551027"/>
    <w:rsid w:val="00552C1F"/>
    <w:rsid w:val="0055411F"/>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5282"/>
    <w:rsid w:val="00586266"/>
    <w:rsid w:val="0058703B"/>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9D4"/>
    <w:rsid w:val="005E4E79"/>
    <w:rsid w:val="005E5CE7"/>
    <w:rsid w:val="005E790C"/>
    <w:rsid w:val="005F08C5"/>
    <w:rsid w:val="005F6EB0"/>
    <w:rsid w:val="00604782"/>
    <w:rsid w:val="00605718"/>
    <w:rsid w:val="00605C66"/>
    <w:rsid w:val="00606310"/>
    <w:rsid w:val="00607814"/>
    <w:rsid w:val="00610D87"/>
    <w:rsid w:val="00610E88"/>
    <w:rsid w:val="00613827"/>
    <w:rsid w:val="006175D7"/>
    <w:rsid w:val="006208E5"/>
    <w:rsid w:val="00622BAB"/>
    <w:rsid w:val="006273E4"/>
    <w:rsid w:val="00631F82"/>
    <w:rsid w:val="00633B59"/>
    <w:rsid w:val="00634EF4"/>
    <w:rsid w:val="006357D0"/>
    <w:rsid w:val="006358C8"/>
    <w:rsid w:val="0064133A"/>
    <w:rsid w:val="006416D1"/>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2625"/>
    <w:rsid w:val="006A6333"/>
    <w:rsid w:val="006B4A30"/>
    <w:rsid w:val="006B7569"/>
    <w:rsid w:val="006C28EE"/>
    <w:rsid w:val="006C4FF1"/>
    <w:rsid w:val="006D2998"/>
    <w:rsid w:val="006D3188"/>
    <w:rsid w:val="006D5159"/>
    <w:rsid w:val="006D6779"/>
    <w:rsid w:val="006E08FC"/>
    <w:rsid w:val="006F2588"/>
    <w:rsid w:val="00702F4F"/>
    <w:rsid w:val="00710A6C"/>
    <w:rsid w:val="00710D98"/>
    <w:rsid w:val="00711CE9"/>
    <w:rsid w:val="00712266"/>
    <w:rsid w:val="00712593"/>
    <w:rsid w:val="00712D82"/>
    <w:rsid w:val="00716E22"/>
    <w:rsid w:val="007171AB"/>
    <w:rsid w:val="007213D0"/>
    <w:rsid w:val="007219C0"/>
    <w:rsid w:val="00731C75"/>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0DD0"/>
    <w:rsid w:val="007F61D0"/>
    <w:rsid w:val="00800DD8"/>
    <w:rsid w:val="0080228F"/>
    <w:rsid w:val="008047DB"/>
    <w:rsid w:val="00804C1B"/>
    <w:rsid w:val="0080595A"/>
    <w:rsid w:val="0080608A"/>
    <w:rsid w:val="008150A6"/>
    <w:rsid w:val="00815A8F"/>
    <w:rsid w:val="00817098"/>
    <w:rsid w:val="008178E6"/>
    <w:rsid w:val="0082249C"/>
    <w:rsid w:val="00824CCE"/>
    <w:rsid w:val="00830B7B"/>
    <w:rsid w:val="00832661"/>
    <w:rsid w:val="008349AA"/>
    <w:rsid w:val="008375D5"/>
    <w:rsid w:val="00841486"/>
    <w:rsid w:val="00842BC9"/>
    <w:rsid w:val="008431AF"/>
    <w:rsid w:val="0084476E"/>
    <w:rsid w:val="00845137"/>
    <w:rsid w:val="00845B9F"/>
    <w:rsid w:val="008504F6"/>
    <w:rsid w:val="0085240E"/>
    <w:rsid w:val="00852484"/>
    <w:rsid w:val="008573B9"/>
    <w:rsid w:val="0085782D"/>
    <w:rsid w:val="00863BB7"/>
    <w:rsid w:val="008730FD"/>
    <w:rsid w:val="00873DA1"/>
    <w:rsid w:val="00875DDD"/>
    <w:rsid w:val="00881BC6"/>
    <w:rsid w:val="008848F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0A21"/>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56EA9"/>
    <w:rsid w:val="00966E40"/>
    <w:rsid w:val="00971BC4"/>
    <w:rsid w:val="00973084"/>
    <w:rsid w:val="00973422"/>
    <w:rsid w:val="00973CBD"/>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B4DEC"/>
    <w:rsid w:val="009B65C2"/>
    <w:rsid w:val="009C2459"/>
    <w:rsid w:val="009C255A"/>
    <w:rsid w:val="009C2B46"/>
    <w:rsid w:val="009C4448"/>
    <w:rsid w:val="009C610D"/>
    <w:rsid w:val="009D10E5"/>
    <w:rsid w:val="009D2DC4"/>
    <w:rsid w:val="009D43F3"/>
    <w:rsid w:val="009D4E9F"/>
    <w:rsid w:val="009D5D40"/>
    <w:rsid w:val="009D6B1B"/>
    <w:rsid w:val="009E107B"/>
    <w:rsid w:val="009E18D6"/>
    <w:rsid w:val="009E4DCA"/>
    <w:rsid w:val="009E53C8"/>
    <w:rsid w:val="009E7B92"/>
    <w:rsid w:val="009F19C0"/>
    <w:rsid w:val="009F505F"/>
    <w:rsid w:val="00A00AE4"/>
    <w:rsid w:val="00A00D24"/>
    <w:rsid w:val="00A0129C"/>
    <w:rsid w:val="00A01F5C"/>
    <w:rsid w:val="00A12A69"/>
    <w:rsid w:val="00A2019A"/>
    <w:rsid w:val="00A23493"/>
    <w:rsid w:val="00A2416A"/>
    <w:rsid w:val="00A30E06"/>
    <w:rsid w:val="00A3270B"/>
    <w:rsid w:val="00A333A9"/>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64F"/>
    <w:rsid w:val="00A71A9E"/>
    <w:rsid w:val="00A7382D"/>
    <w:rsid w:val="00A743AC"/>
    <w:rsid w:val="00A75AB7"/>
    <w:rsid w:val="00A8483F"/>
    <w:rsid w:val="00A870B0"/>
    <w:rsid w:val="00A8728A"/>
    <w:rsid w:val="00A87A54"/>
    <w:rsid w:val="00AA105C"/>
    <w:rsid w:val="00AA1809"/>
    <w:rsid w:val="00AA1FFE"/>
    <w:rsid w:val="00AA3F2E"/>
    <w:rsid w:val="00AA72F4"/>
    <w:rsid w:val="00AB10E7"/>
    <w:rsid w:val="00AB4D25"/>
    <w:rsid w:val="00AB5033"/>
    <w:rsid w:val="00AB5298"/>
    <w:rsid w:val="00AB5519"/>
    <w:rsid w:val="00AB6313"/>
    <w:rsid w:val="00AB71DD"/>
    <w:rsid w:val="00AC15C5"/>
    <w:rsid w:val="00AD0E75"/>
    <w:rsid w:val="00AE36A5"/>
    <w:rsid w:val="00AE77EB"/>
    <w:rsid w:val="00AE7BD8"/>
    <w:rsid w:val="00AE7D02"/>
    <w:rsid w:val="00AF0BB7"/>
    <w:rsid w:val="00AF0BDE"/>
    <w:rsid w:val="00AF0EDE"/>
    <w:rsid w:val="00AF36DC"/>
    <w:rsid w:val="00AF4853"/>
    <w:rsid w:val="00AF53B9"/>
    <w:rsid w:val="00B00702"/>
    <w:rsid w:val="00B0110B"/>
    <w:rsid w:val="00B0234E"/>
    <w:rsid w:val="00B06751"/>
    <w:rsid w:val="00B06B65"/>
    <w:rsid w:val="00B07931"/>
    <w:rsid w:val="00B13241"/>
    <w:rsid w:val="00B13699"/>
    <w:rsid w:val="00B149E2"/>
    <w:rsid w:val="00B2131A"/>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7F"/>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05C5"/>
    <w:rsid w:val="00BF27B2"/>
    <w:rsid w:val="00BF4F06"/>
    <w:rsid w:val="00BF534E"/>
    <w:rsid w:val="00BF5717"/>
    <w:rsid w:val="00BF5C91"/>
    <w:rsid w:val="00BF66D2"/>
    <w:rsid w:val="00C01585"/>
    <w:rsid w:val="00C0764A"/>
    <w:rsid w:val="00C1410E"/>
    <w:rsid w:val="00C141C6"/>
    <w:rsid w:val="00C15663"/>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2055"/>
    <w:rsid w:val="00C8630A"/>
    <w:rsid w:val="00C87738"/>
    <w:rsid w:val="00C9061B"/>
    <w:rsid w:val="00C93EBA"/>
    <w:rsid w:val="00CA0BD8"/>
    <w:rsid w:val="00CA2FD7"/>
    <w:rsid w:val="00CA69E3"/>
    <w:rsid w:val="00CA6B28"/>
    <w:rsid w:val="00CA72BB"/>
    <w:rsid w:val="00CA7FF5"/>
    <w:rsid w:val="00CB07E5"/>
    <w:rsid w:val="00CB09E0"/>
    <w:rsid w:val="00CB1C14"/>
    <w:rsid w:val="00CB1E7C"/>
    <w:rsid w:val="00CB2EA1"/>
    <w:rsid w:val="00CB2F84"/>
    <w:rsid w:val="00CB3B1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E26C6"/>
    <w:rsid w:val="00CF16D8"/>
    <w:rsid w:val="00CF1FD8"/>
    <w:rsid w:val="00CF20D0"/>
    <w:rsid w:val="00CF44A1"/>
    <w:rsid w:val="00CF45F2"/>
    <w:rsid w:val="00CF4FDC"/>
    <w:rsid w:val="00CF6E13"/>
    <w:rsid w:val="00CF7776"/>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2C24"/>
    <w:rsid w:val="00D4460B"/>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4704"/>
    <w:rsid w:val="00D84BF9"/>
    <w:rsid w:val="00D921FD"/>
    <w:rsid w:val="00D93714"/>
    <w:rsid w:val="00D94034"/>
    <w:rsid w:val="00D95424"/>
    <w:rsid w:val="00D96717"/>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C4"/>
    <w:rsid w:val="00DF5CD6"/>
    <w:rsid w:val="00E022DA"/>
    <w:rsid w:val="00E03BCB"/>
    <w:rsid w:val="00E124DC"/>
    <w:rsid w:val="00E15A41"/>
    <w:rsid w:val="00E16825"/>
    <w:rsid w:val="00E22D68"/>
    <w:rsid w:val="00E247D9"/>
    <w:rsid w:val="00E258D8"/>
    <w:rsid w:val="00E26DDF"/>
    <w:rsid w:val="00E270E5"/>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50F9"/>
    <w:rsid w:val="00E77778"/>
    <w:rsid w:val="00E77B7E"/>
    <w:rsid w:val="00E77BA8"/>
    <w:rsid w:val="00E82DF1"/>
    <w:rsid w:val="00E90CAA"/>
    <w:rsid w:val="00E93339"/>
    <w:rsid w:val="00E96532"/>
    <w:rsid w:val="00E973A0"/>
    <w:rsid w:val="00EA1688"/>
    <w:rsid w:val="00EA1AFC"/>
    <w:rsid w:val="00EA2317"/>
    <w:rsid w:val="00EA3A7D"/>
    <w:rsid w:val="00EA4C83"/>
    <w:rsid w:val="00EB0A37"/>
    <w:rsid w:val="00EB763D"/>
    <w:rsid w:val="00EB7FE4"/>
    <w:rsid w:val="00EC0A92"/>
    <w:rsid w:val="00EC1DA0"/>
    <w:rsid w:val="00EC329B"/>
    <w:rsid w:val="00EC5EB9"/>
    <w:rsid w:val="00EC6006"/>
    <w:rsid w:val="00EC71A6"/>
    <w:rsid w:val="00EC73EB"/>
    <w:rsid w:val="00ED592E"/>
    <w:rsid w:val="00ED6ABD"/>
    <w:rsid w:val="00ED72E1"/>
    <w:rsid w:val="00EE3C0F"/>
    <w:rsid w:val="00EE5EB8"/>
    <w:rsid w:val="00EE66E5"/>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4D12"/>
    <w:rsid w:val="00FB5279"/>
    <w:rsid w:val="00FC069A"/>
    <w:rsid w:val="00FC08A9"/>
    <w:rsid w:val="00FC0BA0"/>
    <w:rsid w:val="00FC7600"/>
    <w:rsid w:val="00FD0B7B"/>
    <w:rsid w:val="00FD1A46"/>
    <w:rsid w:val="00FD4C08"/>
    <w:rsid w:val="00FE1DCC"/>
    <w:rsid w:val="00FE1DD4"/>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39E129"/>
  <w15:docId w15:val="{8F755100-A9E1-4291-B57A-95F050306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EE66E5"/>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9E4DCA"/>
    <w:pPr>
      <w:keepNext/>
      <w:keepLines/>
      <w:spacing w:after="600"/>
      <w:contextualSpacing/>
      <w:outlineLvl w:val="0"/>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9E4DCA"/>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28"/>
    <w:semiHidden/>
    <w:rsid w:val="00EE66E5"/>
    <w:pPr>
      <w:tabs>
        <w:tab w:val="right" w:leader="dot" w:pos="7371"/>
      </w:tabs>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28"/>
    <w:semiHidden/>
    <w:rsid w:val="00360397"/>
    <w:pPr>
      <w:tabs>
        <w:tab w:val="right" w:leader="dot" w:pos="7371"/>
      </w:tabs>
      <w:spacing w:before="240" w:after="100" w:line="240" w:lineRule="auto"/>
    </w:pPr>
    <w:rPr>
      <w:rFonts w:asciiTheme="majorHAnsi" w:hAnsiTheme="majorHAnsi"/>
      <w:sz w:val="24"/>
    </w:rPr>
  </w:style>
  <w:style w:type="paragraph" w:styleId="Innehll3">
    <w:name w:val="toc 3"/>
    <w:basedOn w:val="Normal"/>
    <w:next w:val="Brdtext"/>
    <w:uiPriority w:val="28"/>
    <w:semiHidden/>
    <w:rsid w:val="00EE66E5"/>
    <w:pPr>
      <w:tabs>
        <w:tab w:val="right" w:leader="dot" w:pos="7371"/>
      </w:tabs>
      <w:spacing w:after="0" w:line="240" w:lineRule="auto"/>
      <w:ind w:left="284"/>
    </w:pPr>
  </w:style>
  <w:style w:type="character" w:styleId="Hyperlnk">
    <w:name w:val="Hyperlink"/>
    <w:basedOn w:val="Standardstycketeckensnitt"/>
    <w:uiPriority w:val="99"/>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Revision">
    <w:name w:val="Revision"/>
    <w:hidden/>
    <w:uiPriority w:val="99"/>
    <w:semiHidden/>
    <w:rsid w:val="00E750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9103BBA58F84F0A8BDFD81AE2B6F32D"/>
        <w:category>
          <w:name w:val="Allmänt"/>
          <w:gallery w:val="placeholder"/>
        </w:category>
        <w:types>
          <w:type w:val="bbPlcHdr"/>
        </w:types>
        <w:behaviors>
          <w:behavior w:val="content"/>
        </w:behaviors>
        <w:guid w:val="{5235B119-04FA-4CE7-8A33-29F0ED18FCAB}"/>
      </w:docPartPr>
      <w:docPartBody>
        <w:p w:rsidR="00211E5D" w:rsidRDefault="00B343F5" w:rsidP="00B343F5">
          <w:pPr>
            <w:pStyle w:val="39103BBA58F84F0A8BDFD81AE2B6F32D"/>
          </w:pPr>
          <w:r>
            <w:rPr>
              <w:rStyle w:val="Platshllartext"/>
            </w:rPr>
            <w:t xml:space="preserve"> </w:t>
          </w:r>
        </w:p>
      </w:docPartBody>
    </w:docPart>
    <w:docPart>
      <w:docPartPr>
        <w:name w:val="6E0ECE5F37BE445AA2BD42271F3F6601"/>
        <w:category>
          <w:name w:val="Allmänt"/>
          <w:gallery w:val="placeholder"/>
        </w:category>
        <w:types>
          <w:type w:val="bbPlcHdr"/>
        </w:types>
        <w:behaviors>
          <w:behavior w:val="content"/>
        </w:behaviors>
        <w:guid w:val="{5AF16C55-8041-4FAB-A08C-B83639BD1A66}"/>
      </w:docPartPr>
      <w:docPartBody>
        <w:p w:rsidR="00211E5D" w:rsidRDefault="00B343F5" w:rsidP="00B343F5">
          <w:pPr>
            <w:pStyle w:val="6E0ECE5F37BE445AA2BD42271F3F66011"/>
          </w:pPr>
          <w:r>
            <w:rPr>
              <w:rStyle w:val="Platshllartext"/>
            </w:rPr>
            <w:t xml:space="preserve"> </w:t>
          </w:r>
        </w:p>
      </w:docPartBody>
    </w:docPart>
    <w:docPart>
      <w:docPartPr>
        <w:name w:val="77851A60E2C34C23896459A775F773F3"/>
        <w:category>
          <w:name w:val="Allmänt"/>
          <w:gallery w:val="placeholder"/>
        </w:category>
        <w:types>
          <w:type w:val="bbPlcHdr"/>
        </w:types>
        <w:behaviors>
          <w:behavior w:val="content"/>
        </w:behaviors>
        <w:guid w:val="{B723CB07-A3E6-441D-958C-A688E75AACF8}"/>
      </w:docPartPr>
      <w:docPartBody>
        <w:p w:rsidR="00211E5D" w:rsidRDefault="00B343F5" w:rsidP="00B343F5">
          <w:pPr>
            <w:pStyle w:val="77851A60E2C34C23896459A775F773F31"/>
          </w:pPr>
          <w:r>
            <w:rPr>
              <w:rStyle w:val="Platshllartext"/>
            </w:rPr>
            <w:t xml:space="preserve"> </w:t>
          </w:r>
        </w:p>
      </w:docPartBody>
    </w:docPart>
    <w:docPart>
      <w:docPartPr>
        <w:name w:val="A578141EFE4742ABBC06E415122A125C"/>
        <w:category>
          <w:name w:val="Allmänt"/>
          <w:gallery w:val="placeholder"/>
        </w:category>
        <w:types>
          <w:type w:val="bbPlcHdr"/>
        </w:types>
        <w:behaviors>
          <w:behavior w:val="content"/>
        </w:behaviors>
        <w:guid w:val="{F9DC1EA7-960A-46A0-967B-C85AA1E52CB3}"/>
      </w:docPartPr>
      <w:docPartBody>
        <w:p w:rsidR="00211E5D" w:rsidRDefault="00B343F5" w:rsidP="00B343F5">
          <w:pPr>
            <w:pStyle w:val="A578141EFE4742ABBC06E415122A125C"/>
          </w:pPr>
          <w:r>
            <w:rPr>
              <w:rStyle w:val="Platshllartext"/>
            </w:rPr>
            <w:t xml:space="preserve"> </w:t>
          </w:r>
        </w:p>
      </w:docPartBody>
    </w:docPart>
    <w:docPart>
      <w:docPartPr>
        <w:name w:val="8F38676E349440A4AE6377FB9DB5098F"/>
        <w:category>
          <w:name w:val="Allmänt"/>
          <w:gallery w:val="placeholder"/>
        </w:category>
        <w:types>
          <w:type w:val="bbPlcHdr"/>
        </w:types>
        <w:behaviors>
          <w:behavior w:val="content"/>
        </w:behaviors>
        <w:guid w:val="{5A936113-63FB-40AF-94D2-F347415229EC}"/>
      </w:docPartPr>
      <w:docPartBody>
        <w:p w:rsidR="00211E5D" w:rsidRDefault="00B343F5" w:rsidP="00B343F5">
          <w:pPr>
            <w:pStyle w:val="8F38676E349440A4AE6377FB9DB5098F"/>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3F5"/>
    <w:rsid w:val="00056EAA"/>
    <w:rsid w:val="00211E5D"/>
    <w:rsid w:val="003F11F0"/>
    <w:rsid w:val="006D6120"/>
    <w:rsid w:val="00B343F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AD956935EE14323AC694F4002AACEDC">
    <w:name w:val="4AD956935EE14323AC694F4002AACEDC"/>
    <w:rsid w:val="00B343F5"/>
  </w:style>
  <w:style w:type="character" w:styleId="Platshllartext">
    <w:name w:val="Placeholder Text"/>
    <w:basedOn w:val="Standardstycketeckensnitt"/>
    <w:uiPriority w:val="99"/>
    <w:semiHidden/>
    <w:rsid w:val="00B343F5"/>
    <w:rPr>
      <w:noProof w:val="0"/>
      <w:color w:val="808080"/>
    </w:rPr>
  </w:style>
  <w:style w:type="paragraph" w:customStyle="1" w:styleId="722E2BDDA885445B80025DC3BAEEE7DF">
    <w:name w:val="722E2BDDA885445B80025DC3BAEEE7DF"/>
    <w:rsid w:val="00B343F5"/>
  </w:style>
  <w:style w:type="paragraph" w:customStyle="1" w:styleId="9421D9C21BBD40D39A9233C5E852EBD3">
    <w:name w:val="9421D9C21BBD40D39A9233C5E852EBD3"/>
    <w:rsid w:val="00B343F5"/>
  </w:style>
  <w:style w:type="paragraph" w:customStyle="1" w:styleId="F2686AF6654B4BC68E47FD2D7820E8A0">
    <w:name w:val="F2686AF6654B4BC68E47FD2D7820E8A0"/>
    <w:rsid w:val="00B343F5"/>
  </w:style>
  <w:style w:type="paragraph" w:customStyle="1" w:styleId="39103BBA58F84F0A8BDFD81AE2B6F32D">
    <w:name w:val="39103BBA58F84F0A8BDFD81AE2B6F32D"/>
    <w:rsid w:val="00B343F5"/>
  </w:style>
  <w:style w:type="paragraph" w:customStyle="1" w:styleId="6E0ECE5F37BE445AA2BD42271F3F6601">
    <w:name w:val="6E0ECE5F37BE445AA2BD42271F3F6601"/>
    <w:rsid w:val="00B343F5"/>
  </w:style>
  <w:style w:type="paragraph" w:customStyle="1" w:styleId="0FA6A666902D42AE9242668ECBCD0010">
    <w:name w:val="0FA6A666902D42AE9242668ECBCD0010"/>
    <w:rsid w:val="00B343F5"/>
  </w:style>
  <w:style w:type="paragraph" w:customStyle="1" w:styleId="629636B51EEB4E058979218D1EA12F46">
    <w:name w:val="629636B51EEB4E058979218D1EA12F46"/>
    <w:rsid w:val="00B343F5"/>
  </w:style>
  <w:style w:type="paragraph" w:customStyle="1" w:styleId="277839A6B2514B178B9AE1C7ABF69A43">
    <w:name w:val="277839A6B2514B178B9AE1C7ABF69A43"/>
    <w:rsid w:val="00B343F5"/>
  </w:style>
  <w:style w:type="paragraph" w:customStyle="1" w:styleId="77851A60E2C34C23896459A775F773F3">
    <w:name w:val="77851A60E2C34C23896459A775F773F3"/>
    <w:rsid w:val="00B343F5"/>
  </w:style>
  <w:style w:type="paragraph" w:customStyle="1" w:styleId="A578141EFE4742ABBC06E415122A125C">
    <w:name w:val="A578141EFE4742ABBC06E415122A125C"/>
    <w:rsid w:val="00B343F5"/>
  </w:style>
  <w:style w:type="paragraph" w:customStyle="1" w:styleId="6E0ECE5F37BE445AA2BD42271F3F66011">
    <w:name w:val="6E0ECE5F37BE445AA2BD42271F3F66011"/>
    <w:rsid w:val="00B343F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77851A60E2C34C23896459A775F773F31">
    <w:name w:val="77851A60E2C34C23896459A775F773F31"/>
    <w:rsid w:val="00B343F5"/>
    <w:pPr>
      <w:tabs>
        <w:tab w:val="center" w:pos="4536"/>
        <w:tab w:val="right" w:pos="9072"/>
      </w:tabs>
      <w:spacing w:after="0" w:line="276" w:lineRule="auto"/>
    </w:pPr>
    <w:rPr>
      <w:rFonts w:asciiTheme="majorHAnsi" w:eastAsiaTheme="minorHAnsi" w:hAnsiTheme="majorHAnsi"/>
      <w:sz w:val="19"/>
      <w:szCs w:val="25"/>
      <w:lang w:eastAsia="en-US"/>
    </w:rPr>
  </w:style>
  <w:style w:type="paragraph" w:customStyle="1" w:styleId="C9C52BAC20D0428CA7C01E514FDA877E">
    <w:name w:val="C9C52BAC20D0428CA7C01E514FDA877E"/>
    <w:rsid w:val="00B343F5"/>
  </w:style>
  <w:style w:type="paragraph" w:customStyle="1" w:styleId="171140E13EC4479590D8F6AC2032DA07">
    <w:name w:val="171140E13EC4479590D8F6AC2032DA07"/>
    <w:rsid w:val="00B343F5"/>
  </w:style>
  <w:style w:type="paragraph" w:customStyle="1" w:styleId="E135B7C335E949C0949BF0F025ECDDF2">
    <w:name w:val="E135B7C335E949C0949BF0F025ECDDF2"/>
    <w:rsid w:val="00B343F5"/>
  </w:style>
  <w:style w:type="paragraph" w:customStyle="1" w:styleId="F872319EC5784EA485CFED8477034526">
    <w:name w:val="F872319EC5784EA485CFED8477034526"/>
    <w:rsid w:val="00B343F5"/>
  </w:style>
  <w:style w:type="paragraph" w:customStyle="1" w:styleId="A95F21A4A2BA4FE49A85BBAAAABB8D3C">
    <w:name w:val="A95F21A4A2BA4FE49A85BBAAAABB8D3C"/>
    <w:rsid w:val="00B343F5"/>
  </w:style>
  <w:style w:type="paragraph" w:customStyle="1" w:styleId="8F38676E349440A4AE6377FB9DB5098F">
    <w:name w:val="8F38676E349440A4AE6377FB9DB5098F"/>
    <w:rsid w:val="00B343F5"/>
  </w:style>
  <w:style w:type="paragraph" w:customStyle="1" w:styleId="A139F92000A74BEB9EFE162E7B2F1976">
    <w:name w:val="A139F92000A74BEB9EFE162E7B2F1976"/>
    <w:rsid w:val="00B343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caa1a9c8e4c11b45c5ef3bdfb9bae5c7">
  <xsd:schema xmlns:xsd="http://www.w3.org/2001/XMLSchema" xmlns:xs="http://www.w3.org/2001/XMLSchema" xmlns:p="http://schemas.microsoft.com/office/2006/metadata/properties" xmlns:ns2="02C1D855-2A68-49BF-A9F2-56B935B923E7" targetNamespace="http://schemas.microsoft.com/office/2006/metadata/properties" ma:root="true" ma:fieldsID="bb21018aebd8eed8e2de79585da951e2"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Infrastrukturministern</TopSender>
    <OrganisationInfo>
      <Organisatoriskenhet1>Infrastrukturdepartementet</Organisatoriskenhet1>
      <Organisatoriskenhet2> </Organisatoriskenhet2>
      <Organisatoriskenhet3> </Organisatoriskenhet3>
      <Organisatoriskenhet1Id>1272</Organisatoriskenhet1Id>
      <Organisatoriskenhet2Id> </Organisatoriskenhet2Id>
      <Organisatoriskenhet3Id> </Organisatoriskenhet3Id>
    </OrganisationInfo>
    <HeaderDate>2021-02-24T00:00:00</HeaderDate>
    <Office/>
    <Dnr>I2021/00555</Dnr>
    <ParagrafNr/>
    <DocumentTitle/>
    <VisitingAddress/>
    <Extra1/>
    <Extra2/>
    <Extra3>Gunilla Brunegård </Extra3>
    <Number/>
    <Recipient>Till riksdagen</Recipient>
    <SenderText/>
    <DocNumber/>
    <Doclanguage>1053</Doclanguage>
    <Appendix/>
    <LogotypeName>RK_LOGO_SV_BW.emf</LogotypeName>
  </BaseInfo>
</DocumentInfo>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7ace8018-d40a-4392-bc6c-f6be0a8d90dc</RD_Svarsid>
  </documentManagement>
</p:properties>
</file>

<file path=customXml/itemProps1.xml><?xml version="1.0" encoding="utf-8"?>
<ds:datastoreItem xmlns:ds="http://schemas.openxmlformats.org/officeDocument/2006/customXml" ds:itemID="{DD7448B8-550A-4792-A80D-09D6188A86AD}"/>
</file>

<file path=customXml/itemProps2.xml><?xml version="1.0" encoding="utf-8"?>
<ds:datastoreItem xmlns:ds="http://schemas.openxmlformats.org/officeDocument/2006/customXml" ds:itemID="{D7C85A3A-061B-4586-9B04-05C04FA96BEA}"/>
</file>

<file path=customXml/itemProps3.xml><?xml version="1.0" encoding="utf-8"?>
<ds:datastoreItem xmlns:ds="http://schemas.openxmlformats.org/officeDocument/2006/customXml" ds:itemID="{83900454-AF86-4B21-940A-4517A885DC7C}"/>
</file>

<file path=customXml/itemProps4.xml><?xml version="1.0" encoding="utf-8"?>
<ds:datastoreItem xmlns:ds="http://schemas.openxmlformats.org/officeDocument/2006/customXml" ds:itemID="{62BBA784-85A3-4496-8190-BC1B6EC87030}"/>
</file>

<file path=customXml/itemProps5.xml><?xml version="1.0" encoding="utf-8"?>
<ds:datastoreItem xmlns:ds="http://schemas.openxmlformats.org/officeDocument/2006/customXml" ds:itemID="{33915023-E2AD-44D2-9624-EFD28AEF20D0}"/>
</file>

<file path=docProps/app.xml><?xml version="1.0" encoding="utf-8"?>
<Properties xmlns="http://schemas.openxmlformats.org/officeDocument/2006/extended-properties" xmlns:vt="http://schemas.openxmlformats.org/officeDocument/2006/docPropsVTypes">
  <Template>RK Basmall</Template>
  <TotalTime>0</TotalTime>
  <Pages>2</Pages>
  <Words>297</Words>
  <Characters>1579</Characters>
  <Application>Microsoft Office Word</Application>
  <DocSecurity>4</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1866 av Gunilla Brunegård (KD) Åtgärder för förbättrad infrastruktur.docx</dc:title>
  <dc:subject/>
  <dc:creator>Stefan Zetterlind</dc:creator>
  <cp:keywords/>
  <dc:description/>
  <cp:lastModifiedBy>Peter Kalliopuro</cp:lastModifiedBy>
  <cp:revision>2</cp:revision>
  <dcterms:created xsi:type="dcterms:W3CDTF">2021-02-24T11:51:00Z</dcterms:created>
  <dcterms:modified xsi:type="dcterms:W3CDTF">2021-02-24T11:51:00Z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