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A10" w:rsidRDefault="00131A10" w:rsidP="00DA0661">
      <w:pPr>
        <w:pStyle w:val="Rubrik"/>
      </w:pPr>
      <w:bookmarkStart w:id="0" w:name="Start"/>
      <w:bookmarkStart w:id="1" w:name="_GoBack"/>
      <w:bookmarkEnd w:id="0"/>
      <w:bookmarkEnd w:id="1"/>
      <w:r>
        <w:t xml:space="preserve">Svar på fråga 2017/18:1156 av </w:t>
      </w:r>
      <w:sdt>
        <w:sdtPr>
          <w:alias w:val="Frågeställare"/>
          <w:tag w:val="delete"/>
          <w:id w:val="-211816850"/>
          <w:placeholder>
            <w:docPart w:val="F7786F09DA754FFDAABEA913936BC9DD"/>
          </w:placeholder>
          <w:dataBinding w:prefixMappings="xmlns:ns0='http://lp/documentinfo/RK' " w:xpath="/ns0:DocumentInfo[1]/ns0:BaseInfo[1]/ns0:Extra3[1]" w:storeItemID="{EBA8E28D-8B1E-4F57-B332-6E3B40CE0D33}"/>
          <w:text/>
        </w:sdtPr>
        <w:sdtEndPr/>
        <w:sdtContent>
          <w:proofErr w:type="spellStart"/>
          <w:r>
            <w:t>Boriana</w:t>
          </w:r>
          <w:proofErr w:type="spellEnd"/>
          <w:r>
            <w:t xml:space="preserve"> Åberg</w:t>
          </w:r>
        </w:sdtContent>
      </w:sdt>
      <w:r>
        <w:t xml:space="preserve"> (</w:t>
      </w:r>
      <w:sdt>
        <w:sdtPr>
          <w:alias w:val="Parti"/>
          <w:tag w:val="Parti_delete"/>
          <w:id w:val="1620417071"/>
          <w:placeholder>
            <w:docPart w:val="34A4E07E18DC4916AC57BE9F4AAC4C46"/>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Pr="00131A10">
        <w:t>Normalisering av barnäktenskap</w:t>
      </w:r>
    </w:p>
    <w:p w:rsidR="005F6B6D" w:rsidRDefault="00BB57E6" w:rsidP="00712772">
      <w:pPr>
        <w:pStyle w:val="Brdtext"/>
      </w:pPr>
      <w:sdt>
        <w:sdtPr>
          <w:alias w:val="Frågeställare"/>
          <w:tag w:val="delete"/>
          <w:id w:val="-1635256365"/>
          <w:placeholder>
            <w:docPart w:val="04E7124768724B57A7273711806C5701"/>
          </w:placeholder>
          <w:dataBinding w:prefixMappings="xmlns:ns0='http://lp/documentinfo/RK' " w:xpath="/ns0:DocumentInfo[1]/ns0:BaseInfo[1]/ns0:Extra3[1]" w:storeItemID="{EBA8E28D-8B1E-4F57-B332-6E3B40CE0D33}"/>
          <w:text/>
        </w:sdtPr>
        <w:sdtEndPr/>
        <w:sdtContent>
          <w:proofErr w:type="spellStart"/>
          <w:r w:rsidR="00131A10">
            <w:t>Boriana</w:t>
          </w:r>
          <w:proofErr w:type="spellEnd"/>
          <w:r w:rsidR="00131A10">
            <w:t xml:space="preserve"> Åberg</w:t>
          </w:r>
        </w:sdtContent>
      </w:sdt>
      <w:r w:rsidR="00131A10">
        <w:t xml:space="preserve"> har frågat mig vilka åtgärder jag avser att vidta för att myndigheter som faller under mitt ansvarsområde inte ska trivialisera/normalisera allvarliga brott såsom äktenskap med barn</w:t>
      </w:r>
      <w:r w:rsidR="005F6B6D">
        <w:t>.</w:t>
      </w:r>
    </w:p>
    <w:p w:rsidR="00E3747E" w:rsidRDefault="005F6B6D" w:rsidP="006A12F1">
      <w:pPr>
        <w:pStyle w:val="Brdtext"/>
      </w:pPr>
      <w:r>
        <w:t>Jag vill inleda med att jag</w:t>
      </w:r>
      <w:r w:rsidR="004A1BC7">
        <w:t xml:space="preserve"> och regeringen</w:t>
      </w:r>
      <w:r>
        <w:t xml:space="preserve"> ser väldigt allvarligt på barnäktenskap. </w:t>
      </w:r>
      <w:r w:rsidR="00712772">
        <w:t xml:space="preserve">Det är </w:t>
      </w:r>
      <w:r w:rsidR="00B16A09">
        <w:t xml:space="preserve">inte tillåtet </w:t>
      </w:r>
      <w:r w:rsidR="00712772">
        <w:t xml:space="preserve">att ingå barnäktenskap i Sverige. </w:t>
      </w:r>
      <w:r w:rsidR="00A10D53">
        <w:t>Barn ska få vara barn och ska inte leva i äktenskap</w:t>
      </w:r>
      <w:r w:rsidR="00F73E78">
        <w:t>.</w:t>
      </w:r>
      <w:r w:rsidR="00A10D53">
        <w:t xml:space="preserve"> </w:t>
      </w:r>
      <w:r w:rsidR="00600E73">
        <w:t xml:space="preserve">Regeringen har genomfört flera åtgärder för att </w:t>
      </w:r>
      <w:r w:rsidR="00EE5224">
        <w:t>stärka skyddet mot barnäktenskap</w:t>
      </w:r>
      <w:r w:rsidR="00E67CF9">
        <w:t xml:space="preserve">. </w:t>
      </w:r>
      <w:r w:rsidR="00B16A09" w:rsidRPr="00B16A09">
        <w:t xml:space="preserve">Regeringen har, för att skydda alla barn i Sverige från erkännande av barnäktenskap, under 2017 tillsatt en utredning med uppdrag att oavsett eget ställningstagande lämna förslag som innebär ett förbud för erkännande av äktenskap där någon av makarna var barn när den första av dem kom till Sverige. Ett delbetänkande </w:t>
      </w:r>
      <w:r w:rsidR="00DD29B5">
        <w:t>har varit</w:t>
      </w:r>
      <w:r w:rsidR="00B16A09" w:rsidRPr="00B16A09">
        <w:t xml:space="preserve"> ute på remiss (SOU 2017:96) och regeringen kommer återkomma med lagförslag så snart som möjligt</w:t>
      </w:r>
      <w:r w:rsidR="00B16A09">
        <w:t>. Regeringen har även givit Socialstyrelsen</w:t>
      </w:r>
      <w:r w:rsidR="006C39D3">
        <w:t xml:space="preserve"> </w:t>
      </w:r>
      <w:r w:rsidR="00B16A09">
        <w:t xml:space="preserve">uppdrag </w:t>
      </w:r>
      <w:r w:rsidR="00312016">
        <w:t>för att öka kunskapen om</w:t>
      </w:r>
      <w:r w:rsidR="00B16A09">
        <w:t xml:space="preserve"> barnäktenskap</w:t>
      </w:r>
      <w:r w:rsidR="00312016">
        <w:t xml:space="preserve"> i socialtjänsten </w:t>
      </w:r>
      <w:r w:rsidR="00B16A09">
        <w:t xml:space="preserve">och </w:t>
      </w:r>
      <w:r w:rsidR="00312016">
        <w:t xml:space="preserve">om </w:t>
      </w:r>
      <w:r w:rsidR="00B16A09">
        <w:t>hedersrelaterat våld</w:t>
      </w:r>
      <w:r w:rsidR="0032603B">
        <w:t>,</w:t>
      </w:r>
      <w:r w:rsidR="00B16A09">
        <w:t xml:space="preserve"> </w:t>
      </w:r>
      <w:r w:rsidR="00312016">
        <w:t xml:space="preserve">som barnäktenskap kan vara en yttring av. </w:t>
      </w:r>
    </w:p>
    <w:p w:rsidR="00E87DCD" w:rsidRDefault="00A559C0" w:rsidP="00F74302">
      <w:pPr>
        <w:pStyle w:val="Brdtext"/>
      </w:pPr>
      <w:r>
        <w:t>Jag vill vara tydlig med att det åligger alla svenska myndigheter att följa de lagar och bestämmelser som har beslutats av regering</w:t>
      </w:r>
      <w:r w:rsidR="004A1BC7">
        <w:t>en</w:t>
      </w:r>
      <w:r>
        <w:t xml:space="preserve"> och riksdag</w:t>
      </w:r>
      <w:r w:rsidR="004A1BC7">
        <w:t>en</w:t>
      </w:r>
      <w:r>
        <w:t xml:space="preserve">. </w:t>
      </w:r>
      <w:r w:rsidR="00342B8F">
        <w:t>J</w:t>
      </w:r>
      <w:r w:rsidR="00F74302">
        <w:t xml:space="preserve">ag </w:t>
      </w:r>
      <w:r>
        <w:t xml:space="preserve">förutsätter </w:t>
      </w:r>
      <w:r w:rsidR="00F74302">
        <w:t>att Socialstyrelsen</w:t>
      </w:r>
      <w:r w:rsidR="00342B8F">
        <w:t xml:space="preserve"> och de andra myndigheter som jag ansvarar för</w:t>
      </w:r>
      <w:r w:rsidR="00F9014A" w:rsidRPr="00F9014A">
        <w:t xml:space="preserve"> </w:t>
      </w:r>
      <w:r w:rsidR="004A1BC7">
        <w:t xml:space="preserve">vidtar de åtgärder som krävs för att </w:t>
      </w:r>
      <w:r w:rsidR="004A3A59">
        <w:t xml:space="preserve">de </w:t>
      </w:r>
      <w:r w:rsidR="004A1BC7">
        <w:t xml:space="preserve">lagar och regler </w:t>
      </w:r>
      <w:r w:rsidR="004A3A59">
        <w:t>som gäller också följ</w:t>
      </w:r>
      <w:r w:rsidR="004A1BC7">
        <w:t>s och för att de uppgifter som regeringen har beslutat att ge myndigheterna genomförs på ett ändamålsenligt sätt. För att försäkra mig om att så är fallet för</w:t>
      </w:r>
      <w:r w:rsidR="00B55FAD">
        <w:t>s</w:t>
      </w:r>
      <w:r w:rsidR="004A1BC7">
        <w:t xml:space="preserve"> </w:t>
      </w:r>
      <w:r w:rsidR="00403089">
        <w:t xml:space="preserve">en löpande dialog med </w:t>
      </w:r>
      <w:r w:rsidR="00E87DCD">
        <w:t>de</w:t>
      </w:r>
      <w:r w:rsidR="004A3A59">
        <w:t xml:space="preserve"> </w:t>
      </w:r>
      <w:r w:rsidR="00E87DCD">
        <w:t>myndigheter jag ansvarar för</w:t>
      </w:r>
      <w:r w:rsidR="004A1BC7">
        <w:t>.</w:t>
      </w:r>
      <w:r w:rsidR="00403089">
        <w:t xml:space="preserve"> </w:t>
      </w:r>
    </w:p>
    <w:p w:rsidR="00BD7399" w:rsidRDefault="004A3A59" w:rsidP="00BD7399">
      <w:pPr>
        <w:pStyle w:val="Brdtext"/>
      </w:pPr>
      <w:r>
        <w:t>F</w:t>
      </w:r>
      <w:r w:rsidR="00BD7399">
        <w:t>rågan om barnäktenskap är viktig</w:t>
      </w:r>
      <w:r w:rsidR="00D571E5">
        <w:t xml:space="preserve"> för regeringen</w:t>
      </w:r>
      <w:r w:rsidR="00BD7399">
        <w:t xml:space="preserve">. </w:t>
      </w:r>
      <w:r w:rsidR="00BB53DA" w:rsidRPr="00BB53DA">
        <w:t>Barn-, äldre- och jämställdhetsminister</w:t>
      </w:r>
      <w:r w:rsidR="00BD7399">
        <w:t xml:space="preserve">, Lena Hallengren, och jag </w:t>
      </w:r>
      <w:r w:rsidR="008714E2">
        <w:t xml:space="preserve">kommer naturligtvis att </w:t>
      </w:r>
      <w:r w:rsidR="00BD7399">
        <w:t>fortsätt</w:t>
      </w:r>
      <w:r w:rsidR="008714E2">
        <w:t xml:space="preserve">a </w:t>
      </w:r>
      <w:r w:rsidR="00BD7399">
        <w:t xml:space="preserve">att följa frågan noggrant. </w:t>
      </w:r>
      <w:r w:rsidR="00312016">
        <w:t>R</w:t>
      </w:r>
      <w:r w:rsidR="00312016" w:rsidRPr="00312016">
        <w:t>egeringen prioriterar frågan om barnäktenskap högt och utesluter inte att fler åtgärder kan behöva vidtas.</w:t>
      </w:r>
    </w:p>
    <w:p w:rsidR="00745586" w:rsidRDefault="00745586" w:rsidP="006A12F1">
      <w:pPr>
        <w:pStyle w:val="Brdtext"/>
      </w:pPr>
    </w:p>
    <w:p w:rsidR="00131A10" w:rsidRDefault="00131A10" w:rsidP="006A12F1">
      <w:pPr>
        <w:pStyle w:val="Brdtext"/>
      </w:pPr>
      <w:r>
        <w:t xml:space="preserve">Stockholm den </w:t>
      </w:r>
      <w:sdt>
        <w:sdtPr>
          <w:id w:val="-1225218591"/>
          <w:placeholder>
            <w:docPart w:val="A5F45B2AC92C467C937FA33716079768"/>
          </w:placeholder>
          <w:dataBinding w:prefixMappings="xmlns:ns0='http://lp/documentinfo/RK' " w:xpath="/ns0:DocumentInfo[1]/ns0:BaseInfo[1]/ns0:HeaderDate[1]" w:storeItemID="{EBA8E28D-8B1E-4F57-B332-6E3B40CE0D33}"/>
          <w:date w:fullDate="2018-04-18T00:00:00Z">
            <w:dateFormat w:val="d MMMM yyyy"/>
            <w:lid w:val="sv-SE"/>
            <w:storeMappedDataAs w:val="dateTime"/>
            <w:calendar w:val="gregorian"/>
          </w:date>
        </w:sdtPr>
        <w:sdtEndPr/>
        <w:sdtContent>
          <w:r w:rsidR="003B3E6A">
            <w:t>18 april 2018</w:t>
          </w:r>
        </w:sdtContent>
      </w:sdt>
    </w:p>
    <w:p w:rsidR="00131A10" w:rsidRDefault="00131A10" w:rsidP="004E7A8F">
      <w:pPr>
        <w:pStyle w:val="Brdtextutanavstnd"/>
      </w:pPr>
    </w:p>
    <w:p w:rsidR="00131A10" w:rsidRDefault="00131A10" w:rsidP="004E7A8F">
      <w:pPr>
        <w:pStyle w:val="Brdtextutanavstnd"/>
      </w:pPr>
    </w:p>
    <w:p w:rsidR="00131A10" w:rsidRDefault="00131A10" w:rsidP="004E7A8F">
      <w:pPr>
        <w:pStyle w:val="Brdtextutanavstnd"/>
      </w:pPr>
    </w:p>
    <w:sdt>
      <w:sdtPr>
        <w:alias w:val="Klicka på listpilen"/>
        <w:tag w:val="run-loadAllMinistersFromDep_control-cmdAvsandare_bindto-SenderTitle_delete"/>
        <w:id w:val="-122627287"/>
        <w:placeholder>
          <w:docPart w:val="0B12CAE519B940988CA47623BF7DA4AD"/>
        </w:placeholder>
        <w:dataBinding w:prefixMappings="xmlns:ns0='http://lp/documentinfo/RK' " w:xpath="/ns0:DocumentInfo[1]/ns0:BaseInfo[1]/ns0:TopSender[1]" w:storeItemID="{EBA8E28D-8B1E-4F57-B332-6E3B40CE0D33}"/>
        <w:comboBox w:lastValue="Socialministern">
          <w:listItem w:displayText="Annika Strandhäll" w:value="Socialministern"/>
          <w:listItem w:displayText="Åsa Regnér" w:value="Barn-, äldre- och jämställdhetsministern"/>
        </w:comboBox>
      </w:sdtPr>
      <w:sdtEndPr/>
      <w:sdtContent>
        <w:p w:rsidR="00131A10" w:rsidRDefault="00131A10" w:rsidP="00422A41">
          <w:pPr>
            <w:pStyle w:val="Brdtext"/>
          </w:pPr>
          <w:r>
            <w:t>Annika Strandhäll</w:t>
          </w:r>
        </w:p>
      </w:sdtContent>
    </w:sdt>
    <w:p w:rsidR="00131A10" w:rsidRPr="00DB48AB" w:rsidRDefault="00131A10" w:rsidP="00DB48AB">
      <w:pPr>
        <w:pStyle w:val="Brdtext"/>
      </w:pPr>
    </w:p>
    <w:sectPr w:rsidR="00131A10" w:rsidRPr="00DB48AB" w:rsidSect="00131A10">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7E6" w:rsidRDefault="00BB57E6" w:rsidP="00A87A54">
      <w:pPr>
        <w:spacing w:after="0" w:line="240" w:lineRule="auto"/>
      </w:pPr>
      <w:r>
        <w:separator/>
      </w:r>
    </w:p>
  </w:endnote>
  <w:endnote w:type="continuationSeparator" w:id="0">
    <w:p w:rsidR="00BB57E6" w:rsidRDefault="00BB57E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906B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906B9">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7E6" w:rsidRDefault="00BB57E6" w:rsidP="00A87A54">
      <w:pPr>
        <w:spacing w:after="0" w:line="240" w:lineRule="auto"/>
      </w:pPr>
      <w:r>
        <w:separator/>
      </w:r>
    </w:p>
  </w:footnote>
  <w:footnote w:type="continuationSeparator" w:id="0">
    <w:p w:rsidR="00BB57E6" w:rsidRDefault="00BB57E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31A10" w:rsidTr="00C93EBA">
      <w:trPr>
        <w:trHeight w:val="227"/>
      </w:trPr>
      <w:tc>
        <w:tcPr>
          <w:tcW w:w="5534" w:type="dxa"/>
        </w:tcPr>
        <w:p w:rsidR="00131A10" w:rsidRPr="007D73AB" w:rsidRDefault="00131A10">
          <w:pPr>
            <w:pStyle w:val="Sidhuvud"/>
          </w:pPr>
        </w:p>
      </w:tc>
      <w:tc>
        <w:tcPr>
          <w:tcW w:w="3170" w:type="dxa"/>
          <w:vAlign w:val="bottom"/>
        </w:tcPr>
        <w:p w:rsidR="00131A10" w:rsidRPr="007D73AB" w:rsidRDefault="00131A10" w:rsidP="00340DE0">
          <w:pPr>
            <w:pStyle w:val="Sidhuvud"/>
          </w:pPr>
        </w:p>
      </w:tc>
      <w:tc>
        <w:tcPr>
          <w:tcW w:w="1134" w:type="dxa"/>
        </w:tcPr>
        <w:p w:rsidR="00131A10" w:rsidRDefault="00131A10" w:rsidP="005A703A">
          <w:pPr>
            <w:pStyle w:val="Sidhuvud"/>
          </w:pPr>
        </w:p>
      </w:tc>
    </w:tr>
    <w:tr w:rsidR="00131A10" w:rsidTr="00C93EBA">
      <w:trPr>
        <w:trHeight w:val="1928"/>
      </w:trPr>
      <w:tc>
        <w:tcPr>
          <w:tcW w:w="5534" w:type="dxa"/>
        </w:tcPr>
        <w:p w:rsidR="00131A10" w:rsidRPr="00340DE0" w:rsidRDefault="00131A10" w:rsidP="00340DE0">
          <w:pPr>
            <w:pStyle w:val="Sidhuvud"/>
          </w:pPr>
          <w:r>
            <w:rPr>
              <w:noProof/>
            </w:rPr>
            <w:drawing>
              <wp:inline distT="0" distB="0" distL="0" distR="0" wp14:anchorId="0A911F8C" wp14:editId="7C73E3B2">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131A10" w:rsidRPr="00710A6C" w:rsidRDefault="00131A10" w:rsidP="00EE3C0F">
          <w:pPr>
            <w:pStyle w:val="Sidhuvud"/>
            <w:rPr>
              <w:b/>
            </w:rPr>
          </w:pPr>
        </w:p>
        <w:p w:rsidR="00131A10" w:rsidRDefault="00131A10" w:rsidP="00EE3C0F">
          <w:pPr>
            <w:pStyle w:val="Sidhuvud"/>
          </w:pPr>
        </w:p>
        <w:p w:rsidR="00131A10" w:rsidRDefault="00131A10" w:rsidP="00EE3C0F">
          <w:pPr>
            <w:pStyle w:val="Sidhuvud"/>
          </w:pPr>
        </w:p>
        <w:p w:rsidR="00131A10" w:rsidRDefault="00131A10" w:rsidP="00EE3C0F">
          <w:pPr>
            <w:pStyle w:val="Sidhuvud"/>
          </w:pPr>
        </w:p>
        <w:sdt>
          <w:sdtPr>
            <w:alias w:val="Dnr"/>
            <w:tag w:val="ccRKShow_Dnr"/>
            <w:id w:val="-829283628"/>
            <w:placeholder>
              <w:docPart w:val="96D47D9CA87D4AEC84C28058440BEE4F"/>
            </w:placeholder>
            <w:dataBinding w:prefixMappings="xmlns:ns0='http://lp/documentinfo/RK' " w:xpath="/ns0:DocumentInfo[1]/ns0:BaseInfo[1]/ns0:Dnr[1]" w:storeItemID="{EBA8E28D-8B1E-4F57-B332-6E3B40CE0D33}"/>
            <w:text/>
          </w:sdtPr>
          <w:sdtEndPr/>
          <w:sdtContent>
            <w:p w:rsidR="00131A10" w:rsidRDefault="00131A10" w:rsidP="00EE3C0F">
              <w:pPr>
                <w:pStyle w:val="Sidhuvud"/>
              </w:pPr>
              <w:r>
                <w:t>S2018/</w:t>
              </w:r>
              <w:r w:rsidR="00D82B18">
                <w:t>02265/FS</w:t>
              </w:r>
            </w:p>
          </w:sdtContent>
        </w:sdt>
        <w:sdt>
          <w:sdtPr>
            <w:alias w:val="DocNumber"/>
            <w:tag w:val="DocNumber"/>
            <w:id w:val="1726028884"/>
            <w:placeholder>
              <w:docPart w:val="865555C91CF142F4B9DCA5623F44302F"/>
            </w:placeholder>
            <w:showingPlcHdr/>
            <w:dataBinding w:prefixMappings="xmlns:ns0='http://lp/documentinfo/RK' " w:xpath="/ns0:DocumentInfo[1]/ns0:BaseInfo[1]/ns0:DocNumber[1]" w:storeItemID="{EBA8E28D-8B1E-4F57-B332-6E3B40CE0D33}"/>
            <w:text/>
          </w:sdtPr>
          <w:sdtEndPr/>
          <w:sdtContent>
            <w:p w:rsidR="00131A10" w:rsidRDefault="00131A10" w:rsidP="00EE3C0F">
              <w:pPr>
                <w:pStyle w:val="Sidhuvud"/>
              </w:pPr>
              <w:r>
                <w:rPr>
                  <w:rStyle w:val="Platshllartext"/>
                </w:rPr>
                <w:t xml:space="preserve"> </w:t>
              </w:r>
            </w:p>
          </w:sdtContent>
        </w:sdt>
        <w:p w:rsidR="00131A10" w:rsidRDefault="00131A10" w:rsidP="00EE3C0F">
          <w:pPr>
            <w:pStyle w:val="Sidhuvud"/>
          </w:pPr>
        </w:p>
      </w:tc>
      <w:tc>
        <w:tcPr>
          <w:tcW w:w="1134" w:type="dxa"/>
        </w:tcPr>
        <w:p w:rsidR="00131A10" w:rsidRDefault="00131A10" w:rsidP="0094502D">
          <w:pPr>
            <w:pStyle w:val="Sidhuvud"/>
          </w:pPr>
        </w:p>
        <w:p w:rsidR="00131A10" w:rsidRPr="0094502D" w:rsidRDefault="00131A10" w:rsidP="00EC71A6">
          <w:pPr>
            <w:pStyle w:val="Sidhuvud"/>
          </w:pPr>
        </w:p>
      </w:tc>
    </w:tr>
    <w:tr w:rsidR="00131A10" w:rsidTr="00C93EBA">
      <w:trPr>
        <w:trHeight w:val="2268"/>
      </w:trPr>
      <w:sdt>
        <w:sdtPr>
          <w:rPr>
            <w:b/>
          </w:rPr>
          <w:alias w:val="SenderText"/>
          <w:tag w:val="ccRKShow_SenderText"/>
          <w:id w:val="1374046025"/>
          <w:placeholder>
            <w:docPart w:val="DDD2CBC162FD4AF6B1BED66DBE7C0B7D"/>
          </w:placeholder>
        </w:sdtPr>
        <w:sdtEndPr/>
        <w:sdtContent>
          <w:tc>
            <w:tcPr>
              <w:tcW w:w="5534" w:type="dxa"/>
              <w:tcMar>
                <w:right w:w="1134" w:type="dxa"/>
              </w:tcMar>
            </w:tcPr>
            <w:p w:rsidR="00131A10" w:rsidRPr="00131A10" w:rsidRDefault="00131A10" w:rsidP="00340DE0">
              <w:pPr>
                <w:pStyle w:val="Sidhuvud"/>
                <w:rPr>
                  <w:b/>
                </w:rPr>
              </w:pPr>
              <w:r w:rsidRPr="00131A10">
                <w:rPr>
                  <w:b/>
                </w:rPr>
                <w:t>Socialdepartementet</w:t>
              </w:r>
            </w:p>
            <w:p w:rsidR="00F27091" w:rsidRDefault="00131A10" w:rsidP="00340DE0">
              <w:pPr>
                <w:pStyle w:val="Sidhuvud"/>
              </w:pPr>
              <w:r w:rsidRPr="00131A10">
                <w:t>Socialministern</w:t>
              </w:r>
            </w:p>
            <w:p w:rsidR="00131A10" w:rsidRPr="00131A10" w:rsidRDefault="00131A10" w:rsidP="00340DE0">
              <w:pPr>
                <w:pStyle w:val="Sidhuvud"/>
                <w:rPr>
                  <w:b/>
                </w:rPr>
              </w:pPr>
            </w:p>
          </w:tc>
        </w:sdtContent>
      </w:sdt>
      <w:sdt>
        <w:sdtPr>
          <w:alias w:val="Recipient"/>
          <w:tag w:val="ccRKShow_Recipient"/>
          <w:id w:val="-28344517"/>
          <w:placeholder>
            <w:docPart w:val="665BB32080514350B51CC777B9724C00"/>
          </w:placeholder>
          <w:dataBinding w:prefixMappings="xmlns:ns0='http://lp/documentinfo/RK' " w:xpath="/ns0:DocumentInfo[1]/ns0:BaseInfo[1]/ns0:Recipient[1]" w:storeItemID="{EBA8E28D-8B1E-4F57-B332-6E3B40CE0D33}"/>
          <w:text w:multiLine="1"/>
        </w:sdtPr>
        <w:sdtEndPr/>
        <w:sdtContent>
          <w:tc>
            <w:tcPr>
              <w:tcW w:w="3170" w:type="dxa"/>
            </w:tcPr>
            <w:p w:rsidR="00131A10" w:rsidRDefault="00131A10" w:rsidP="00547B89">
              <w:pPr>
                <w:pStyle w:val="Sidhuvud"/>
              </w:pPr>
              <w:r>
                <w:t>Till riksdagen</w:t>
              </w:r>
            </w:p>
          </w:tc>
        </w:sdtContent>
      </w:sdt>
      <w:tc>
        <w:tcPr>
          <w:tcW w:w="1134" w:type="dxa"/>
        </w:tcPr>
        <w:p w:rsidR="00131A10" w:rsidRDefault="00131A10"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10"/>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56B2"/>
    <w:rsid w:val="000F6462"/>
    <w:rsid w:val="00113168"/>
    <w:rsid w:val="0011413E"/>
    <w:rsid w:val="0012033A"/>
    <w:rsid w:val="00121002"/>
    <w:rsid w:val="00122D16"/>
    <w:rsid w:val="00125B5E"/>
    <w:rsid w:val="00126E6B"/>
    <w:rsid w:val="00130EC3"/>
    <w:rsid w:val="00131A10"/>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43EE6"/>
    <w:rsid w:val="00260D2D"/>
    <w:rsid w:val="00264503"/>
    <w:rsid w:val="00271D00"/>
    <w:rsid w:val="00275872"/>
    <w:rsid w:val="00281106"/>
    <w:rsid w:val="00282417"/>
    <w:rsid w:val="00282D27"/>
    <w:rsid w:val="00287F0D"/>
    <w:rsid w:val="00292420"/>
    <w:rsid w:val="00296B7A"/>
    <w:rsid w:val="002A6820"/>
    <w:rsid w:val="002B6849"/>
    <w:rsid w:val="002C5B48"/>
    <w:rsid w:val="002C7701"/>
    <w:rsid w:val="002D2647"/>
    <w:rsid w:val="002D4298"/>
    <w:rsid w:val="002D4829"/>
    <w:rsid w:val="002E2C89"/>
    <w:rsid w:val="002E3609"/>
    <w:rsid w:val="002E4D3F"/>
    <w:rsid w:val="002E61A5"/>
    <w:rsid w:val="002F3675"/>
    <w:rsid w:val="002F59E0"/>
    <w:rsid w:val="002F66A6"/>
    <w:rsid w:val="003050DB"/>
    <w:rsid w:val="00310561"/>
    <w:rsid w:val="00311D8C"/>
    <w:rsid w:val="00312016"/>
    <w:rsid w:val="003128E2"/>
    <w:rsid w:val="003153D9"/>
    <w:rsid w:val="00321621"/>
    <w:rsid w:val="00323EF7"/>
    <w:rsid w:val="003240E1"/>
    <w:rsid w:val="0032603B"/>
    <w:rsid w:val="00326C03"/>
    <w:rsid w:val="00327474"/>
    <w:rsid w:val="00340DE0"/>
    <w:rsid w:val="00341F47"/>
    <w:rsid w:val="00342327"/>
    <w:rsid w:val="00342B8F"/>
    <w:rsid w:val="00347E11"/>
    <w:rsid w:val="003503DD"/>
    <w:rsid w:val="00350696"/>
    <w:rsid w:val="00350C92"/>
    <w:rsid w:val="003542C5"/>
    <w:rsid w:val="00365461"/>
    <w:rsid w:val="00370311"/>
    <w:rsid w:val="00380663"/>
    <w:rsid w:val="003853E3"/>
    <w:rsid w:val="0038587E"/>
    <w:rsid w:val="00392ED4"/>
    <w:rsid w:val="00393680"/>
    <w:rsid w:val="00394D4C"/>
    <w:rsid w:val="00397457"/>
    <w:rsid w:val="003A1315"/>
    <w:rsid w:val="003A2E73"/>
    <w:rsid w:val="003A3071"/>
    <w:rsid w:val="003A5969"/>
    <w:rsid w:val="003A5C58"/>
    <w:rsid w:val="003B0C81"/>
    <w:rsid w:val="003B3E6A"/>
    <w:rsid w:val="003C10AD"/>
    <w:rsid w:val="003C7BE0"/>
    <w:rsid w:val="003D0DD3"/>
    <w:rsid w:val="003D17EF"/>
    <w:rsid w:val="003D3535"/>
    <w:rsid w:val="003D7B03"/>
    <w:rsid w:val="003E5A50"/>
    <w:rsid w:val="003E6020"/>
    <w:rsid w:val="003F1F1F"/>
    <w:rsid w:val="003F299F"/>
    <w:rsid w:val="003F6B92"/>
    <w:rsid w:val="00403089"/>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1BC7"/>
    <w:rsid w:val="004A3A59"/>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37FF"/>
    <w:rsid w:val="004F6525"/>
    <w:rsid w:val="004F6FE2"/>
    <w:rsid w:val="00505905"/>
    <w:rsid w:val="00511A1B"/>
    <w:rsid w:val="00511A68"/>
    <w:rsid w:val="00513E7D"/>
    <w:rsid w:val="0052127C"/>
    <w:rsid w:val="00521A24"/>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5F6B6D"/>
    <w:rsid w:val="00600E73"/>
    <w:rsid w:val="00605718"/>
    <w:rsid w:val="00605C66"/>
    <w:rsid w:val="006175D7"/>
    <w:rsid w:val="00617E46"/>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C39D3"/>
    <w:rsid w:val="006D2998"/>
    <w:rsid w:val="006D3188"/>
    <w:rsid w:val="006E08FC"/>
    <w:rsid w:val="006F2588"/>
    <w:rsid w:val="00710A6C"/>
    <w:rsid w:val="00710D98"/>
    <w:rsid w:val="00711CE9"/>
    <w:rsid w:val="00712266"/>
    <w:rsid w:val="00712593"/>
    <w:rsid w:val="00712772"/>
    <w:rsid w:val="00712D82"/>
    <w:rsid w:val="007171AB"/>
    <w:rsid w:val="007213D0"/>
    <w:rsid w:val="00731DE0"/>
    <w:rsid w:val="00732599"/>
    <w:rsid w:val="00743E09"/>
    <w:rsid w:val="00744FCC"/>
    <w:rsid w:val="00745586"/>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7F5AE2"/>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14E2"/>
    <w:rsid w:val="00873DA1"/>
    <w:rsid w:val="00875175"/>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10D53"/>
    <w:rsid w:val="00A11F07"/>
    <w:rsid w:val="00A2019A"/>
    <w:rsid w:val="00A2416A"/>
    <w:rsid w:val="00A3270B"/>
    <w:rsid w:val="00A379E4"/>
    <w:rsid w:val="00A43B02"/>
    <w:rsid w:val="00A44946"/>
    <w:rsid w:val="00A46B85"/>
    <w:rsid w:val="00A50585"/>
    <w:rsid w:val="00A506F1"/>
    <w:rsid w:val="00A5156E"/>
    <w:rsid w:val="00A526FB"/>
    <w:rsid w:val="00A53E57"/>
    <w:rsid w:val="00A548EA"/>
    <w:rsid w:val="00A559C0"/>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291B"/>
    <w:rsid w:val="00AC79EC"/>
    <w:rsid w:val="00AD0E75"/>
    <w:rsid w:val="00AE7BD8"/>
    <w:rsid w:val="00AE7D02"/>
    <w:rsid w:val="00AF0BB7"/>
    <w:rsid w:val="00AF0BDE"/>
    <w:rsid w:val="00AF0EDE"/>
    <w:rsid w:val="00AF4853"/>
    <w:rsid w:val="00B0234E"/>
    <w:rsid w:val="00B06751"/>
    <w:rsid w:val="00B149E2"/>
    <w:rsid w:val="00B16A09"/>
    <w:rsid w:val="00B17268"/>
    <w:rsid w:val="00B2169D"/>
    <w:rsid w:val="00B21CBB"/>
    <w:rsid w:val="00B263C0"/>
    <w:rsid w:val="00B316CA"/>
    <w:rsid w:val="00B31BFB"/>
    <w:rsid w:val="00B3528F"/>
    <w:rsid w:val="00B357AB"/>
    <w:rsid w:val="00B41F72"/>
    <w:rsid w:val="00B44E90"/>
    <w:rsid w:val="00B45324"/>
    <w:rsid w:val="00B47956"/>
    <w:rsid w:val="00B517E1"/>
    <w:rsid w:val="00B530E7"/>
    <w:rsid w:val="00B55E70"/>
    <w:rsid w:val="00B55FAD"/>
    <w:rsid w:val="00B60238"/>
    <w:rsid w:val="00B64962"/>
    <w:rsid w:val="00B66AC0"/>
    <w:rsid w:val="00B71634"/>
    <w:rsid w:val="00B73091"/>
    <w:rsid w:val="00B80840"/>
    <w:rsid w:val="00B815FC"/>
    <w:rsid w:val="00B82A05"/>
    <w:rsid w:val="00B84409"/>
    <w:rsid w:val="00B84E2D"/>
    <w:rsid w:val="00B927C9"/>
    <w:rsid w:val="00B96EFA"/>
    <w:rsid w:val="00BB4AC0"/>
    <w:rsid w:val="00BB53DA"/>
    <w:rsid w:val="00BB5683"/>
    <w:rsid w:val="00BB57E6"/>
    <w:rsid w:val="00BC112B"/>
    <w:rsid w:val="00BC17DF"/>
    <w:rsid w:val="00BD0826"/>
    <w:rsid w:val="00BD15AB"/>
    <w:rsid w:val="00BD181D"/>
    <w:rsid w:val="00BD7399"/>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C525D"/>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571E5"/>
    <w:rsid w:val="00D60F51"/>
    <w:rsid w:val="00D6730A"/>
    <w:rsid w:val="00D674A6"/>
    <w:rsid w:val="00D74B7C"/>
    <w:rsid w:val="00D76068"/>
    <w:rsid w:val="00D76B01"/>
    <w:rsid w:val="00D804A2"/>
    <w:rsid w:val="00D82B18"/>
    <w:rsid w:val="00D84704"/>
    <w:rsid w:val="00D921FD"/>
    <w:rsid w:val="00D93714"/>
    <w:rsid w:val="00D95424"/>
    <w:rsid w:val="00DA5C0D"/>
    <w:rsid w:val="00DB714B"/>
    <w:rsid w:val="00DC10F6"/>
    <w:rsid w:val="00DC3E45"/>
    <w:rsid w:val="00DC4598"/>
    <w:rsid w:val="00DD0722"/>
    <w:rsid w:val="00DD212F"/>
    <w:rsid w:val="00DD29B5"/>
    <w:rsid w:val="00DF17A5"/>
    <w:rsid w:val="00DF5BFB"/>
    <w:rsid w:val="00DF5CD6"/>
    <w:rsid w:val="00DF5F41"/>
    <w:rsid w:val="00E022DA"/>
    <w:rsid w:val="00E03BCB"/>
    <w:rsid w:val="00E124DC"/>
    <w:rsid w:val="00E26DDF"/>
    <w:rsid w:val="00E30167"/>
    <w:rsid w:val="00E33493"/>
    <w:rsid w:val="00E3747E"/>
    <w:rsid w:val="00E37922"/>
    <w:rsid w:val="00E406DF"/>
    <w:rsid w:val="00E415D3"/>
    <w:rsid w:val="00E469E4"/>
    <w:rsid w:val="00E475C3"/>
    <w:rsid w:val="00E509B0"/>
    <w:rsid w:val="00E54246"/>
    <w:rsid w:val="00E55D8E"/>
    <w:rsid w:val="00E56593"/>
    <w:rsid w:val="00E67CF9"/>
    <w:rsid w:val="00E74A30"/>
    <w:rsid w:val="00E77B7E"/>
    <w:rsid w:val="00E82DF1"/>
    <w:rsid w:val="00E87DCD"/>
    <w:rsid w:val="00E96532"/>
    <w:rsid w:val="00E973A0"/>
    <w:rsid w:val="00EA1688"/>
    <w:rsid w:val="00EA4C83"/>
    <w:rsid w:val="00EC1DA0"/>
    <w:rsid w:val="00EC329B"/>
    <w:rsid w:val="00EC71A6"/>
    <w:rsid w:val="00EC73EB"/>
    <w:rsid w:val="00ED592E"/>
    <w:rsid w:val="00ED6ABD"/>
    <w:rsid w:val="00ED72E1"/>
    <w:rsid w:val="00EE3C0F"/>
    <w:rsid w:val="00EE5224"/>
    <w:rsid w:val="00EE6810"/>
    <w:rsid w:val="00EF21FE"/>
    <w:rsid w:val="00EF2A7F"/>
    <w:rsid w:val="00EF4803"/>
    <w:rsid w:val="00EF498C"/>
    <w:rsid w:val="00EF5127"/>
    <w:rsid w:val="00F03EAC"/>
    <w:rsid w:val="00F04B7C"/>
    <w:rsid w:val="00F06645"/>
    <w:rsid w:val="00F14024"/>
    <w:rsid w:val="00F24297"/>
    <w:rsid w:val="00F25761"/>
    <w:rsid w:val="00F259D7"/>
    <w:rsid w:val="00F27091"/>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73E78"/>
    <w:rsid w:val="00F74302"/>
    <w:rsid w:val="00F813EA"/>
    <w:rsid w:val="00F829C7"/>
    <w:rsid w:val="00F834AA"/>
    <w:rsid w:val="00F848D6"/>
    <w:rsid w:val="00F9014A"/>
    <w:rsid w:val="00F906B9"/>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65BA9"/>
  <w15:docId w15:val="{28F093F0-18E9-494D-A420-1E333778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F73E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D47D9CA87D4AEC84C28058440BEE4F"/>
        <w:category>
          <w:name w:val="Allmänt"/>
          <w:gallery w:val="placeholder"/>
        </w:category>
        <w:types>
          <w:type w:val="bbPlcHdr"/>
        </w:types>
        <w:behaviors>
          <w:behavior w:val="content"/>
        </w:behaviors>
        <w:guid w:val="{F12269BC-0C14-41B9-9384-6AE52A5E5232}"/>
      </w:docPartPr>
      <w:docPartBody>
        <w:p w:rsidR="0032501A" w:rsidRDefault="0033446F" w:rsidP="0033446F">
          <w:pPr>
            <w:pStyle w:val="96D47D9CA87D4AEC84C28058440BEE4F"/>
          </w:pPr>
          <w:r>
            <w:rPr>
              <w:rStyle w:val="Platshllartext"/>
            </w:rPr>
            <w:t xml:space="preserve"> </w:t>
          </w:r>
        </w:p>
      </w:docPartBody>
    </w:docPart>
    <w:docPart>
      <w:docPartPr>
        <w:name w:val="865555C91CF142F4B9DCA5623F44302F"/>
        <w:category>
          <w:name w:val="Allmänt"/>
          <w:gallery w:val="placeholder"/>
        </w:category>
        <w:types>
          <w:type w:val="bbPlcHdr"/>
        </w:types>
        <w:behaviors>
          <w:behavior w:val="content"/>
        </w:behaviors>
        <w:guid w:val="{4CD0B0A2-4712-46DE-8813-63E5548DBDC7}"/>
      </w:docPartPr>
      <w:docPartBody>
        <w:p w:rsidR="0032501A" w:rsidRDefault="0033446F" w:rsidP="0033446F">
          <w:pPr>
            <w:pStyle w:val="865555C91CF142F4B9DCA5623F44302F"/>
          </w:pPr>
          <w:r>
            <w:rPr>
              <w:rStyle w:val="Platshllartext"/>
            </w:rPr>
            <w:t xml:space="preserve"> </w:t>
          </w:r>
        </w:p>
      </w:docPartBody>
    </w:docPart>
    <w:docPart>
      <w:docPartPr>
        <w:name w:val="DDD2CBC162FD4AF6B1BED66DBE7C0B7D"/>
        <w:category>
          <w:name w:val="Allmänt"/>
          <w:gallery w:val="placeholder"/>
        </w:category>
        <w:types>
          <w:type w:val="bbPlcHdr"/>
        </w:types>
        <w:behaviors>
          <w:behavior w:val="content"/>
        </w:behaviors>
        <w:guid w:val="{BBD5148B-6398-4FAA-9F66-B9E6059631E3}"/>
      </w:docPartPr>
      <w:docPartBody>
        <w:p w:rsidR="0032501A" w:rsidRDefault="0033446F" w:rsidP="0033446F">
          <w:pPr>
            <w:pStyle w:val="DDD2CBC162FD4AF6B1BED66DBE7C0B7D"/>
          </w:pPr>
          <w:r>
            <w:rPr>
              <w:rStyle w:val="Platshllartext"/>
            </w:rPr>
            <w:t xml:space="preserve"> </w:t>
          </w:r>
        </w:p>
      </w:docPartBody>
    </w:docPart>
    <w:docPart>
      <w:docPartPr>
        <w:name w:val="665BB32080514350B51CC777B9724C00"/>
        <w:category>
          <w:name w:val="Allmänt"/>
          <w:gallery w:val="placeholder"/>
        </w:category>
        <w:types>
          <w:type w:val="bbPlcHdr"/>
        </w:types>
        <w:behaviors>
          <w:behavior w:val="content"/>
        </w:behaviors>
        <w:guid w:val="{0E40121A-467A-49EA-80D2-86281A943E8B}"/>
      </w:docPartPr>
      <w:docPartBody>
        <w:p w:rsidR="0032501A" w:rsidRDefault="0033446F" w:rsidP="0033446F">
          <w:pPr>
            <w:pStyle w:val="665BB32080514350B51CC777B9724C00"/>
          </w:pPr>
          <w:r>
            <w:rPr>
              <w:rStyle w:val="Platshllartext"/>
            </w:rPr>
            <w:t xml:space="preserve"> </w:t>
          </w:r>
        </w:p>
      </w:docPartBody>
    </w:docPart>
    <w:docPart>
      <w:docPartPr>
        <w:name w:val="F7786F09DA754FFDAABEA913936BC9DD"/>
        <w:category>
          <w:name w:val="Allmänt"/>
          <w:gallery w:val="placeholder"/>
        </w:category>
        <w:types>
          <w:type w:val="bbPlcHdr"/>
        </w:types>
        <w:behaviors>
          <w:behavior w:val="content"/>
        </w:behaviors>
        <w:guid w:val="{81210A4E-61E0-4EBF-8FFA-6291EEE22C6F}"/>
      </w:docPartPr>
      <w:docPartBody>
        <w:p w:rsidR="0032501A" w:rsidRDefault="0033446F" w:rsidP="0033446F">
          <w:pPr>
            <w:pStyle w:val="F7786F09DA754FFDAABEA913936BC9D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4A4E07E18DC4916AC57BE9F4AAC4C46"/>
        <w:category>
          <w:name w:val="Allmänt"/>
          <w:gallery w:val="placeholder"/>
        </w:category>
        <w:types>
          <w:type w:val="bbPlcHdr"/>
        </w:types>
        <w:behaviors>
          <w:behavior w:val="content"/>
        </w:behaviors>
        <w:guid w:val="{F680E736-CC0A-40CC-BDC6-BE8039162628}"/>
      </w:docPartPr>
      <w:docPartBody>
        <w:p w:rsidR="0032501A" w:rsidRDefault="0033446F" w:rsidP="0033446F">
          <w:pPr>
            <w:pStyle w:val="34A4E07E18DC4916AC57BE9F4AAC4C46"/>
          </w:pPr>
          <w:r>
            <w:t xml:space="preserve"> </w:t>
          </w:r>
          <w:r>
            <w:rPr>
              <w:rStyle w:val="Platshllartext"/>
            </w:rPr>
            <w:t>Välj ett parti.</w:t>
          </w:r>
        </w:p>
      </w:docPartBody>
    </w:docPart>
    <w:docPart>
      <w:docPartPr>
        <w:name w:val="04E7124768724B57A7273711806C5701"/>
        <w:category>
          <w:name w:val="Allmänt"/>
          <w:gallery w:val="placeholder"/>
        </w:category>
        <w:types>
          <w:type w:val="bbPlcHdr"/>
        </w:types>
        <w:behaviors>
          <w:behavior w:val="content"/>
        </w:behaviors>
        <w:guid w:val="{9F12E344-DB6E-4C56-852E-61DEDE788393}"/>
      </w:docPartPr>
      <w:docPartBody>
        <w:p w:rsidR="0032501A" w:rsidRDefault="0033446F" w:rsidP="0033446F">
          <w:pPr>
            <w:pStyle w:val="04E7124768724B57A7273711806C570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5F45B2AC92C467C937FA33716079768"/>
        <w:category>
          <w:name w:val="Allmänt"/>
          <w:gallery w:val="placeholder"/>
        </w:category>
        <w:types>
          <w:type w:val="bbPlcHdr"/>
        </w:types>
        <w:behaviors>
          <w:behavior w:val="content"/>
        </w:behaviors>
        <w:guid w:val="{42597BD2-97A0-4733-93AF-500C955008FD}"/>
      </w:docPartPr>
      <w:docPartBody>
        <w:p w:rsidR="0032501A" w:rsidRDefault="0033446F" w:rsidP="0033446F">
          <w:pPr>
            <w:pStyle w:val="A5F45B2AC92C467C937FA33716079768"/>
          </w:pPr>
          <w:r>
            <w:rPr>
              <w:rStyle w:val="Platshllartext"/>
            </w:rPr>
            <w:t>Klicka här för att ange datum.</w:t>
          </w:r>
        </w:p>
      </w:docPartBody>
    </w:docPart>
    <w:docPart>
      <w:docPartPr>
        <w:name w:val="0B12CAE519B940988CA47623BF7DA4AD"/>
        <w:category>
          <w:name w:val="Allmänt"/>
          <w:gallery w:val="placeholder"/>
        </w:category>
        <w:types>
          <w:type w:val="bbPlcHdr"/>
        </w:types>
        <w:behaviors>
          <w:behavior w:val="content"/>
        </w:behaviors>
        <w:guid w:val="{0FE92299-BFE0-4475-9EB8-EC94FB6C3908}"/>
      </w:docPartPr>
      <w:docPartBody>
        <w:p w:rsidR="0032501A" w:rsidRDefault="0033446F" w:rsidP="0033446F">
          <w:pPr>
            <w:pStyle w:val="0B12CAE519B940988CA47623BF7DA4AD"/>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6F"/>
    <w:rsid w:val="0032501A"/>
    <w:rsid w:val="0033446F"/>
    <w:rsid w:val="00466350"/>
    <w:rsid w:val="006134CB"/>
    <w:rsid w:val="00B712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8E1A7F7787D4BB2B2CC8213F8C96444">
    <w:name w:val="A8E1A7F7787D4BB2B2CC8213F8C96444"/>
    <w:rsid w:val="0033446F"/>
  </w:style>
  <w:style w:type="character" w:styleId="Platshllartext">
    <w:name w:val="Placeholder Text"/>
    <w:basedOn w:val="Standardstycketeckensnitt"/>
    <w:uiPriority w:val="99"/>
    <w:semiHidden/>
    <w:rsid w:val="0033446F"/>
    <w:rPr>
      <w:noProof w:val="0"/>
      <w:color w:val="808080"/>
    </w:rPr>
  </w:style>
  <w:style w:type="paragraph" w:customStyle="1" w:styleId="B7094D58DFEF423EBDEF26C383A5D3FE">
    <w:name w:val="B7094D58DFEF423EBDEF26C383A5D3FE"/>
    <w:rsid w:val="0033446F"/>
  </w:style>
  <w:style w:type="paragraph" w:customStyle="1" w:styleId="B507B385F8844C96905C1B20C3D1CD93">
    <w:name w:val="B507B385F8844C96905C1B20C3D1CD93"/>
    <w:rsid w:val="0033446F"/>
  </w:style>
  <w:style w:type="paragraph" w:customStyle="1" w:styleId="EC89B72D85184427958EAA4FEA344BB9">
    <w:name w:val="EC89B72D85184427958EAA4FEA344BB9"/>
    <w:rsid w:val="0033446F"/>
  </w:style>
  <w:style w:type="paragraph" w:customStyle="1" w:styleId="96D47D9CA87D4AEC84C28058440BEE4F">
    <w:name w:val="96D47D9CA87D4AEC84C28058440BEE4F"/>
    <w:rsid w:val="0033446F"/>
  </w:style>
  <w:style w:type="paragraph" w:customStyle="1" w:styleId="865555C91CF142F4B9DCA5623F44302F">
    <w:name w:val="865555C91CF142F4B9DCA5623F44302F"/>
    <w:rsid w:val="0033446F"/>
  </w:style>
  <w:style w:type="paragraph" w:customStyle="1" w:styleId="040F1C1B97B34179A01849D6D2849C86">
    <w:name w:val="040F1C1B97B34179A01849D6D2849C86"/>
    <w:rsid w:val="0033446F"/>
  </w:style>
  <w:style w:type="paragraph" w:customStyle="1" w:styleId="564E4D20D9E8499BB97E46797B345BD1">
    <w:name w:val="564E4D20D9E8499BB97E46797B345BD1"/>
    <w:rsid w:val="0033446F"/>
  </w:style>
  <w:style w:type="paragraph" w:customStyle="1" w:styleId="F1A8DF3D074A415B8F47C336591A623E">
    <w:name w:val="F1A8DF3D074A415B8F47C336591A623E"/>
    <w:rsid w:val="0033446F"/>
  </w:style>
  <w:style w:type="paragraph" w:customStyle="1" w:styleId="DDD2CBC162FD4AF6B1BED66DBE7C0B7D">
    <w:name w:val="DDD2CBC162FD4AF6B1BED66DBE7C0B7D"/>
    <w:rsid w:val="0033446F"/>
  </w:style>
  <w:style w:type="paragraph" w:customStyle="1" w:styleId="665BB32080514350B51CC777B9724C00">
    <w:name w:val="665BB32080514350B51CC777B9724C00"/>
    <w:rsid w:val="0033446F"/>
  </w:style>
  <w:style w:type="paragraph" w:customStyle="1" w:styleId="F7786F09DA754FFDAABEA913936BC9DD">
    <w:name w:val="F7786F09DA754FFDAABEA913936BC9DD"/>
    <w:rsid w:val="0033446F"/>
  </w:style>
  <w:style w:type="paragraph" w:customStyle="1" w:styleId="34A4E07E18DC4916AC57BE9F4AAC4C46">
    <w:name w:val="34A4E07E18DC4916AC57BE9F4AAC4C46"/>
    <w:rsid w:val="0033446F"/>
  </w:style>
  <w:style w:type="paragraph" w:customStyle="1" w:styleId="3C8A230F9FF14A00BF50D7492D152D71">
    <w:name w:val="3C8A230F9FF14A00BF50D7492D152D71"/>
    <w:rsid w:val="0033446F"/>
  </w:style>
  <w:style w:type="paragraph" w:customStyle="1" w:styleId="2949A31E66E847F5B4D1074ED6BE120F">
    <w:name w:val="2949A31E66E847F5B4D1074ED6BE120F"/>
    <w:rsid w:val="0033446F"/>
  </w:style>
  <w:style w:type="paragraph" w:customStyle="1" w:styleId="04E7124768724B57A7273711806C5701">
    <w:name w:val="04E7124768724B57A7273711806C5701"/>
    <w:rsid w:val="0033446F"/>
  </w:style>
  <w:style w:type="paragraph" w:customStyle="1" w:styleId="A5F45B2AC92C467C937FA33716079768">
    <w:name w:val="A5F45B2AC92C467C937FA33716079768"/>
    <w:rsid w:val="0033446F"/>
  </w:style>
  <w:style w:type="paragraph" w:customStyle="1" w:styleId="0B12CAE519B940988CA47623BF7DA4AD">
    <w:name w:val="0B12CAE519B940988CA47623BF7DA4AD"/>
    <w:rsid w:val="00334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df8ed8f8-75a8-4155-b0a0-7115391f97f1</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2018-04-18T00:00:00</HeaderDate>
    <Office/>
    <Dnr>S2018/02265/FS</Dnr>
    <ParagrafNr/>
    <DocumentTitle/>
    <VisitingAddress/>
    <Extra1/>
    <Extra2/>
    <Extra3>Boriana Åberg</Extra3>
    <Number/>
    <Recipient>Till riksdagen</Recipient>
    <SenderText/>
    <DocNumber/>
    <Doclanguage>1053</Doclanguage>
    <Appendix/>
    <LogotypeName>RK_LOGO_SV_BW.png</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Delad xmlns="7bab0bd8-d75d-4550-8c50-6f926bbb957c">true</Delad>
    <k46d94c0acf84ab9a79866a9d8b1905f xmlns="a68c6c55-4fbb-48c7-bd04-03a904b43046">
      <Terms xmlns="http://schemas.microsoft.com/office/infopath/2007/PartnerControls"/>
    </k46d94c0acf84ab9a79866a9d8b1905f>
    <Nyckelord xmlns="a68c6c55-4fbb-48c7-bd04-03a904b43046" xsi:nil="true"/>
    <Sekretess xmlns="a68c6c55-4fbb-48c7-bd04-03a904b43046" xsi:nil="true"/>
    <Diarienummer xmlns="a68c6c55-4fbb-48c7-bd04-03a904b43046" xsi:nil="true"/>
    <c9cd366cc722410295b9eacffbd73909 xmlns="a68c6c55-4fbb-48c7-bd04-03a904b43046">
      <Terms xmlns="http://schemas.microsoft.com/office/infopath/2007/PartnerControls"/>
    </c9cd366cc722410295b9eacffbd73909>
    <Riksdagen xmlns="7bab0bd8-d75d-4550-8c50-6f926bbb957c" xsi:nil="true"/>
    <TaxCatchAll xmlns="a68c6c55-4fbb-48c7-bd04-03a904b43046"/>
    <_dlc_DocId xmlns="a68c6c55-4fbb-48c7-bd04-03a904b43046">WFDKC5QSZ7U3-504-1495</_dlc_DocId>
    <_dlc_DocIdUrl xmlns="a68c6c55-4fbb-48c7-bd04-03a904b43046">
      <Url>http://rkdhs-s/FS_fragor/_layouts/DocIdRedir.aspx?ID=WFDKC5QSZ7U3-504-1495</Url>
      <Description>WFDKC5QSZ7U3-504-1495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B5EE2-DA4A-40BD-8945-4FE419A05880}"/>
</file>

<file path=customXml/itemProps2.xml><?xml version="1.0" encoding="utf-8"?>
<ds:datastoreItem xmlns:ds="http://schemas.openxmlformats.org/officeDocument/2006/customXml" ds:itemID="{B9005374-C4C4-4F7F-BA30-9FA8FA844225}"/>
</file>

<file path=customXml/itemProps3.xml><?xml version="1.0" encoding="utf-8"?>
<ds:datastoreItem xmlns:ds="http://schemas.openxmlformats.org/officeDocument/2006/customXml" ds:itemID="{EBA8E28D-8B1E-4F57-B332-6E3B40CE0D33}"/>
</file>

<file path=customXml/itemProps4.xml><?xml version="1.0" encoding="utf-8"?>
<ds:datastoreItem xmlns:ds="http://schemas.openxmlformats.org/officeDocument/2006/customXml" ds:itemID="{B9005374-C4C4-4F7F-BA30-9FA8FA844225}">
  <ds:schemaRefs>
    <ds:schemaRef ds:uri="http://schemas.microsoft.com/office/2006/metadata/properties"/>
    <ds:schemaRef ds:uri="http://schemas.microsoft.com/office/infopath/2007/PartnerControls"/>
    <ds:schemaRef ds:uri="7bab0bd8-d75d-4550-8c50-6f926bbb957c"/>
    <ds:schemaRef ds:uri="a68c6c55-4fbb-48c7-bd04-03a904b43046"/>
  </ds:schemaRefs>
</ds:datastoreItem>
</file>

<file path=customXml/itemProps5.xml><?xml version="1.0" encoding="utf-8"?>
<ds:datastoreItem xmlns:ds="http://schemas.openxmlformats.org/officeDocument/2006/customXml" ds:itemID="{6A0F9502-DA99-45FC-9B0A-9EB92EB6DE3F}"/>
</file>

<file path=customXml/itemProps6.xml><?xml version="1.0" encoding="utf-8"?>
<ds:datastoreItem xmlns:ds="http://schemas.openxmlformats.org/officeDocument/2006/customXml" ds:itemID="{B9005374-C4C4-4F7F-BA30-9FA8FA844225}"/>
</file>

<file path=customXml/itemProps7.xml><?xml version="1.0" encoding="utf-8"?>
<ds:datastoreItem xmlns:ds="http://schemas.openxmlformats.org/officeDocument/2006/customXml" ds:itemID="{65AEB368-095C-465B-A16D-5840EFA02188}"/>
</file>

<file path=customXml/itemProps8.xml><?xml version="1.0" encoding="utf-8"?>
<ds:datastoreItem xmlns:ds="http://schemas.openxmlformats.org/officeDocument/2006/customXml" ds:itemID="{B898E55B-131F-455D-9B98-14304F0899F4}"/>
</file>

<file path=docProps/app.xml><?xml version="1.0" encoding="utf-8"?>
<Properties xmlns="http://schemas.openxmlformats.org/officeDocument/2006/extended-properties" xmlns:vt="http://schemas.openxmlformats.org/officeDocument/2006/docPropsVTypes">
  <Template>RK Basmall</Template>
  <TotalTime>0</TotalTime>
  <Pages>1</Pages>
  <Words>321</Words>
  <Characters>1703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 Nyyssölä Linde</dc:creator>
  <cp:keywords/>
  <dc:description/>
  <cp:lastModifiedBy>Carita Nyyssölä Linde</cp:lastModifiedBy>
  <cp:revision>2</cp:revision>
  <cp:lastPrinted>2018-04-17T05:57:00Z</cp:lastPrinted>
  <dcterms:created xsi:type="dcterms:W3CDTF">2018-04-17T05:55:00Z</dcterms:created>
  <dcterms:modified xsi:type="dcterms:W3CDTF">2018-04-17T05:55:00Z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b525ebb2-c45b-4519-822f-cf225697a8d4</vt:lpwstr>
  </property>
</Properties>
</file>