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DA3FE" w14:textId="64043A59" w:rsidR="00A139AE" w:rsidRDefault="0041691C">
      <w:pPr>
        <w:pStyle w:val="Rubrik"/>
      </w:pPr>
      <w:bookmarkStart w:id="0" w:name="Start"/>
      <w:bookmarkEnd w:id="0"/>
      <w:r>
        <w:rPr>
          <w:rFonts w:ascii="Arial"/>
          <w:szCs w:val="26"/>
        </w:rPr>
        <w:t xml:space="preserve">Svar på fråga 2020/21:236 av Jens Holm (V) Höjd åldersgräns för vattenskoter </w:t>
      </w:r>
    </w:p>
    <w:p w14:paraId="2A791128" w14:textId="77777777" w:rsidR="00A139AE" w:rsidRDefault="0041691C">
      <w:pPr>
        <w:pStyle w:val="Brdtext"/>
      </w:pPr>
      <w:r>
        <w:rPr>
          <w:rFonts w:ascii="Garamond"/>
        </w:rPr>
        <w:t>Jens Holm har frågat mig om jag avser höja åldersgränsen för att få framföra vattenskoter till 18 år.</w:t>
      </w:r>
    </w:p>
    <w:p w14:paraId="764D8B9F" w14:textId="0436676A" w:rsidR="00535A17" w:rsidRDefault="0041691C">
      <w:pPr>
        <w:pStyle w:val="Brdtext"/>
      </w:pPr>
      <w:r>
        <w:rPr>
          <w:rFonts w:ascii="Garamond"/>
        </w:rPr>
        <w:t>Tran</w:t>
      </w:r>
      <w:r w:rsidR="00262102">
        <w:rPr>
          <w:rFonts w:ascii="Garamond"/>
        </w:rPr>
        <w:t>s</w:t>
      </w:r>
      <w:r>
        <w:rPr>
          <w:rFonts w:ascii="Garamond"/>
        </w:rPr>
        <w:t>portstyrelsen lämnade sin rapport om utbildning och obligatoriskt förarbevis för att få framföra vattenskoter den 1 oktober 2020. Rapporten bereds nu i Regeringskansliet och kommer inom kort att skickas ut på sedvanlig remiss där möjlighet ska ges till civilsamhälle, organisationer och företag att inkomma med synpunkter.</w:t>
      </w:r>
      <w:r w:rsidR="00535A17">
        <w:rPr>
          <w:rFonts w:ascii="Garamond"/>
        </w:rPr>
        <w:t xml:space="preserve"> </w:t>
      </w:r>
      <w:r>
        <w:rPr>
          <w:rFonts w:ascii="Garamond"/>
        </w:rPr>
        <w:t xml:space="preserve">Det är därför för tidigt att ta ställning till huruvida åldersgränsen för att få framföra vattenskoter ska komma att </w:t>
      </w:r>
      <w:r w:rsidR="00535A17">
        <w:rPr>
          <w:rFonts w:ascii="Garamond"/>
        </w:rPr>
        <w:t>ändr</w:t>
      </w:r>
      <w:r>
        <w:rPr>
          <w:rFonts w:ascii="Garamond"/>
        </w:rPr>
        <w:t>as</w:t>
      </w:r>
      <w:r w:rsidR="00262102">
        <w:rPr>
          <w:rFonts w:ascii="Garamond"/>
        </w:rPr>
        <w:t>.</w:t>
      </w:r>
    </w:p>
    <w:p w14:paraId="4AF7EB6C" w14:textId="240F6860" w:rsidR="00535A17" w:rsidRDefault="00535A17">
      <w:pPr>
        <w:pStyle w:val="Brdtext"/>
      </w:pPr>
    </w:p>
    <w:p w14:paraId="7E23F20E" w14:textId="77777777" w:rsidR="00535A17" w:rsidRDefault="00535A17">
      <w:pPr>
        <w:pStyle w:val="Brdtext"/>
      </w:pPr>
    </w:p>
    <w:p w14:paraId="6FD7DC47" w14:textId="77777777" w:rsidR="00A139AE" w:rsidRDefault="0041691C">
      <w:pPr>
        <w:pStyle w:val="Brdtext"/>
      </w:pPr>
      <w:r>
        <w:rPr>
          <w:rFonts w:ascii="Garamond"/>
        </w:rPr>
        <w:t xml:space="preserve">Stockholm den </w:t>
      </w:r>
      <w:sdt>
        <w:sdtPr>
          <w:id w:val="-1225218591"/>
          <w:placeholder>
            <w:docPart w:val="C45CCFCDB92743B781F645A3A06CCC69"/>
          </w:placeholder>
          <w:dataBinding w:prefixMappings="xmlns:ns0='http://lp/documentinfo/RK' " w:xpath="/ns0:DocumentInfo[1]/ns0:BaseInfo[1]/ns0:HeaderDate[1]" w:storeItemID="{5A065ABE-668B-494C-BBBC-EAB0EF857143}"/>
          <w:date w:fullDate="2020-10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rPr>
              <w:rFonts w:ascii="Garamond"/>
            </w:rPr>
            <w:t>28 oktober 2020</w:t>
          </w:r>
        </w:sdtContent>
      </w:sdt>
    </w:p>
    <w:p w14:paraId="472A79EE" w14:textId="77777777" w:rsidR="00A139AE" w:rsidRDefault="00A139AE">
      <w:pPr>
        <w:pStyle w:val="Brdtext"/>
      </w:pPr>
    </w:p>
    <w:p w14:paraId="43947182" w14:textId="77777777" w:rsidR="00A139AE" w:rsidRDefault="0041691C">
      <w:pPr>
        <w:pStyle w:val="Brdtext"/>
      </w:pPr>
      <w:r>
        <w:rPr>
          <w:rFonts w:ascii="Garamond"/>
        </w:rPr>
        <w:t>Tomas Eneroth</w:t>
      </w:r>
    </w:p>
    <w:sectPr w:rsidR="00A139AE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041" w:right="1985" w:bottom="2098" w:left="2466" w:header="34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A3B8" w14:textId="77777777" w:rsidR="00A139AE" w:rsidRDefault="0041691C">
      <w:pPr>
        <w:spacing w:after="0" w:line="240" w:lineRule="auto"/>
      </w:pPr>
      <w:r>
        <w:rPr>
          <w:rFonts w:ascii="Garamond"/>
        </w:rPr>
        <w:separator/>
      </w:r>
    </w:p>
  </w:endnote>
  <w:endnote w:type="continuationSeparator" w:id="0">
    <w:p w14:paraId="196735D5" w14:textId="77777777" w:rsidR="00A139AE" w:rsidRDefault="0041691C">
      <w:pPr>
        <w:spacing w:after="0" w:line="240" w:lineRule="auto"/>
      </w:pPr>
      <w:r>
        <w:rPr>
          <w:rFonts w:ascii="Garamond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E79C" w14:textId="77777777" w:rsidR="00AD414A" w:rsidRDefault="00AD41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A139AE" w14:paraId="5F674329" w14:textId="77777777">
      <w:trPr>
        <w:trHeight w:val="227"/>
        <w:jc w:val="right"/>
      </w:trPr>
      <w:tc>
        <w:tcPr>
          <w:tcW w:w="708" w:type="dxa"/>
          <w:vAlign w:val="bottom"/>
        </w:tcPr>
        <w:p w14:paraId="45621909" w14:textId="77777777" w:rsidR="00A139AE" w:rsidRDefault="0041691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rFonts w:ascii="Arial"/>
              <w:szCs w:val="17"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  <w:rFonts w:ascii="Arial"/>
              <w:szCs w:val="17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rFonts w:ascii="Arial"/>
              <w:szCs w:val="17"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  <w:rFonts w:ascii="Arial"/>
              <w:szCs w:val="17"/>
            </w:rPr>
            <w:t>)</w:t>
          </w:r>
        </w:p>
      </w:tc>
    </w:tr>
    <w:tr w:rsidR="00A139AE" w14:paraId="68E58A12" w14:textId="77777777">
      <w:trPr>
        <w:trHeight w:val="850"/>
        <w:jc w:val="right"/>
      </w:trPr>
      <w:tc>
        <w:tcPr>
          <w:tcW w:w="708" w:type="dxa"/>
          <w:vAlign w:val="bottom"/>
        </w:tcPr>
        <w:p w14:paraId="17887462" w14:textId="77777777" w:rsidR="00A139AE" w:rsidRDefault="00A139AE">
          <w:pPr>
            <w:pStyle w:val="Sidfot"/>
            <w:spacing w:line="276" w:lineRule="auto"/>
            <w:jc w:val="right"/>
          </w:pPr>
        </w:p>
      </w:tc>
    </w:tr>
  </w:tbl>
  <w:p w14:paraId="48EED6C4" w14:textId="77777777" w:rsidR="00A139AE" w:rsidRDefault="00A139AE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139AE" w14:paraId="1D3651CF" w14:textId="77777777">
      <w:trPr>
        <w:trHeight w:val="510"/>
      </w:trPr>
      <w:tc>
        <w:tcPr>
          <w:tcW w:w="8525" w:type="dxa"/>
          <w:gridSpan w:val="2"/>
          <w:vAlign w:val="bottom"/>
        </w:tcPr>
        <w:p w14:paraId="5D8D9FBF" w14:textId="77777777" w:rsidR="00A139AE" w:rsidRDefault="00A139AE">
          <w:pPr>
            <w:pStyle w:val="Sidfot"/>
            <w:rPr>
              <w:sz w:val="8"/>
            </w:rPr>
          </w:pPr>
        </w:p>
      </w:tc>
    </w:tr>
    <w:tr w:rsidR="00A139AE" w14:paraId="41073C67" w14:textId="77777777">
      <w:trPr>
        <w:trHeight w:val="227"/>
      </w:trPr>
      <w:tc>
        <w:tcPr>
          <w:tcW w:w="4074" w:type="dxa"/>
        </w:tcPr>
        <w:p w14:paraId="47ED34F6" w14:textId="77777777" w:rsidR="00A139AE" w:rsidRDefault="00A139AE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2159522" w14:textId="77777777" w:rsidR="00A139AE" w:rsidRDefault="00A139AE">
          <w:pPr>
            <w:pStyle w:val="Sidfot"/>
            <w:spacing w:line="276" w:lineRule="auto"/>
          </w:pPr>
        </w:p>
      </w:tc>
    </w:tr>
  </w:tbl>
  <w:p w14:paraId="4DA5096B" w14:textId="77777777" w:rsidR="00A139AE" w:rsidRDefault="00A139AE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E2D04" w14:textId="77777777" w:rsidR="00A139AE" w:rsidRDefault="0041691C">
      <w:pPr>
        <w:spacing w:after="0" w:line="240" w:lineRule="auto"/>
      </w:pPr>
      <w:r>
        <w:rPr>
          <w:rFonts w:ascii="Garamond"/>
        </w:rPr>
        <w:separator/>
      </w:r>
    </w:p>
  </w:footnote>
  <w:footnote w:type="continuationSeparator" w:id="0">
    <w:p w14:paraId="0CAF9F06" w14:textId="77777777" w:rsidR="00A139AE" w:rsidRDefault="0041691C">
      <w:pPr>
        <w:spacing w:after="0" w:line="240" w:lineRule="auto"/>
      </w:pPr>
      <w:r>
        <w:rPr>
          <w:rFonts w:ascii="Garamond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80585" w14:textId="77777777" w:rsidR="00AD414A" w:rsidRDefault="00AD414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7C7B7" w14:textId="77777777" w:rsidR="00AD414A" w:rsidRDefault="00AD414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139AE" w14:paraId="40A25F53" w14:textId="77777777">
      <w:trPr>
        <w:trHeight w:val="227"/>
      </w:trPr>
      <w:tc>
        <w:tcPr>
          <w:tcW w:w="5534" w:type="dxa"/>
        </w:tcPr>
        <w:p w14:paraId="7D990719" w14:textId="77777777" w:rsidR="00A139AE" w:rsidRDefault="00A139AE">
          <w:pPr>
            <w:pStyle w:val="Sidhuvud"/>
          </w:pPr>
        </w:p>
      </w:tc>
      <w:tc>
        <w:tcPr>
          <w:tcW w:w="3170" w:type="dxa"/>
          <w:vAlign w:val="bottom"/>
        </w:tcPr>
        <w:p w14:paraId="72B248C8" w14:textId="77777777" w:rsidR="00A139AE" w:rsidRDefault="00A139AE">
          <w:pPr>
            <w:pStyle w:val="Sidhuvud"/>
          </w:pPr>
        </w:p>
      </w:tc>
      <w:tc>
        <w:tcPr>
          <w:tcW w:w="1134" w:type="dxa"/>
        </w:tcPr>
        <w:p w14:paraId="3C9F26DA" w14:textId="77777777" w:rsidR="00A139AE" w:rsidRDefault="00A139AE">
          <w:pPr>
            <w:pStyle w:val="Sidhuvud"/>
          </w:pPr>
        </w:p>
      </w:tc>
    </w:tr>
    <w:tr w:rsidR="00A139AE" w14:paraId="1255C950" w14:textId="77777777">
      <w:trPr>
        <w:trHeight w:val="1928"/>
      </w:trPr>
      <w:tc>
        <w:tcPr>
          <w:tcW w:w="5534" w:type="dxa"/>
        </w:tcPr>
        <w:p w14:paraId="302FBCBC" w14:textId="77777777" w:rsidR="00A139AE" w:rsidRDefault="0041691C">
          <w:pPr>
            <w:pStyle w:val="Sidhuvud"/>
          </w:pPr>
          <w:r>
            <w:rPr>
              <w:rFonts w:ascii="Arial"/>
              <w:noProof/>
              <w:szCs w:val="19"/>
            </w:rPr>
            <w:drawing>
              <wp:inline distT="0" distB="0" distL="0" distR="0" wp14:anchorId="674EB5DA" wp14:editId="51A34B47">
                <wp:extent cx="1743633" cy="505155"/>
                <wp:effectExtent l="0" t="0" r="0" b="9525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2683A03" w14:textId="77777777" w:rsidR="00A139AE" w:rsidRDefault="00A139AE">
          <w:pPr>
            <w:rPr>
              <w:rFonts w:asciiTheme="majorHAnsi" w:hAnsiTheme="majorHAnsi"/>
              <w:sz w:val="19"/>
            </w:rPr>
          </w:pPr>
        </w:p>
        <w:p w14:paraId="63864407" w14:textId="77777777" w:rsidR="00A139AE" w:rsidRDefault="00A139AE">
          <w:pPr>
            <w:rPr>
              <w:rFonts w:asciiTheme="majorHAnsi" w:hAnsiTheme="majorHAnsi"/>
              <w:sz w:val="19"/>
            </w:rPr>
          </w:pPr>
        </w:p>
        <w:p w14:paraId="30ECB090" w14:textId="77777777" w:rsidR="00A139AE" w:rsidRDefault="0041691C">
          <w:pPr>
            <w:rPr>
              <w:rFonts w:ascii="Arial" w:hAnsi="Arial" w:cs="Arial"/>
              <w:b/>
              <w:bCs/>
              <w:sz w:val="19"/>
              <w:szCs w:val="19"/>
            </w:rPr>
          </w:pPr>
          <w:r>
            <w:rPr>
              <w:rFonts w:ascii="Arial" w:hAnsi="Arial" w:cs="Arial"/>
              <w:b/>
              <w:bCs/>
              <w:sz w:val="19"/>
              <w:szCs w:val="19"/>
            </w:rPr>
            <w:t>Infrastrukturdepartementet</w:t>
          </w:r>
        </w:p>
        <w:p w14:paraId="033E4CFF" w14:textId="77777777" w:rsidR="00A139AE" w:rsidRDefault="0041691C">
          <w:pPr>
            <w:rPr>
              <w:rFonts w:ascii="Arial" w:hAnsi="Arial" w:cs="Arial"/>
              <w:sz w:val="19"/>
              <w:szCs w:val="19"/>
            </w:rPr>
          </w:pPr>
          <w:r>
            <w:rPr>
              <w:rFonts w:ascii="Arial" w:hAnsi="Arial" w:cs="Arial"/>
              <w:sz w:val="19"/>
              <w:szCs w:val="19"/>
            </w:rPr>
            <w:t>Infrastrukturministern</w:t>
          </w:r>
        </w:p>
        <w:p w14:paraId="1AD4E2ED" w14:textId="77777777" w:rsidR="00A139AE" w:rsidRDefault="00A139AE">
          <w:pPr>
            <w:rPr>
              <w:rFonts w:ascii="Arial" w:hAnsi="Arial" w:cs="Arial"/>
              <w:sz w:val="19"/>
              <w:szCs w:val="19"/>
            </w:rPr>
          </w:pPr>
          <w:bookmarkStart w:id="1" w:name="_GoBack"/>
          <w:bookmarkEnd w:id="1"/>
        </w:p>
        <w:p w14:paraId="48465645" w14:textId="77777777" w:rsidR="00A139AE" w:rsidRDefault="00A139AE" w:rsidP="00AD414A">
          <w:pPr>
            <w:rPr>
              <w:rFonts w:ascii="Arial" w:hAnsi="Arial" w:cs="Arial"/>
              <w:b/>
              <w:bCs/>
              <w:sz w:val="19"/>
              <w:szCs w:val="19"/>
            </w:rPr>
          </w:pPr>
        </w:p>
      </w:tc>
      <w:tc>
        <w:tcPr>
          <w:tcW w:w="3170" w:type="dxa"/>
        </w:tcPr>
        <w:p w14:paraId="4D68750D" w14:textId="77777777" w:rsidR="00A139AE" w:rsidRDefault="00A139AE">
          <w:pPr>
            <w:pStyle w:val="Sidhuvud"/>
            <w:rPr>
              <w:b/>
            </w:rPr>
          </w:pPr>
        </w:p>
        <w:p w14:paraId="3B5F4159" w14:textId="77777777" w:rsidR="00A139AE" w:rsidRDefault="00A139AE">
          <w:pPr>
            <w:pStyle w:val="Sidhuvud"/>
          </w:pPr>
        </w:p>
        <w:p w14:paraId="7477EAE1" w14:textId="3831577D" w:rsidR="0071211C" w:rsidRDefault="0041691C">
          <w:pPr>
            <w:pStyle w:val="Sidhuvud"/>
          </w:pPr>
          <w:r>
            <w:rPr>
              <w:rFonts w:ascii="Arial"/>
              <w:szCs w:val="19"/>
            </w:rPr>
            <w:t>2020-10-</w:t>
          </w:r>
          <w:r w:rsidR="0071211C">
            <w:t>21</w:t>
          </w:r>
        </w:p>
        <w:p w14:paraId="76B86CD9" w14:textId="77777777" w:rsidR="0071211C" w:rsidRDefault="0071211C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CDE3BB3410D49059F33B0BD7EDB26A8"/>
            </w:placeholder>
            <w:dataBinding w:prefixMappings="xmlns:ns0='http://lp/documentinfo/RK' " w:xpath="/ns0:DocumentInfo[1]/ns0:BaseInfo[1]/ns0:Dnr[1]" w:storeItemID="{5A065ABE-668B-494C-BBBC-EAB0EF857143}"/>
            <w:text/>
          </w:sdtPr>
          <w:sdtEndPr/>
          <w:sdtContent>
            <w:p w14:paraId="07BB2E5E" w14:textId="77777777" w:rsidR="00A139AE" w:rsidRDefault="0041691C">
              <w:pPr>
                <w:pStyle w:val="Sidhuvud"/>
              </w:pPr>
              <w:r>
                <w:rPr>
                  <w:rFonts w:ascii="Arial"/>
                  <w:szCs w:val="19"/>
                </w:rPr>
                <w:t>I2020/02629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DC31A7A086A4D62BD7AECD5D2FBFCAC"/>
            </w:placeholder>
            <w:showingPlcHdr/>
            <w:dataBinding w:prefixMappings="xmlns:ns0='http://lp/documentinfo/RK' " w:xpath="/ns0:DocumentInfo[1]/ns0:BaseInfo[1]/ns0:DocNumber[1]" w:storeItemID="{5A065ABE-668B-494C-BBBC-EAB0EF857143}"/>
            <w:text/>
          </w:sdtPr>
          <w:sdtEndPr/>
          <w:sdtContent>
            <w:p w14:paraId="32EE701D" w14:textId="77777777" w:rsidR="00A139AE" w:rsidRDefault="0041691C">
              <w:pPr>
                <w:pStyle w:val="Sidhuvud"/>
              </w:pPr>
              <w:r>
                <w:rPr>
                  <w:rStyle w:val="Platshllartext"/>
                  <w:rFonts w:ascii="Arial"/>
                  <w:szCs w:val="19"/>
                </w:rPr>
                <w:t xml:space="preserve"> </w:t>
              </w:r>
            </w:p>
          </w:sdtContent>
        </w:sdt>
        <w:p w14:paraId="004FE992" w14:textId="77777777" w:rsidR="00A139AE" w:rsidRDefault="00A139AE">
          <w:pPr>
            <w:pStyle w:val="Sidhuvud"/>
          </w:pPr>
        </w:p>
      </w:tc>
      <w:tc>
        <w:tcPr>
          <w:tcW w:w="1134" w:type="dxa"/>
        </w:tcPr>
        <w:p w14:paraId="14C04222" w14:textId="77777777" w:rsidR="00A139AE" w:rsidRDefault="00A139AE">
          <w:pPr>
            <w:pStyle w:val="Sidhuvud"/>
          </w:pPr>
        </w:p>
        <w:p w14:paraId="2EB5DFC1" w14:textId="77777777" w:rsidR="00A139AE" w:rsidRDefault="00A139AE">
          <w:pPr>
            <w:pStyle w:val="Sidhuvud"/>
          </w:pPr>
        </w:p>
      </w:tc>
    </w:tr>
    <w:tr w:rsidR="00A139AE" w14:paraId="1506AA98" w14:textId="77777777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63E464BA5544D74B623B23C10A95200"/>
          </w:placeholder>
          <w:showingPlcHdr/>
        </w:sdtPr>
        <w:sdtEndPr/>
        <w:sdtContent>
          <w:tc>
            <w:tcPr>
              <w:tcW w:w="5534" w:type="dxa"/>
            </w:tcPr>
            <w:p w14:paraId="0018B1B9" w14:textId="77777777" w:rsidR="00A139AE" w:rsidRDefault="0041691C">
              <w:pPr>
                <w:pStyle w:val="Sidhuvud"/>
              </w:pPr>
              <w:r>
                <w:rPr>
                  <w:rStyle w:val="Platshllartext"/>
                  <w:rFonts w:ascii="Arial"/>
                  <w:szCs w:val="19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3FF45539A9646EBA9353D8D1E41A89A"/>
          </w:placeholder>
          <w:dataBinding w:prefixMappings="xmlns:ns0='http://lp/documentinfo/RK' " w:xpath="/ns0:DocumentInfo[1]/ns0:BaseInfo[1]/ns0:Recipient[1]" w:storeItemID="{5A065ABE-668B-494C-BBBC-EAB0EF857143}"/>
          <w:text w:multiLine="1"/>
        </w:sdtPr>
        <w:sdtEndPr/>
        <w:sdtContent>
          <w:tc>
            <w:tcPr>
              <w:tcW w:w="3170" w:type="dxa"/>
            </w:tcPr>
            <w:p w14:paraId="4E66A766" w14:textId="77777777" w:rsidR="00A139AE" w:rsidRDefault="0041691C">
              <w:pPr>
                <w:pStyle w:val="Sidhuvud"/>
              </w:pPr>
              <w:r>
                <w:rPr>
                  <w:rFonts w:ascii="Arial"/>
                  <w:szCs w:val="19"/>
                </w:rPr>
                <w:t>Till riksdagen</w:t>
              </w:r>
            </w:p>
          </w:tc>
        </w:sdtContent>
      </w:sdt>
      <w:tc>
        <w:tcPr>
          <w:tcW w:w="1134" w:type="dxa"/>
        </w:tcPr>
        <w:p w14:paraId="5330DFCD" w14:textId="77777777" w:rsidR="00A139AE" w:rsidRDefault="00A139AE">
          <w:pPr>
            <w:pStyle w:val="Sidhuvud"/>
          </w:pPr>
        </w:p>
      </w:tc>
    </w:tr>
  </w:tbl>
  <w:p w14:paraId="3BCB4B02" w14:textId="77777777" w:rsidR="00A139AE" w:rsidRDefault="00A139A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2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47818"/>
    <w:rsid w:val="00051341"/>
    <w:rsid w:val="00052159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3D3B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0A6B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0B15"/>
    <w:rsid w:val="00190E72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27"/>
    <w:rsid w:val="001E0BD5"/>
    <w:rsid w:val="001E1523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2102"/>
    <w:rsid w:val="00264503"/>
    <w:rsid w:val="00271D00"/>
    <w:rsid w:val="00274AA3"/>
    <w:rsid w:val="00275872"/>
    <w:rsid w:val="00281106"/>
    <w:rsid w:val="00282263"/>
    <w:rsid w:val="00282417"/>
    <w:rsid w:val="00282D27"/>
    <w:rsid w:val="00282F6D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7CAA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1F2B"/>
    <w:rsid w:val="00365461"/>
    <w:rsid w:val="00370311"/>
    <w:rsid w:val="00380663"/>
    <w:rsid w:val="003853E3"/>
    <w:rsid w:val="0038587E"/>
    <w:rsid w:val="00386D97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691C"/>
    <w:rsid w:val="0042068E"/>
    <w:rsid w:val="00422030"/>
    <w:rsid w:val="00422A7F"/>
    <w:rsid w:val="00426213"/>
    <w:rsid w:val="00431A7B"/>
    <w:rsid w:val="0043623F"/>
    <w:rsid w:val="00437459"/>
    <w:rsid w:val="00440CF6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AC3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3334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359D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5A17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335E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3EBD"/>
    <w:rsid w:val="005B537F"/>
    <w:rsid w:val="005B6905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27CAE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A08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53A1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5624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11C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38C0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1FF3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548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39AE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0F0A"/>
    <w:rsid w:val="00A5156E"/>
    <w:rsid w:val="00A53E57"/>
    <w:rsid w:val="00A548EA"/>
    <w:rsid w:val="00A56667"/>
    <w:rsid w:val="00A56824"/>
    <w:rsid w:val="00A572DA"/>
    <w:rsid w:val="00A60D45"/>
    <w:rsid w:val="00A61F6D"/>
    <w:rsid w:val="00A625BF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0361"/>
    <w:rsid w:val="00AC15C5"/>
    <w:rsid w:val="00AD0E75"/>
    <w:rsid w:val="00AD414A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3919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010F"/>
    <w:rsid w:val="00C73A90"/>
    <w:rsid w:val="00C76D49"/>
    <w:rsid w:val="00C80AD4"/>
    <w:rsid w:val="00C80B5E"/>
    <w:rsid w:val="00C82055"/>
    <w:rsid w:val="00C8630A"/>
    <w:rsid w:val="00C9061B"/>
    <w:rsid w:val="00C93431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259E"/>
    <w:rsid w:val="00D2489A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33A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07A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4B6A"/>
    <w:rsid w:val="00FF5B88"/>
    <w:rsid w:val="00FF5F06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EB3234A"/>
  <w15:docId w15:val="{0EBB6295-F810-4E79-A4F9-DB340B1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DE3BB3410D49059F33B0BD7EDB2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95755-EA23-46BF-95D6-DEEC5DC21360}"/>
      </w:docPartPr>
      <w:docPartBody>
        <w:p w:rsidR="003F1C6A" w:rsidRDefault="00E43E1C" w:rsidP="00E43E1C">
          <w:pPr>
            <w:pStyle w:val="DCDE3BB3410D49059F33B0BD7EDB26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C31A7A086A4D62BD7AECD5D2FBF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CC8514-55FE-46C5-83B1-D820546E4A66}"/>
      </w:docPartPr>
      <w:docPartBody>
        <w:p w:rsidR="003F1C6A" w:rsidRDefault="00E43E1C" w:rsidP="00E43E1C">
          <w:pPr>
            <w:pStyle w:val="CDC31A7A086A4D62BD7AECD5D2FBFCA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3E464BA5544D74B623B23C10A952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FCA2AB-E175-4312-8428-AD5D70C5A42D}"/>
      </w:docPartPr>
      <w:docPartBody>
        <w:p w:rsidR="003F1C6A" w:rsidRDefault="00E43E1C" w:rsidP="00E43E1C">
          <w:pPr>
            <w:pStyle w:val="463E464BA5544D74B623B23C10A9520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FF45539A9646EBA9353D8D1E41A8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887D75-81A5-48BC-ABF5-B324437D9534}"/>
      </w:docPartPr>
      <w:docPartBody>
        <w:p w:rsidR="003F1C6A" w:rsidRDefault="00E43E1C" w:rsidP="00E43E1C">
          <w:pPr>
            <w:pStyle w:val="33FF45539A9646EBA9353D8D1E41A8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5CCFCDB92743B781F645A3A06CCC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CCA0A-B937-4C64-83B2-27D6D5335A70}"/>
      </w:docPartPr>
      <w:docPartBody>
        <w:p w:rsidR="003F1C6A" w:rsidRDefault="00E43E1C" w:rsidP="00E43E1C">
          <w:pPr>
            <w:pStyle w:val="C45CCFCDB92743B781F645A3A06CCC6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1C"/>
    <w:rsid w:val="003F1C6A"/>
    <w:rsid w:val="00DD22F7"/>
    <w:rsid w:val="00E4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26F7BBF8C347719CA194A2E660B90C">
    <w:name w:val="9126F7BBF8C347719CA194A2E660B90C"/>
    <w:rsid w:val="00E43E1C"/>
  </w:style>
  <w:style w:type="character" w:styleId="Platshllartext">
    <w:name w:val="Placeholder Text"/>
    <w:basedOn w:val="Standardstycketeckensnitt"/>
    <w:uiPriority w:val="99"/>
    <w:semiHidden/>
    <w:rsid w:val="00E43E1C"/>
    <w:rPr>
      <w:noProof w:val="0"/>
      <w:color w:val="808080"/>
    </w:rPr>
  </w:style>
  <w:style w:type="paragraph" w:customStyle="1" w:styleId="BC55E1402B8C4A708D4EE33B2F031620">
    <w:name w:val="BC55E1402B8C4A708D4EE33B2F031620"/>
    <w:rsid w:val="00E43E1C"/>
  </w:style>
  <w:style w:type="paragraph" w:customStyle="1" w:styleId="497BB77DC7F146C987E84B28E825864B">
    <w:name w:val="497BB77DC7F146C987E84B28E825864B"/>
    <w:rsid w:val="00E43E1C"/>
  </w:style>
  <w:style w:type="paragraph" w:customStyle="1" w:styleId="E718F99A07C044578A1DAE494D253B1F">
    <w:name w:val="E718F99A07C044578A1DAE494D253B1F"/>
    <w:rsid w:val="00E43E1C"/>
  </w:style>
  <w:style w:type="paragraph" w:customStyle="1" w:styleId="DCDE3BB3410D49059F33B0BD7EDB26A8">
    <w:name w:val="DCDE3BB3410D49059F33B0BD7EDB26A8"/>
    <w:rsid w:val="00E43E1C"/>
  </w:style>
  <w:style w:type="paragraph" w:customStyle="1" w:styleId="CDC31A7A086A4D62BD7AECD5D2FBFCAC">
    <w:name w:val="CDC31A7A086A4D62BD7AECD5D2FBFCAC"/>
    <w:rsid w:val="00E43E1C"/>
  </w:style>
  <w:style w:type="paragraph" w:customStyle="1" w:styleId="BEB4C1A6204746BBBA02D6FCC1E69317">
    <w:name w:val="BEB4C1A6204746BBBA02D6FCC1E69317"/>
    <w:rsid w:val="00E43E1C"/>
  </w:style>
  <w:style w:type="paragraph" w:customStyle="1" w:styleId="95BA56D13A004E01B932A7E8EF408995">
    <w:name w:val="95BA56D13A004E01B932A7E8EF408995"/>
    <w:rsid w:val="00E43E1C"/>
  </w:style>
  <w:style w:type="paragraph" w:customStyle="1" w:styleId="7527490C730B4F43AB333A2579512A7A">
    <w:name w:val="7527490C730B4F43AB333A2579512A7A"/>
    <w:rsid w:val="00E43E1C"/>
  </w:style>
  <w:style w:type="paragraph" w:customStyle="1" w:styleId="463E464BA5544D74B623B23C10A95200">
    <w:name w:val="463E464BA5544D74B623B23C10A95200"/>
    <w:rsid w:val="00E43E1C"/>
  </w:style>
  <w:style w:type="paragraph" w:customStyle="1" w:styleId="33FF45539A9646EBA9353D8D1E41A89A">
    <w:name w:val="33FF45539A9646EBA9353D8D1E41A89A"/>
    <w:rsid w:val="00E43E1C"/>
  </w:style>
  <w:style w:type="paragraph" w:customStyle="1" w:styleId="CDC31A7A086A4D62BD7AECD5D2FBFCAC1">
    <w:name w:val="CDC31A7A086A4D62BD7AECD5D2FBFCAC1"/>
    <w:rsid w:val="00E43E1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63E464BA5544D74B623B23C10A952001">
    <w:name w:val="463E464BA5544D74B623B23C10A952001"/>
    <w:rsid w:val="00E43E1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EA2697FE2FE42FDB89495632E8F5FD5">
    <w:name w:val="2EA2697FE2FE42FDB89495632E8F5FD5"/>
    <w:rsid w:val="00E43E1C"/>
  </w:style>
  <w:style w:type="paragraph" w:customStyle="1" w:styleId="F1CBC480FB7D435DA4E49312171964B5">
    <w:name w:val="F1CBC480FB7D435DA4E49312171964B5"/>
    <w:rsid w:val="00E43E1C"/>
  </w:style>
  <w:style w:type="paragraph" w:customStyle="1" w:styleId="C7D8DA4A68AA4194AE8C8A4C47F1F2CE">
    <w:name w:val="C7D8DA4A68AA4194AE8C8A4C47F1F2CE"/>
    <w:rsid w:val="00E43E1C"/>
  </w:style>
  <w:style w:type="paragraph" w:customStyle="1" w:styleId="08137DA96DB5443DA8807D90F7D87498">
    <w:name w:val="08137DA96DB5443DA8807D90F7D87498"/>
    <w:rsid w:val="00E43E1C"/>
  </w:style>
  <w:style w:type="paragraph" w:customStyle="1" w:styleId="5D3B9F73BBA94628976B36BC1220217D">
    <w:name w:val="5D3B9F73BBA94628976B36BC1220217D"/>
    <w:rsid w:val="00E43E1C"/>
  </w:style>
  <w:style w:type="paragraph" w:customStyle="1" w:styleId="C45CCFCDB92743B781F645A3A06CCC69">
    <w:name w:val="C45CCFCDB92743B781F645A3A06CCC69"/>
    <w:rsid w:val="00E43E1C"/>
  </w:style>
  <w:style w:type="paragraph" w:customStyle="1" w:styleId="2C34A45BD15A41569CFDA3182CEF3787">
    <w:name w:val="2C34A45BD15A41569CFDA3182CEF3787"/>
    <w:rsid w:val="00E43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2020-10-28T00:00:00</HeaderDate>
    <Office/>
    <Dnr>I2020/02629</Dnr>
    <ParagrafNr/>
    <DocumentTitle/>
    <VisitingAddress/>
    <Extra1/>
    <Extra2/>
    <Extra3>Magnus Jacobsson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b3eb5192-82d8-4a23-a5be-57499a97f7db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206A78B5816D1E4297D0EF6CF33D8522" ma:contentTypeVersion="5" ma:contentTypeDescription="Skapa ett nytt dokument." ma:contentTypeScope="" ma:versionID="05e1b6a6a83bbb5d82c108985c450906">
  <xsd:schema xmlns:xsd="http://www.w3.org/2001/XMLSchema" xmlns:xs="http://www.w3.org/2001/XMLSchema" xmlns:p="http://schemas.microsoft.com/office/2006/metadata/properties" xmlns:ns2="92ffc5e4-5e54-4abf-b21b-9b28f7aa8223" xmlns:ns3="cc625d36-bb37-4650-91b9-0c96159295ba" xmlns:ns5="4e9c2f0c-7bf8-49af-8356-cbf363fc78a7" xmlns:ns6="65a72d30-21e2-4ac5-bd63-d55183c71415" targetNamespace="http://schemas.microsoft.com/office/2006/metadata/properties" ma:root="true" ma:fieldsID="4ed45c4fadcb7f5636ca9e09a302ae5e" ns2:_="" ns3:_="" ns5:_="" ns6:_="">
    <xsd:import namespace="92ffc5e4-5e54-4abf-b21b-9b28f7aa8223"/>
    <xsd:import namespace="cc625d36-bb37-4650-91b9-0c96159295ba"/>
    <xsd:import namespace="4e9c2f0c-7bf8-49af-8356-cbf363fc78a7"/>
    <xsd:import namespace="65a72d30-21e2-4ac5-bd63-d55183c714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2:Diarienummer" minOccurs="0"/>
                <xsd:element ref="ns2:Nyckelord" minOccurs="0"/>
                <xsd:element ref="ns5:DirtyMigration" minOccurs="0"/>
                <xsd:element ref="ns6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1" nillable="true" ma:displayName="Diarienummer" ma:description="" ma:internalName="RecordNumber">
      <xsd:simpleType>
        <xsd:restriction base="dms:Text"/>
      </xsd:simpleType>
    </xsd:element>
    <xsd:element name="Nyckelord" ma:index="12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e397ccb7-73d6-4a62-9d59-6831fe3c7f77}" ma:internalName="TaxCatchAll" ma:readOnly="false" ma:showField="CatchAllData" ma:web="812c4fdf-ad8f-4c0f-b0c1-f4718d7cc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7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72d30-21e2-4ac5-bd63-d55183c71415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2020-10-28T00:00:00</HeaderDate>
    <Office/>
    <Dnr>I2020/02629</Dnr>
    <ParagrafNr/>
    <DocumentTitle/>
    <VisitingAddress/>
    <Extra1/>
    <Extra2/>
    <Extra3>Magnus Jacobsson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36360-57BF-4ECB-AB9A-DC27A51F0F08}"/>
</file>

<file path=customXml/itemProps2.xml><?xml version="1.0" encoding="utf-8"?>
<ds:datastoreItem xmlns:ds="http://schemas.openxmlformats.org/officeDocument/2006/customXml" ds:itemID="{5A065ABE-668B-494C-BBBC-EAB0EF857143}"/>
</file>

<file path=customXml/itemProps3.xml><?xml version="1.0" encoding="utf-8"?>
<ds:datastoreItem xmlns:ds="http://schemas.openxmlformats.org/officeDocument/2006/customXml" ds:itemID="{CA682FF9-4739-4065-813D-B4880481AAFD}"/>
</file>

<file path=customXml/itemProps4.xml><?xml version="1.0" encoding="utf-8"?>
<ds:datastoreItem xmlns:ds="http://schemas.openxmlformats.org/officeDocument/2006/customXml" ds:itemID="{B783711C-DC18-4C0E-B94B-CCE95188F5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7378EC-AC2D-4B13-B8B8-FB68A1CAC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cc625d36-bb37-4650-91b9-0c96159295ba"/>
    <ds:schemaRef ds:uri="4e9c2f0c-7bf8-49af-8356-cbf363fc78a7"/>
    <ds:schemaRef ds:uri="65a72d30-21e2-4ac5-bd63-d55183c71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A065ABE-668B-494C-BBBC-EAB0EF857143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4BF565D8-855A-462D-953F-F7EE15F3F2AF}"/>
</file>

<file path=customXml/itemProps8.xml><?xml version="1.0" encoding="utf-8"?>
<ds:datastoreItem xmlns:ds="http://schemas.openxmlformats.org/officeDocument/2006/customXml" ds:itemID="{7DC0B242-B42C-45AD-A36C-B750B586B9E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236 av Jens Holm (V) Höjd åldersgräns för vattenskoter.docx</dc:title>
  <dc:subject/>
  <dc:creator>Tomas Brolin</dc:creator>
  <cp:keywords/>
  <dc:description/>
  <cp:lastModifiedBy>Annica Liljedahl</cp:lastModifiedBy>
  <cp:revision>2</cp:revision>
  <cp:lastPrinted>2020-07-17T12:07:00Z</cp:lastPrinted>
  <dcterms:created xsi:type="dcterms:W3CDTF">2020-10-27T11:39:00Z</dcterms:created>
  <dcterms:modified xsi:type="dcterms:W3CDTF">2020-10-27T11:39:00Z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