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49199" w14:textId="76A42B3C" w:rsidR="00CD30F1" w:rsidRDefault="00CD30F1" w:rsidP="00472EBA">
      <w:pPr>
        <w:pStyle w:val="Rubrik"/>
      </w:pPr>
      <w:r>
        <w:t xml:space="preserve">Svar på fråga </w:t>
      </w:r>
      <w:r w:rsidR="00976D1C" w:rsidRPr="00976D1C">
        <w:t xml:space="preserve">2017/18:427 </w:t>
      </w:r>
      <w:r w:rsidR="00976D1C">
        <w:t xml:space="preserve">av </w:t>
      </w:r>
      <w:r w:rsidR="00976D1C" w:rsidRPr="00976D1C">
        <w:t xml:space="preserve">Tomas </w:t>
      </w:r>
      <w:proofErr w:type="spellStart"/>
      <w:r w:rsidR="00976D1C" w:rsidRPr="00976D1C">
        <w:t>Tobé</w:t>
      </w:r>
      <w:proofErr w:type="spellEnd"/>
      <w:r w:rsidR="00976D1C" w:rsidRPr="00976D1C">
        <w:t xml:space="preserve"> (M)</w:t>
      </w:r>
      <w:r w:rsidR="00976D1C">
        <w:t xml:space="preserve"> </w:t>
      </w:r>
      <w:r w:rsidR="00976D1C" w:rsidRPr="00976D1C">
        <w:t>Polisens tillgång till information från datalagring</w:t>
      </w:r>
    </w:p>
    <w:p w14:paraId="2FF73E02" w14:textId="77777777" w:rsidR="00CF35BE" w:rsidRDefault="00CF35BE" w:rsidP="00976D1C">
      <w:pPr>
        <w:pStyle w:val="Brdtext"/>
      </w:pPr>
    </w:p>
    <w:p w14:paraId="1DA266F0" w14:textId="6F5BCDE8" w:rsidR="00976D1C" w:rsidRDefault="00976D1C" w:rsidP="00976D1C">
      <w:pPr>
        <w:pStyle w:val="Brdtext"/>
      </w:pPr>
      <w:r>
        <w:t xml:space="preserve">Tomas </w:t>
      </w:r>
      <w:proofErr w:type="spellStart"/>
      <w:r>
        <w:t>Tobé</w:t>
      </w:r>
      <w:proofErr w:type="spellEnd"/>
      <w:r w:rsidR="00B74C47">
        <w:t xml:space="preserve"> har frågat mig </w:t>
      </w:r>
      <w:r>
        <w:t xml:space="preserve">vilka slutsatser jag drar av den kritik som Polismyndigheten och Säkerhetspolisen framfört mot förslagen som Utredningen </w:t>
      </w:r>
      <w:r w:rsidR="00106B07">
        <w:t xml:space="preserve">om </w:t>
      </w:r>
      <w:r>
        <w:t xml:space="preserve">datalagring och EU-rätten har lämnat, och vilka åtgärder som kommer att vidtas för att polisens tillgång till information från teleoperatörernas datalagring säkras. </w:t>
      </w:r>
    </w:p>
    <w:p w14:paraId="266DA895" w14:textId="77777777" w:rsidR="00CF35BE" w:rsidRDefault="00CF35BE" w:rsidP="000B1A2D">
      <w:pPr>
        <w:pStyle w:val="Brdtext"/>
      </w:pPr>
    </w:p>
    <w:p w14:paraId="79673D59" w14:textId="6F6C3D04" w:rsidR="00961335" w:rsidRDefault="00687746" w:rsidP="000B1A2D">
      <w:pPr>
        <w:pStyle w:val="Brdtext"/>
      </w:pPr>
      <w:bookmarkStart w:id="0" w:name="_GoBack"/>
      <w:bookmarkEnd w:id="0"/>
      <w:r>
        <w:t>T</w:t>
      </w:r>
      <w:r w:rsidR="006B28AE" w:rsidRPr="00426176">
        <w:t xml:space="preserve">illgång till lagrade uppgifter om elektronisk kommunikation </w:t>
      </w:r>
      <w:r w:rsidR="00F57A25">
        <w:t xml:space="preserve">är </w:t>
      </w:r>
      <w:r w:rsidR="006B28AE" w:rsidRPr="00426176">
        <w:t xml:space="preserve">av </w:t>
      </w:r>
      <w:r w:rsidR="00F61BE8">
        <w:t xml:space="preserve">avgörande betydelse </w:t>
      </w:r>
      <w:r w:rsidR="006B28AE" w:rsidRPr="00426176">
        <w:t xml:space="preserve">för </w:t>
      </w:r>
      <w:r w:rsidR="008D74DC">
        <w:t xml:space="preserve">de brottsbekämpande myndigheterna i deras arbete med </w:t>
      </w:r>
      <w:r w:rsidR="006B28AE" w:rsidRPr="00426176">
        <w:t xml:space="preserve">att förebygga, förhindra och utreda brott. </w:t>
      </w:r>
      <w:r w:rsidR="00961335" w:rsidRPr="00961335">
        <w:t>Digitala spår blir allt vanligare och sådana uppgifter är i många utredningar den första och enda ingången. Att uppgifter finns lagrade – och kan hämtas in – kan vara helt avgörande för att t.ex. utreda mord eller för att förhindra terroristattentat</w:t>
      </w:r>
      <w:r w:rsidR="007A707A">
        <w:t>.</w:t>
      </w:r>
    </w:p>
    <w:p w14:paraId="08A97D4A" w14:textId="1D18F312" w:rsidR="008D301F" w:rsidRDefault="006B28AE" w:rsidP="000B1A2D">
      <w:pPr>
        <w:pStyle w:val="Brdtext"/>
      </w:pPr>
      <w:r w:rsidRPr="00426176">
        <w:t>Enligt EU-domstolen står</w:t>
      </w:r>
      <w:r>
        <w:t xml:space="preserve"> </w:t>
      </w:r>
      <w:r w:rsidRPr="00426176">
        <w:t xml:space="preserve">den </w:t>
      </w:r>
      <w:r w:rsidR="00C443DB">
        <w:t xml:space="preserve">befintliga </w:t>
      </w:r>
      <w:r w:rsidRPr="00426176">
        <w:t xml:space="preserve">svenska regleringen </w:t>
      </w:r>
      <w:r w:rsidR="008D74DC">
        <w:t>om</w:t>
      </w:r>
      <w:r>
        <w:t xml:space="preserve"> datalagring</w:t>
      </w:r>
      <w:r w:rsidRPr="00426176">
        <w:t xml:space="preserve"> inte </w:t>
      </w:r>
      <w:r w:rsidR="00A06796">
        <w:t xml:space="preserve">fullt </w:t>
      </w:r>
      <w:r w:rsidRPr="00426176">
        <w:t>i överensstämmelse med EU-rätten.</w:t>
      </w:r>
      <w:r w:rsidR="00A06796">
        <w:t xml:space="preserve"> </w:t>
      </w:r>
      <w:r w:rsidR="00405E34" w:rsidRPr="00405E34">
        <w:t xml:space="preserve">Utredningen </w:t>
      </w:r>
      <w:r w:rsidR="00106B07">
        <w:t xml:space="preserve">om </w:t>
      </w:r>
      <w:r w:rsidR="00405E34" w:rsidRPr="00405E34">
        <w:t xml:space="preserve">datalagring och EU-rätten </w:t>
      </w:r>
      <w:r w:rsidR="00405E34">
        <w:t xml:space="preserve">har sett över </w:t>
      </w:r>
      <w:r w:rsidR="000B1A2D" w:rsidRPr="000B1A2D">
        <w:t>hur vårt regelverk förhåller sig till domen och föresl</w:t>
      </w:r>
      <w:r w:rsidR="000B1A2D">
        <w:t>agit vissa</w:t>
      </w:r>
      <w:r w:rsidR="000B1A2D" w:rsidRPr="000B1A2D">
        <w:t xml:space="preserve"> </w:t>
      </w:r>
      <w:r w:rsidR="00A06796">
        <w:t>för</w:t>
      </w:r>
      <w:r w:rsidR="000B1A2D" w:rsidRPr="000B1A2D">
        <w:t>ändringar.</w:t>
      </w:r>
      <w:r w:rsidR="000B1A2D">
        <w:t xml:space="preserve"> </w:t>
      </w:r>
      <w:r w:rsidR="00106B07">
        <w:t>Förslagen har remitterats och r</w:t>
      </w:r>
      <w:r w:rsidR="000B1A2D">
        <w:t xml:space="preserve">emisstiden går ut den 30 januari 2018. Vi kommer säkert att få många </w:t>
      </w:r>
      <w:r w:rsidR="00106B07">
        <w:t xml:space="preserve">värdefulla </w:t>
      </w:r>
      <w:r w:rsidR="000B1A2D">
        <w:t xml:space="preserve">remissynpunkter </w:t>
      </w:r>
      <w:r w:rsidR="00106B07">
        <w:t>för</w:t>
      </w:r>
      <w:r w:rsidR="000B1A2D">
        <w:t xml:space="preserve"> den fortsatta beredningen. </w:t>
      </w:r>
      <w:r w:rsidR="003D2002">
        <w:t>Vi måste ha en ordning i Sverige som gör det möjligt att bekämpa grov brottslighet, och där vi kan förhindra terroristattentat och andra hot mot vårt land.</w:t>
      </w:r>
      <w:r w:rsidR="008A0C53">
        <w:t xml:space="preserve"> </w:t>
      </w:r>
      <w:r w:rsidR="00C443DB">
        <w:t>R</w:t>
      </w:r>
      <w:r w:rsidR="00020010">
        <w:t xml:space="preserve">egeringen avser att </w:t>
      </w:r>
      <w:r w:rsidR="00020010">
        <w:lastRenderedPageBreak/>
        <w:t xml:space="preserve">åstadkomma nya regler om datalagring som tillgodoser såväl brottsbekämpningens intressen som </w:t>
      </w:r>
      <w:r w:rsidR="00020010">
        <w:rPr>
          <w:szCs w:val="24"/>
        </w:rPr>
        <w:t>skyddet för den personliga integriteten.</w:t>
      </w:r>
    </w:p>
    <w:p w14:paraId="5ABC5D67" w14:textId="77777777" w:rsidR="00BD2AC9" w:rsidRDefault="00BD2AC9" w:rsidP="00DF75FD">
      <w:pPr>
        <w:pStyle w:val="Brdtext"/>
      </w:pPr>
    </w:p>
    <w:p w14:paraId="69384065" w14:textId="06F0B0D4" w:rsidR="00A65F5A" w:rsidRPr="00DF75FD" w:rsidRDefault="005C6E83" w:rsidP="00DF75FD">
      <w:pPr>
        <w:pStyle w:val="Brdtext"/>
      </w:pPr>
      <w:r>
        <w:t xml:space="preserve">Stockholm den </w:t>
      </w:r>
      <w:r w:rsidR="0056149D">
        <w:t>13 december</w:t>
      </w:r>
      <w:r w:rsidR="00A65F5A" w:rsidRPr="00DF75FD">
        <w:t xml:space="preserve"> 2017</w:t>
      </w:r>
    </w:p>
    <w:p w14:paraId="2E0B4B98" w14:textId="77777777" w:rsidR="00A06796" w:rsidRDefault="00A06796" w:rsidP="000514B0">
      <w:pPr>
        <w:pStyle w:val="Brdtext"/>
      </w:pPr>
    </w:p>
    <w:p w14:paraId="025FC516" w14:textId="77777777" w:rsidR="009D6B1B" w:rsidRPr="00CD30F1" w:rsidRDefault="0056149D" w:rsidP="000514B0">
      <w:pPr>
        <w:pStyle w:val="Brdtext"/>
      </w:pPr>
      <w:r>
        <w:t>Morgan Johansson</w:t>
      </w:r>
    </w:p>
    <w:sectPr w:rsidR="009D6B1B" w:rsidRPr="00CD30F1" w:rsidSect="00CD30F1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0C474" w14:textId="77777777" w:rsidR="00D721FF" w:rsidRDefault="00D721FF" w:rsidP="00A87A54">
      <w:pPr>
        <w:spacing w:after="0" w:line="240" w:lineRule="auto"/>
      </w:pPr>
      <w:r>
        <w:separator/>
      </w:r>
    </w:p>
  </w:endnote>
  <w:endnote w:type="continuationSeparator" w:id="0">
    <w:p w14:paraId="4C9CE84E" w14:textId="77777777" w:rsidR="00D721FF" w:rsidRDefault="00D721F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D30F1" w:rsidRPr="00347E11" w14:paraId="4AA04042" w14:textId="77777777" w:rsidTr="003276BE">
      <w:trPr>
        <w:trHeight w:val="227"/>
        <w:jc w:val="right"/>
      </w:trPr>
      <w:tc>
        <w:tcPr>
          <w:tcW w:w="708" w:type="dxa"/>
          <w:vAlign w:val="bottom"/>
        </w:tcPr>
        <w:p w14:paraId="77E94245" w14:textId="20CF3B22" w:rsidR="00CD30F1" w:rsidRPr="00B62610" w:rsidRDefault="00CD30F1" w:rsidP="003276BE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F35B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F35B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D30F1" w:rsidRPr="00347E11" w14:paraId="7CBF67DE" w14:textId="77777777" w:rsidTr="003276BE">
      <w:trPr>
        <w:trHeight w:val="850"/>
        <w:jc w:val="right"/>
      </w:trPr>
      <w:tc>
        <w:tcPr>
          <w:tcW w:w="708" w:type="dxa"/>
          <w:vAlign w:val="bottom"/>
        </w:tcPr>
        <w:p w14:paraId="00CE1319" w14:textId="77777777" w:rsidR="00CD30F1" w:rsidRPr="00347E11" w:rsidRDefault="00CD30F1" w:rsidP="003276BE">
          <w:pPr>
            <w:pStyle w:val="Sidfot"/>
            <w:spacing w:line="276" w:lineRule="auto"/>
            <w:jc w:val="right"/>
          </w:pPr>
        </w:p>
      </w:tc>
    </w:tr>
  </w:tbl>
  <w:p w14:paraId="56009BEC" w14:textId="77777777" w:rsidR="00CD30F1" w:rsidRPr="005606BC" w:rsidRDefault="00CD30F1" w:rsidP="00CD30F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83A91D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788052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55762DE" w14:textId="77777777" w:rsidTr="00C26068">
      <w:trPr>
        <w:trHeight w:val="227"/>
      </w:trPr>
      <w:tc>
        <w:tcPr>
          <w:tcW w:w="4074" w:type="dxa"/>
        </w:tcPr>
        <w:p w14:paraId="79F9DBC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171C9C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478844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E4D03" w14:textId="77777777" w:rsidR="00D721FF" w:rsidRDefault="00D721FF" w:rsidP="00A87A54">
      <w:pPr>
        <w:spacing w:after="0" w:line="240" w:lineRule="auto"/>
      </w:pPr>
      <w:r>
        <w:separator/>
      </w:r>
    </w:p>
  </w:footnote>
  <w:footnote w:type="continuationSeparator" w:id="0">
    <w:p w14:paraId="75494999" w14:textId="77777777" w:rsidR="00D721FF" w:rsidRDefault="00D721F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D30F1" w14:paraId="02FC8EB1" w14:textId="77777777" w:rsidTr="00C93EBA">
      <w:trPr>
        <w:trHeight w:val="227"/>
      </w:trPr>
      <w:tc>
        <w:tcPr>
          <w:tcW w:w="5534" w:type="dxa"/>
        </w:tcPr>
        <w:p w14:paraId="406C1614" w14:textId="77777777" w:rsidR="00CD30F1" w:rsidRPr="007D73AB" w:rsidRDefault="00CD30F1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05D509CA14514F459CF2131BB5A720B5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0D97C221" w14:textId="77777777" w:rsidR="00CD30F1" w:rsidRPr="007D73AB" w:rsidRDefault="008E2609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1FF1CB2" w14:textId="77777777" w:rsidR="00CD30F1" w:rsidRDefault="00CD30F1" w:rsidP="005A703A">
          <w:pPr>
            <w:pStyle w:val="Sidhuvud"/>
          </w:pPr>
        </w:p>
      </w:tc>
    </w:tr>
    <w:tr w:rsidR="00CD30F1" w14:paraId="67838D18" w14:textId="77777777" w:rsidTr="00C93EBA">
      <w:trPr>
        <w:trHeight w:val="1928"/>
      </w:trPr>
      <w:tc>
        <w:tcPr>
          <w:tcW w:w="5534" w:type="dxa"/>
        </w:tcPr>
        <w:p w14:paraId="2DFACE5B" w14:textId="77777777" w:rsidR="00CD30F1" w:rsidRPr="00340DE0" w:rsidRDefault="00CD30F1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453F3851" wp14:editId="256057AA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708066709"/>
            <w:placeholder>
              <w:docPart w:val="B1BC36539527474E887F7E72A6700BFF"/>
            </w:placeholder>
            <w:showingPlcHdr/>
            <w:dataBinding w:prefixMappings="xmlns:ns0='http://lp/documentinfo/RK' " w:xpath="/ns0:DocumentInfo[1]/ns0:BaseInfo[1]/ns0:DocTypeShowName[1]" w:storeItemID="{F14291BE-F88A-429F-A1D8-3C3F89D055E9}"/>
            <w:text/>
          </w:sdtPr>
          <w:sdtEndPr/>
          <w:sdtContent>
            <w:p w14:paraId="09CB396E" w14:textId="77777777" w:rsidR="00CD30F1" w:rsidRPr="00710A6C" w:rsidRDefault="006242F1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5466D633" w14:textId="77777777" w:rsidR="00CD30F1" w:rsidRDefault="00CD30F1" w:rsidP="00EE3C0F">
          <w:pPr>
            <w:pStyle w:val="Sidhuvud"/>
          </w:pPr>
        </w:p>
        <w:p w14:paraId="083446EF" w14:textId="77777777" w:rsidR="00CD30F1" w:rsidRDefault="00CD30F1" w:rsidP="00EE3C0F">
          <w:pPr>
            <w:pStyle w:val="Sidhuvud"/>
          </w:pPr>
        </w:p>
        <w:p w14:paraId="58920196" w14:textId="77777777" w:rsidR="00CD30F1" w:rsidRDefault="00CD30F1" w:rsidP="00EE3C0F">
          <w:pPr>
            <w:pStyle w:val="Sidhuvud"/>
          </w:pPr>
        </w:p>
        <w:sdt>
          <w:sdtPr>
            <w:alias w:val="Dnr"/>
            <w:tag w:val="ccRKShow_Dnr"/>
            <w:id w:val="-584148506"/>
            <w:placeholder>
              <w:docPart w:val="41AC9E73A6AE45EF9419ECD9DC6F70DC"/>
            </w:placeholder>
            <w:dataBinding w:prefixMappings="xmlns:ns0='http://lp/documentinfo/RK' " w:xpath="/ns0:DocumentInfo[1]/ns0:BaseInfo[1]/ns0:Dnr[1]" w:storeItemID="{F14291BE-F88A-429F-A1D8-3C3F89D055E9}"/>
            <w:text/>
          </w:sdtPr>
          <w:sdtEndPr/>
          <w:sdtContent>
            <w:p w14:paraId="7453AB42" w14:textId="77777777" w:rsidR="00CD30F1" w:rsidRDefault="00CD30F1" w:rsidP="00EE3C0F">
              <w:pPr>
                <w:pStyle w:val="Sidhuvud"/>
              </w:pPr>
              <w:r w:rsidRPr="008554BD">
                <w:t>Ju2017/</w:t>
              </w:r>
              <w:r w:rsidR="008554BD">
                <w:t>09634/POL</w:t>
              </w:r>
            </w:p>
          </w:sdtContent>
        </w:sdt>
        <w:sdt>
          <w:sdtPr>
            <w:alias w:val="DocNumber"/>
            <w:tag w:val="DocNumber"/>
            <w:id w:val="1636522252"/>
            <w:placeholder>
              <w:docPart w:val="98F886923DAC4CB5A1C7ED0E4BB7D8A7"/>
            </w:placeholder>
            <w:showingPlcHdr/>
            <w:dataBinding w:prefixMappings="xmlns:ns0='http://lp/documentinfo/RK' " w:xpath="/ns0:DocumentInfo[1]/ns0:BaseInfo[1]/ns0:DocNumber[1]" w:storeItemID="{F14291BE-F88A-429F-A1D8-3C3F89D055E9}"/>
            <w:text/>
          </w:sdtPr>
          <w:sdtEndPr/>
          <w:sdtContent>
            <w:p w14:paraId="48DE0607" w14:textId="77777777" w:rsidR="00CD30F1" w:rsidRDefault="00CD30F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89A088C" w14:textId="77777777" w:rsidR="00CD30F1" w:rsidRDefault="00CD30F1" w:rsidP="00EE3C0F">
          <w:pPr>
            <w:pStyle w:val="Sidhuvud"/>
          </w:pPr>
        </w:p>
      </w:tc>
      <w:tc>
        <w:tcPr>
          <w:tcW w:w="1134" w:type="dxa"/>
        </w:tcPr>
        <w:p w14:paraId="184699B6" w14:textId="77777777" w:rsidR="00CD30F1" w:rsidRPr="0094502D" w:rsidRDefault="00CD30F1" w:rsidP="0094502D">
          <w:pPr>
            <w:pStyle w:val="Sidhuvud"/>
          </w:pPr>
        </w:p>
      </w:tc>
    </w:tr>
    <w:tr w:rsidR="00CD30F1" w14:paraId="6B8A0D6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864632897"/>
          <w:placeholder>
            <w:docPart w:val="715702774435417E835B8E0741F4C6D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CC8B17A" w14:textId="77777777" w:rsidR="00CD30F1" w:rsidRPr="008E2609" w:rsidRDefault="008E2609" w:rsidP="00340DE0">
              <w:pPr>
                <w:pStyle w:val="Sidhuvud"/>
                <w:rPr>
                  <w:b/>
                </w:rPr>
              </w:pPr>
              <w:r w:rsidRPr="008E2609">
                <w:rPr>
                  <w:b/>
                </w:rPr>
                <w:t>Justitiedepartementet</w:t>
              </w: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7203DC3849534CAA87934D1D62D7F4A0"/>
          </w:placeholder>
          <w:dataBinding w:prefixMappings="xmlns:ns0='http://lp/documentinfo/RK' " w:xpath="/ns0:DocumentInfo[1]/ns0:BaseInfo[1]/ns0:Recipient[1]" w:storeItemID="{F14291BE-F88A-429F-A1D8-3C3F89D055E9}"/>
          <w:text w:multiLine="1"/>
        </w:sdtPr>
        <w:sdtEndPr/>
        <w:sdtContent>
          <w:tc>
            <w:tcPr>
              <w:tcW w:w="3170" w:type="dxa"/>
            </w:tcPr>
            <w:p w14:paraId="7A4D7467" w14:textId="77777777" w:rsidR="00CD30F1" w:rsidRDefault="008E260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8778084" w14:textId="77777777" w:rsidR="00CD30F1" w:rsidRDefault="00CD30F1" w:rsidP="003E6020">
          <w:pPr>
            <w:pStyle w:val="Sidhuvud"/>
          </w:pPr>
        </w:p>
      </w:tc>
    </w:tr>
  </w:tbl>
  <w:p w14:paraId="2A315D9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E8214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B2B1B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CE8B9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229C1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0"/>
  </w:num>
  <w:num w:numId="39">
    <w:abstractNumId w:val="5"/>
  </w:num>
  <w:num w:numId="40">
    <w:abstractNumId w:val="4"/>
  </w:num>
  <w:num w:numId="41">
    <w:abstractNumId w:val="24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F1"/>
    <w:rsid w:val="000009A3"/>
    <w:rsid w:val="00004D5C"/>
    <w:rsid w:val="00005F68"/>
    <w:rsid w:val="00012B00"/>
    <w:rsid w:val="00020010"/>
    <w:rsid w:val="00026711"/>
    <w:rsid w:val="00041EDC"/>
    <w:rsid w:val="000514B0"/>
    <w:rsid w:val="00057FE0"/>
    <w:rsid w:val="000757FC"/>
    <w:rsid w:val="000862E0"/>
    <w:rsid w:val="00093408"/>
    <w:rsid w:val="0009435C"/>
    <w:rsid w:val="000B1A2D"/>
    <w:rsid w:val="000B318C"/>
    <w:rsid w:val="000C61D1"/>
    <w:rsid w:val="000D1B0C"/>
    <w:rsid w:val="000E12D9"/>
    <w:rsid w:val="000F00B8"/>
    <w:rsid w:val="00106B07"/>
    <w:rsid w:val="00121002"/>
    <w:rsid w:val="00170CE4"/>
    <w:rsid w:val="00173126"/>
    <w:rsid w:val="00180C55"/>
    <w:rsid w:val="00192E34"/>
    <w:rsid w:val="00195F6E"/>
    <w:rsid w:val="001B5954"/>
    <w:rsid w:val="001C5DC9"/>
    <w:rsid w:val="001C71A9"/>
    <w:rsid w:val="001F0629"/>
    <w:rsid w:val="001F0736"/>
    <w:rsid w:val="001F4302"/>
    <w:rsid w:val="001F6EDB"/>
    <w:rsid w:val="00204079"/>
    <w:rsid w:val="00211B4E"/>
    <w:rsid w:val="00213258"/>
    <w:rsid w:val="00216C9D"/>
    <w:rsid w:val="00222258"/>
    <w:rsid w:val="002230B1"/>
    <w:rsid w:val="00223AD6"/>
    <w:rsid w:val="002270FF"/>
    <w:rsid w:val="00233D52"/>
    <w:rsid w:val="00260D2D"/>
    <w:rsid w:val="00281106"/>
    <w:rsid w:val="00282D27"/>
    <w:rsid w:val="00292420"/>
    <w:rsid w:val="002A7C1C"/>
    <w:rsid w:val="002E4D3F"/>
    <w:rsid w:val="002F66A6"/>
    <w:rsid w:val="00304E94"/>
    <w:rsid w:val="003050DB"/>
    <w:rsid w:val="00307E0B"/>
    <w:rsid w:val="00310561"/>
    <w:rsid w:val="003128E2"/>
    <w:rsid w:val="00326C03"/>
    <w:rsid w:val="00340DE0"/>
    <w:rsid w:val="00342327"/>
    <w:rsid w:val="00347E11"/>
    <w:rsid w:val="00350C92"/>
    <w:rsid w:val="00370311"/>
    <w:rsid w:val="0038587E"/>
    <w:rsid w:val="00392ED4"/>
    <w:rsid w:val="003A5969"/>
    <w:rsid w:val="003A5C58"/>
    <w:rsid w:val="003C7BE0"/>
    <w:rsid w:val="003D0DD3"/>
    <w:rsid w:val="003D17EF"/>
    <w:rsid w:val="003D2002"/>
    <w:rsid w:val="003D3535"/>
    <w:rsid w:val="003E6020"/>
    <w:rsid w:val="00405E34"/>
    <w:rsid w:val="0041223B"/>
    <w:rsid w:val="0042068E"/>
    <w:rsid w:val="00457DF1"/>
    <w:rsid w:val="004637C6"/>
    <w:rsid w:val="004655EF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5076"/>
    <w:rsid w:val="004F6525"/>
    <w:rsid w:val="0052127C"/>
    <w:rsid w:val="00544738"/>
    <w:rsid w:val="005456E4"/>
    <w:rsid w:val="00547B89"/>
    <w:rsid w:val="005606BC"/>
    <w:rsid w:val="0056149D"/>
    <w:rsid w:val="00567799"/>
    <w:rsid w:val="00571A0B"/>
    <w:rsid w:val="005850D7"/>
    <w:rsid w:val="00596E2B"/>
    <w:rsid w:val="005A0ABB"/>
    <w:rsid w:val="005A5193"/>
    <w:rsid w:val="005C6E83"/>
    <w:rsid w:val="005E2F29"/>
    <w:rsid w:val="005E4E79"/>
    <w:rsid w:val="006175D7"/>
    <w:rsid w:val="006208E5"/>
    <w:rsid w:val="006242F1"/>
    <w:rsid w:val="00631F82"/>
    <w:rsid w:val="00654B4D"/>
    <w:rsid w:val="00670A48"/>
    <w:rsid w:val="00672F6F"/>
    <w:rsid w:val="00687746"/>
    <w:rsid w:val="0069523C"/>
    <w:rsid w:val="006B28AE"/>
    <w:rsid w:val="006B4A30"/>
    <w:rsid w:val="006B7569"/>
    <w:rsid w:val="006D3188"/>
    <w:rsid w:val="006D59F9"/>
    <w:rsid w:val="006E08FC"/>
    <w:rsid w:val="006E2DE0"/>
    <w:rsid w:val="006F1A38"/>
    <w:rsid w:val="006F2588"/>
    <w:rsid w:val="00710A6C"/>
    <w:rsid w:val="00712266"/>
    <w:rsid w:val="007155C0"/>
    <w:rsid w:val="00750C93"/>
    <w:rsid w:val="00752D04"/>
    <w:rsid w:val="00757B3B"/>
    <w:rsid w:val="00773075"/>
    <w:rsid w:val="00782B3F"/>
    <w:rsid w:val="0079641B"/>
    <w:rsid w:val="007A629C"/>
    <w:rsid w:val="007A707A"/>
    <w:rsid w:val="007B7954"/>
    <w:rsid w:val="007C44FF"/>
    <w:rsid w:val="007C4F23"/>
    <w:rsid w:val="007C7BDB"/>
    <w:rsid w:val="007D73AB"/>
    <w:rsid w:val="007E1001"/>
    <w:rsid w:val="007E4819"/>
    <w:rsid w:val="00804C1B"/>
    <w:rsid w:val="00816677"/>
    <w:rsid w:val="008178E6"/>
    <w:rsid w:val="008375D5"/>
    <w:rsid w:val="008554BD"/>
    <w:rsid w:val="00875DDD"/>
    <w:rsid w:val="00891929"/>
    <w:rsid w:val="008A0A0D"/>
    <w:rsid w:val="008A0C53"/>
    <w:rsid w:val="008C562B"/>
    <w:rsid w:val="008D301F"/>
    <w:rsid w:val="008D3090"/>
    <w:rsid w:val="008D4306"/>
    <w:rsid w:val="008D4508"/>
    <w:rsid w:val="008D74DC"/>
    <w:rsid w:val="008E2609"/>
    <w:rsid w:val="008E77D6"/>
    <w:rsid w:val="009026D6"/>
    <w:rsid w:val="0094502D"/>
    <w:rsid w:val="00947013"/>
    <w:rsid w:val="00961335"/>
    <w:rsid w:val="00976D1C"/>
    <w:rsid w:val="00986CC3"/>
    <w:rsid w:val="009920AA"/>
    <w:rsid w:val="009A4D0A"/>
    <w:rsid w:val="009A53C7"/>
    <w:rsid w:val="009B11FF"/>
    <w:rsid w:val="009C2459"/>
    <w:rsid w:val="009D5065"/>
    <w:rsid w:val="009D5D40"/>
    <w:rsid w:val="009D6B1B"/>
    <w:rsid w:val="009E107B"/>
    <w:rsid w:val="009E18D6"/>
    <w:rsid w:val="00A01F5C"/>
    <w:rsid w:val="00A061BD"/>
    <w:rsid w:val="00A06796"/>
    <w:rsid w:val="00A3270B"/>
    <w:rsid w:val="00A43B02"/>
    <w:rsid w:val="00A5156E"/>
    <w:rsid w:val="00A56824"/>
    <w:rsid w:val="00A65F5A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10ECC"/>
    <w:rsid w:val="00B2169D"/>
    <w:rsid w:val="00B21CBB"/>
    <w:rsid w:val="00B316CA"/>
    <w:rsid w:val="00B41F72"/>
    <w:rsid w:val="00B517E1"/>
    <w:rsid w:val="00B55E70"/>
    <w:rsid w:val="00B74C47"/>
    <w:rsid w:val="00B84409"/>
    <w:rsid w:val="00BB5683"/>
    <w:rsid w:val="00BD0826"/>
    <w:rsid w:val="00BD2AC9"/>
    <w:rsid w:val="00BE3210"/>
    <w:rsid w:val="00BE5FFE"/>
    <w:rsid w:val="00C13E4F"/>
    <w:rsid w:val="00C141C6"/>
    <w:rsid w:val="00C2071A"/>
    <w:rsid w:val="00C20ACB"/>
    <w:rsid w:val="00C26068"/>
    <w:rsid w:val="00C271A8"/>
    <w:rsid w:val="00C37A77"/>
    <w:rsid w:val="00C443DB"/>
    <w:rsid w:val="00C461E6"/>
    <w:rsid w:val="00C5052E"/>
    <w:rsid w:val="00C60A25"/>
    <w:rsid w:val="00C93EBA"/>
    <w:rsid w:val="00CA7FF5"/>
    <w:rsid w:val="00CB1E7C"/>
    <w:rsid w:val="00CB2EA1"/>
    <w:rsid w:val="00CB43F1"/>
    <w:rsid w:val="00CB6EDE"/>
    <w:rsid w:val="00CC41BA"/>
    <w:rsid w:val="00CD1C6C"/>
    <w:rsid w:val="00CD30F1"/>
    <w:rsid w:val="00CD6169"/>
    <w:rsid w:val="00CF35BE"/>
    <w:rsid w:val="00D021D2"/>
    <w:rsid w:val="00D13D8A"/>
    <w:rsid w:val="00D279D8"/>
    <w:rsid w:val="00D27C8E"/>
    <w:rsid w:val="00D4141B"/>
    <w:rsid w:val="00D4145D"/>
    <w:rsid w:val="00D5467F"/>
    <w:rsid w:val="00D6730A"/>
    <w:rsid w:val="00D721FF"/>
    <w:rsid w:val="00D76068"/>
    <w:rsid w:val="00D76B01"/>
    <w:rsid w:val="00D84704"/>
    <w:rsid w:val="00D95424"/>
    <w:rsid w:val="00DB714B"/>
    <w:rsid w:val="00DD2BA8"/>
    <w:rsid w:val="00DF5BFB"/>
    <w:rsid w:val="00DF75FD"/>
    <w:rsid w:val="00E469E4"/>
    <w:rsid w:val="00E475C3"/>
    <w:rsid w:val="00E509B0"/>
    <w:rsid w:val="00E55BE9"/>
    <w:rsid w:val="00E62DE7"/>
    <w:rsid w:val="00E82F18"/>
    <w:rsid w:val="00EA1688"/>
    <w:rsid w:val="00ED592E"/>
    <w:rsid w:val="00ED6ABD"/>
    <w:rsid w:val="00EE3C0F"/>
    <w:rsid w:val="00EF2A7F"/>
    <w:rsid w:val="00F00776"/>
    <w:rsid w:val="00F03EAC"/>
    <w:rsid w:val="00F14024"/>
    <w:rsid w:val="00F259D7"/>
    <w:rsid w:val="00F32D05"/>
    <w:rsid w:val="00F35263"/>
    <w:rsid w:val="00F53AEA"/>
    <w:rsid w:val="00F57A25"/>
    <w:rsid w:val="00F61BE8"/>
    <w:rsid w:val="00F66093"/>
    <w:rsid w:val="00F77990"/>
    <w:rsid w:val="00F82EB5"/>
    <w:rsid w:val="00F848D6"/>
    <w:rsid w:val="00FA5DDD"/>
    <w:rsid w:val="00FD0B7B"/>
    <w:rsid w:val="00FD406A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F3EFC5"/>
  <w15:docId w15:val="{B2774EA5-F7BE-46B1-BCBC-09566770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D30F1"/>
  </w:style>
  <w:style w:type="paragraph" w:styleId="Rubrik1">
    <w:name w:val="heading 1"/>
    <w:basedOn w:val="Brdtext"/>
    <w:next w:val="Brdtext"/>
    <w:link w:val="Rubrik1Char"/>
    <w:uiPriority w:val="1"/>
    <w:qFormat/>
    <w:rsid w:val="00CD30F1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D30F1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D30F1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D30F1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D30F1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D30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D3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D30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D30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D30F1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D30F1"/>
  </w:style>
  <w:style w:type="paragraph" w:styleId="Brdtextmedindrag">
    <w:name w:val="Body Text Indent"/>
    <w:basedOn w:val="Normal"/>
    <w:link w:val="BrdtextmedindragChar"/>
    <w:qFormat/>
    <w:rsid w:val="00CD30F1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D30F1"/>
  </w:style>
  <w:style w:type="character" w:customStyle="1" w:styleId="Rubrik1Char">
    <w:name w:val="Rubrik 1 Char"/>
    <w:basedOn w:val="Standardstycketeckensnitt"/>
    <w:link w:val="Rubrik1"/>
    <w:uiPriority w:val="1"/>
    <w:rsid w:val="00CD30F1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CD30F1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CD30F1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D30F1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D30F1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D30F1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CD30F1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CD30F1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D30F1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D30F1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CD30F1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CD30F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CD30F1"/>
  </w:style>
  <w:style w:type="paragraph" w:styleId="Beskrivning">
    <w:name w:val="caption"/>
    <w:basedOn w:val="Bildtext"/>
    <w:next w:val="Normal"/>
    <w:uiPriority w:val="35"/>
    <w:qFormat/>
    <w:rsid w:val="00CD30F1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D30F1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CD30F1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D30F1"/>
    <w:rPr>
      <w:noProof/>
    </w:rPr>
  </w:style>
  <w:style w:type="paragraph" w:styleId="Sidhuvud">
    <w:name w:val="header"/>
    <w:basedOn w:val="Normal"/>
    <w:link w:val="SidhuvudChar"/>
    <w:uiPriority w:val="99"/>
    <w:rsid w:val="00CD30F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CD30F1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CD30F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D30F1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CD30F1"/>
    <w:pPr>
      <w:spacing w:after="0" w:line="240" w:lineRule="auto"/>
    </w:pPr>
  </w:style>
  <w:style w:type="character" w:styleId="Sidnummer">
    <w:name w:val="page number"/>
    <w:basedOn w:val="SidfotChar"/>
    <w:uiPriority w:val="99"/>
    <w:rsid w:val="00CD30F1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CD30F1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CD30F1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CD30F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CD30F1"/>
    <w:pPr>
      <w:outlineLvl w:val="9"/>
    </w:pPr>
  </w:style>
  <w:style w:type="table" w:styleId="Tabellrutnt">
    <w:name w:val="Table Grid"/>
    <w:basedOn w:val="Normaltabell"/>
    <w:uiPriority w:val="39"/>
    <w:rsid w:val="00CD3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CD30F1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D30F1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D30F1"/>
    <w:rPr>
      <w:vertAlign w:val="superscript"/>
    </w:rPr>
  </w:style>
  <w:style w:type="paragraph" w:styleId="Numreradlista">
    <w:name w:val="List Number"/>
    <w:basedOn w:val="Normal"/>
    <w:uiPriority w:val="6"/>
    <w:rsid w:val="00CD30F1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CD30F1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CD30F1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CD30F1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CD30F1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CD30F1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CD30F1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CD30F1"/>
    <w:pPr>
      <w:numPr>
        <w:ilvl w:val="1"/>
      </w:numPr>
    </w:pPr>
  </w:style>
  <w:style w:type="numbering" w:customStyle="1" w:styleId="Strecklistan">
    <w:name w:val="Strecklistan"/>
    <w:uiPriority w:val="99"/>
    <w:rsid w:val="00CD30F1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CD30F1"/>
    <w:rPr>
      <w:color w:val="808080"/>
    </w:rPr>
  </w:style>
  <w:style w:type="paragraph" w:styleId="Numreradlista3">
    <w:name w:val="List Number 3"/>
    <w:basedOn w:val="Normal"/>
    <w:uiPriority w:val="6"/>
    <w:rsid w:val="00CD30F1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CD30F1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CD30F1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CD30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CD30F1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CD30F1"/>
    <w:rPr>
      <w:rFonts w:ascii="Calibri" w:hAnsi="Calibri" w:cs="Calibr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0F1"/>
    <w:rPr>
      <w:rFonts w:ascii="Tahoma" w:hAnsi="Tahoma" w:cs="Tahoma"/>
      <w:sz w:val="16"/>
      <w:szCs w:val="16"/>
    </w:rPr>
  </w:style>
  <w:style w:type="paragraph" w:customStyle="1" w:styleId="RKnormal">
    <w:name w:val="RKnormal"/>
    <w:basedOn w:val="Normal"/>
    <w:semiHidden/>
    <w:rsid w:val="00CD30F1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D30F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D30F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D30F1"/>
  </w:style>
  <w:style w:type="paragraph" w:styleId="Avslutandetext">
    <w:name w:val="Closing"/>
    <w:basedOn w:val="Normal"/>
    <w:link w:val="AvslutandetextChar"/>
    <w:uiPriority w:val="99"/>
    <w:semiHidden/>
    <w:unhideWhenUsed/>
    <w:rsid w:val="00CD30F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D30F1"/>
  </w:style>
  <w:style w:type="paragraph" w:styleId="Avsndaradress-brev">
    <w:name w:val="envelope return"/>
    <w:basedOn w:val="Normal"/>
    <w:uiPriority w:val="99"/>
    <w:semiHidden/>
    <w:unhideWhenUsed/>
    <w:rsid w:val="00CD30F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D3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D30F1"/>
  </w:style>
  <w:style w:type="paragraph" w:styleId="Brdtext3">
    <w:name w:val="Body Text 3"/>
    <w:basedOn w:val="Normal"/>
    <w:link w:val="Brdtext3Char"/>
    <w:uiPriority w:val="99"/>
    <w:semiHidden/>
    <w:unhideWhenUsed/>
    <w:rsid w:val="00CD3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D30F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D30F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D30F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D30F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D30F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D3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D30F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D3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D30F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CD30F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D30F1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D30F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D30F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D30F1"/>
  </w:style>
  <w:style w:type="character" w:customStyle="1" w:styleId="DatumChar">
    <w:name w:val="Datum Char"/>
    <w:basedOn w:val="Standardstycketeckensnitt"/>
    <w:link w:val="Datum"/>
    <w:uiPriority w:val="99"/>
    <w:semiHidden/>
    <w:rsid w:val="00CD30F1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D30F1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D30F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D30F1"/>
  </w:style>
  <w:style w:type="paragraph" w:styleId="Figurfrteckning">
    <w:name w:val="table of figures"/>
    <w:basedOn w:val="Normal"/>
    <w:next w:val="Normal"/>
    <w:uiPriority w:val="99"/>
    <w:semiHidden/>
    <w:unhideWhenUsed/>
    <w:rsid w:val="00CD30F1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CD30F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D30F1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D30F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D30F1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30F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30F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30F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30F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30F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30F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30F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30F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30F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D30F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D30F1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CD30F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D30F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D30F1"/>
  </w:style>
  <w:style w:type="paragraph" w:styleId="Innehll4">
    <w:name w:val="toc 4"/>
    <w:basedOn w:val="Normal"/>
    <w:next w:val="Normal"/>
    <w:autoRedefine/>
    <w:uiPriority w:val="39"/>
    <w:semiHidden/>
    <w:unhideWhenUsed/>
    <w:rsid w:val="00CD30F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D30F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D30F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D30F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D30F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D30F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D30F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D30F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30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30F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D30F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D30F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D30F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D30F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D30F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D30F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D30F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D30F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D30F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D30F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CD30F1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CD30F1"/>
  </w:style>
  <w:style w:type="paragraph" w:styleId="Makrotext">
    <w:name w:val="macro"/>
    <w:link w:val="MakrotextChar"/>
    <w:uiPriority w:val="99"/>
    <w:semiHidden/>
    <w:unhideWhenUsed/>
    <w:rsid w:val="00CD30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D30F1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D3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D30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D30F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D30F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CD30F1"/>
    <w:pPr>
      <w:numPr>
        <w:numId w:val="37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D30F1"/>
    <w:pPr>
      <w:numPr>
        <w:numId w:val="38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D30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D30F1"/>
    <w:rPr>
      <w:rFonts w:ascii="Consolas" w:hAnsi="Consolas" w:cs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CD30F1"/>
    <w:pPr>
      <w:numPr>
        <w:numId w:val="3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D30F1"/>
    <w:pPr>
      <w:numPr>
        <w:numId w:val="40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CD30F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D3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D30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D30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CD30F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D30F1"/>
  </w:style>
  <w:style w:type="paragraph" w:styleId="Slutnotstext">
    <w:name w:val="endnote text"/>
    <w:basedOn w:val="Normal"/>
    <w:link w:val="SlutnotstextChar"/>
    <w:uiPriority w:val="99"/>
    <w:semiHidden/>
    <w:unhideWhenUsed/>
    <w:rsid w:val="00CD30F1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D30F1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CD30F1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D30F1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CD30F1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D30F1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43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D509CA14514F459CF2131BB5A72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3CFE9-8F28-4270-962F-14B70945CB34}"/>
      </w:docPartPr>
      <w:docPartBody>
        <w:p w:rsidR="004739D8" w:rsidRDefault="005841F0" w:rsidP="005841F0">
          <w:pPr>
            <w:pStyle w:val="05D509CA14514F459CF2131BB5A720B5"/>
          </w:pPr>
          <w:r>
            <w:t xml:space="preserve"> </w:t>
          </w:r>
        </w:p>
      </w:docPartBody>
    </w:docPart>
    <w:docPart>
      <w:docPartPr>
        <w:name w:val="B1BC36539527474E887F7E72A6700B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5252B-7997-474F-B177-485B900A9F7E}"/>
      </w:docPartPr>
      <w:docPartBody>
        <w:p w:rsidR="004739D8" w:rsidRDefault="005841F0" w:rsidP="005841F0">
          <w:pPr>
            <w:pStyle w:val="B1BC36539527474E887F7E72A6700BFF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41AC9E73A6AE45EF9419ECD9DC6F70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ABA25-D9E4-46A1-BAEB-F06BE0F736B3}"/>
      </w:docPartPr>
      <w:docPartBody>
        <w:p w:rsidR="004739D8" w:rsidRDefault="005841F0" w:rsidP="005841F0">
          <w:pPr>
            <w:pStyle w:val="41AC9E73A6AE45EF9419ECD9DC6F70D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F886923DAC4CB5A1C7ED0E4BB7D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1D3980-F667-491F-B5A5-F6B7045E93E9}"/>
      </w:docPartPr>
      <w:docPartBody>
        <w:p w:rsidR="004739D8" w:rsidRDefault="005841F0" w:rsidP="005841F0">
          <w:pPr>
            <w:pStyle w:val="98F886923DAC4CB5A1C7ED0E4BB7D8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5702774435417E835B8E0741F4C6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9DD8BE-FCF3-4C03-AA75-101BD61491C0}"/>
      </w:docPartPr>
      <w:docPartBody>
        <w:p w:rsidR="004739D8" w:rsidRDefault="005841F0" w:rsidP="005841F0">
          <w:pPr>
            <w:pStyle w:val="715702774435417E835B8E0741F4C6D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03DC3849534CAA87934D1D62D7F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DC77BA-212C-4FED-BF87-BFB1F92D7783}"/>
      </w:docPartPr>
      <w:docPartBody>
        <w:p w:rsidR="004739D8" w:rsidRDefault="005841F0" w:rsidP="005841F0">
          <w:pPr>
            <w:pStyle w:val="7203DC3849534CAA87934D1D62D7F4A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F0"/>
    <w:rsid w:val="00325DD1"/>
    <w:rsid w:val="004739D8"/>
    <w:rsid w:val="005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124B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5D509CA14514F459CF2131BB5A720B5">
    <w:name w:val="05D509CA14514F459CF2131BB5A720B5"/>
    <w:rsid w:val="005841F0"/>
  </w:style>
  <w:style w:type="character" w:styleId="Platshllartext">
    <w:name w:val="Placeholder Text"/>
    <w:basedOn w:val="Standardstycketeckensnitt"/>
    <w:uiPriority w:val="99"/>
    <w:semiHidden/>
    <w:rsid w:val="005841F0"/>
    <w:rPr>
      <w:color w:val="808080"/>
    </w:rPr>
  </w:style>
  <w:style w:type="paragraph" w:customStyle="1" w:styleId="B1BC36539527474E887F7E72A6700BFF">
    <w:name w:val="B1BC36539527474E887F7E72A6700BFF"/>
    <w:rsid w:val="005841F0"/>
  </w:style>
  <w:style w:type="paragraph" w:customStyle="1" w:styleId="250BCB785AF24AC38D929A68D53071B4">
    <w:name w:val="250BCB785AF24AC38D929A68D53071B4"/>
    <w:rsid w:val="005841F0"/>
  </w:style>
  <w:style w:type="paragraph" w:customStyle="1" w:styleId="469F6ACE883B4114A635976830B25791">
    <w:name w:val="469F6ACE883B4114A635976830B25791"/>
    <w:rsid w:val="005841F0"/>
  </w:style>
  <w:style w:type="paragraph" w:customStyle="1" w:styleId="6E0F1834D1D84028A80E3D4BD7429815">
    <w:name w:val="6E0F1834D1D84028A80E3D4BD7429815"/>
    <w:rsid w:val="005841F0"/>
  </w:style>
  <w:style w:type="paragraph" w:customStyle="1" w:styleId="41AC9E73A6AE45EF9419ECD9DC6F70DC">
    <w:name w:val="41AC9E73A6AE45EF9419ECD9DC6F70DC"/>
    <w:rsid w:val="005841F0"/>
  </w:style>
  <w:style w:type="paragraph" w:customStyle="1" w:styleId="98F886923DAC4CB5A1C7ED0E4BB7D8A7">
    <w:name w:val="98F886923DAC4CB5A1C7ED0E4BB7D8A7"/>
    <w:rsid w:val="005841F0"/>
  </w:style>
  <w:style w:type="paragraph" w:customStyle="1" w:styleId="6A61DA24C4B64DDF8432FE9DF4C1A129">
    <w:name w:val="6A61DA24C4B64DDF8432FE9DF4C1A129"/>
    <w:rsid w:val="005841F0"/>
  </w:style>
  <w:style w:type="paragraph" w:customStyle="1" w:styleId="AA434FE04C134609838C6D31F45B97EC">
    <w:name w:val="AA434FE04C134609838C6D31F45B97EC"/>
    <w:rsid w:val="005841F0"/>
  </w:style>
  <w:style w:type="paragraph" w:customStyle="1" w:styleId="715702774435417E835B8E0741F4C6D5">
    <w:name w:val="715702774435417E835B8E0741F4C6D5"/>
    <w:rsid w:val="005841F0"/>
  </w:style>
  <w:style w:type="paragraph" w:customStyle="1" w:styleId="7203DC3849534CAA87934D1D62D7F4A0">
    <w:name w:val="7203DC3849534CAA87934D1D62D7F4A0"/>
    <w:rsid w:val="005841F0"/>
  </w:style>
  <w:style w:type="paragraph" w:customStyle="1" w:styleId="0B57FC561317456398A1D8234496032F">
    <w:name w:val="0B57FC561317456398A1D8234496032F"/>
    <w:rsid w:val="005841F0"/>
  </w:style>
  <w:style w:type="paragraph" w:customStyle="1" w:styleId="A0D5BB41E96D4DF09DCF597086F8D00E">
    <w:name w:val="A0D5BB41E96D4DF09DCF597086F8D00E"/>
    <w:rsid w:val="005841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Linda Rantén</SenderName>
      <SenderTitle/>
      <SenderMail>linda.ranten@regeringskansliet.se</SenderMail>
      <SenderPhone>08-405 41 99</SenderPhone>
    </Sender>
    <TopId>1</TopId>
    <TopSender>Inrikesministern</TopSender>
    <OrganisationInfo>
      <Organisatoriskenhet1>Justitiedepartementet</Organisatoriskenhet1>
      <Organisatoriskenhet2>Åklagarenheten</Organisatoriskenhet2>
      <Organisatoriskenhet3> </Organisatoriskenhet3>
      <Organisatoriskenhet1Id>142</Organisatoriskenhet1Id>
      <Organisatoriskenhet2Id>145</Organisatoriskenhet2Id>
      <Organisatoriskenhet3Id> </Organisatoriskenhet3Id>
    </OrganisationInfo>
    <HeaderDate>2017-01-18T00:00:00</HeaderDate>
    <Office/>
    <Dnr>Ju2017/09634/POL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78804C190C9DA4EADC36EB925168276" ma:contentTypeVersion="12" ma:contentTypeDescription="Skapa ett nytt dokument." ma:contentTypeScope="" ma:versionID="9183c27509043eb566c77afaf1ac3dda">
  <xsd:schema xmlns:xsd="http://www.w3.org/2001/XMLSchema" xmlns:xs="http://www.w3.org/2001/XMLSchema" xmlns:p="http://schemas.microsoft.com/office/2006/metadata/properties" xmlns:ns2="f6ce49d9-61d1-442a-b604-4b3d1652d61e" xmlns:ns3="d39926cf-0590-4d0e-b4f7-e9c8ecec1fbb" targetNamespace="http://schemas.microsoft.com/office/2006/metadata/properties" ma:root="true" ma:fieldsID="f602687ce2afc94687154171bc7bb4a8" ns2:_="" ns3:_="">
    <xsd:import namespace="f6ce49d9-61d1-442a-b604-4b3d1652d61e"/>
    <xsd:import namespace="d39926cf-0590-4d0e-b4f7-e9c8ecec1f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e49d9-61d1-442a-b604-4b3d1652d6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423cfa28-5a6a-4dfc-a7c7-5f97b01a5212}" ma:internalName="TaxCatchAll" ma:showField="CatchAllData" ma:web="f6ce49d9-61d1-442a-b604-4b3d1652d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423cfa28-5a6a-4dfc-a7c7-5f97b01a5212}" ma:internalName="TaxCatchAllLabel" ma:readOnly="true" ma:showField="CatchAllDataLabel" ma:web="f6ce49d9-61d1-442a-b604-4b3d1652d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926cf-0590-4d0e-b4f7-e9c8ecec1fbb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Rktemplatetest</RkTemplate>
    <DocType>PM</DocType>
    <DocTypeShowName/>
    <Status> </Status>
    <Sender>
      <SenderName>Linda Rantén</SenderName>
      <SenderTitle/>
      <SenderMail>linda.ranten@regeringskansliet.se</SenderMail>
      <SenderPhone>08-405 41 99</SenderPhone>
    </Sender>
    <TopId>1</TopId>
    <TopSender>Inrikesministern</TopSender>
    <OrganisationInfo>
      <Organisatoriskenhet1>Justitiedepartementet</Organisatoriskenhet1>
      <Organisatoriskenhet2>Åklagarenheten</Organisatoriskenhet2>
      <Organisatoriskenhet3> </Organisatoriskenhet3>
      <Organisatoriskenhet1Id>142</Organisatoriskenhet1Id>
      <Organisatoriskenhet2Id>145</Organisatoriskenhet2Id>
      <Organisatoriskenhet3Id> </Organisatoriskenhet3Id>
    </OrganisationInfo>
    <HeaderDate>2017-01-18T00:00:00</HeaderDate>
    <Office/>
    <Dnr>Ju2017/09634/POL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1543388e-8c84-4e93-87c6-31d6058a91f9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7A08-59F7-41EA-B4FB-551EF4754D27}"/>
</file>

<file path=customXml/itemProps2.xml><?xml version="1.0" encoding="utf-8"?>
<ds:datastoreItem xmlns:ds="http://schemas.openxmlformats.org/officeDocument/2006/customXml" ds:itemID="{F14291BE-F88A-429F-A1D8-3C3F89D055E9}"/>
</file>

<file path=customXml/itemProps3.xml><?xml version="1.0" encoding="utf-8"?>
<ds:datastoreItem xmlns:ds="http://schemas.openxmlformats.org/officeDocument/2006/customXml" ds:itemID="{5E3A83EC-6AA3-4AFE-AB4E-3672DA1179A0}"/>
</file>

<file path=customXml/itemProps4.xml><?xml version="1.0" encoding="utf-8"?>
<ds:datastoreItem xmlns:ds="http://schemas.openxmlformats.org/officeDocument/2006/customXml" ds:itemID="{3E33BABC-C23C-4C4C-B0B0-6828C5513E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C8B6C7-0D00-45EE-96DC-C68BC04EA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e49d9-61d1-442a-b604-4b3d1652d61e"/>
    <ds:schemaRef ds:uri="d39926cf-0590-4d0e-b4f7-e9c8ecec1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14291BE-F88A-429F-A1D8-3C3F89D055E9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5D078476-4204-42D4-83F1-2149AAAC5D15}"/>
</file>

<file path=customXml/itemProps8.xml><?xml version="1.0" encoding="utf-8"?>
<ds:datastoreItem xmlns:ds="http://schemas.openxmlformats.org/officeDocument/2006/customXml" ds:itemID="{13CD93FD-BEBD-4163-BB0E-77174F99F6E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257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Linda Rantén</Manager>
  <Company>Regeringskansliet RK IT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Rantén</dc:creator>
  <cp:lastModifiedBy>Martha Renström</cp:lastModifiedBy>
  <cp:revision>2</cp:revision>
  <cp:lastPrinted>2017-12-12T13:58:00Z</cp:lastPrinted>
  <dcterms:created xsi:type="dcterms:W3CDTF">2017-12-12T14:00:00Z</dcterms:created>
  <dcterms:modified xsi:type="dcterms:W3CDTF">2017-12-12T14:00:00Z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6296badd-742b-4011-9b3d-ec80b3113007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