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C7B1E" w:rsidP="003C7B1E">
      <w:pPr>
        <w:pStyle w:val="Title"/>
      </w:pPr>
      <w:bookmarkStart w:id="0" w:name="Start"/>
      <w:bookmarkEnd w:id="0"/>
      <w:r>
        <w:t xml:space="preserve">Svar på fråga </w:t>
      </w:r>
      <w:r w:rsidRPr="003C7B1E">
        <w:t xml:space="preserve">2021/22:836 </w:t>
      </w:r>
      <w:r>
        <w:t xml:space="preserve">av </w:t>
      </w:r>
      <w:sdt>
        <w:sdtPr>
          <w:alias w:val="Frågeställare"/>
          <w:tag w:val="delete"/>
          <w:id w:val="-211816850"/>
          <w:placeholder>
            <w:docPart w:val="5CD0101E16BB43B9A8A75890A372CB6E"/>
          </w:placeholder>
          <w:dataBinding w:xpath="/ns0:DocumentInfo[1]/ns0:BaseInfo[1]/ns0:Extra3[1]" w:storeItemID="{CCF76979-E5AD-4C81-BF3D-367937E30F59}" w:prefixMappings="xmlns:ns0='http://lp/documentinfo/RK' "/>
          <w:text/>
        </w:sdtPr>
        <w:sdtContent>
          <w:r w:rsidRPr="003C7B1E">
            <w:t xml:space="preserve">Clara </w:t>
          </w:r>
          <w:r w:rsidRPr="003C7B1E">
            <w:t>Aranda</w:t>
          </w:r>
        </w:sdtContent>
      </w:sdt>
      <w:r>
        <w:t xml:space="preserve"> (</w:t>
      </w:r>
      <w:sdt>
        <w:sdtPr>
          <w:alias w:val="Parti"/>
          <w:tag w:val="Parti_delete"/>
          <w:id w:val="1620417071"/>
          <w:placeholder>
            <w:docPart w:val="11005B700B3E48469C067A664185C568"/>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Inrättandet av nationell stödlinje inom området psykisk hälsa och suicidprevention</w:t>
      </w:r>
    </w:p>
    <w:p w:rsidR="003C7B1E" w:rsidRPr="003C7B1E" w:rsidP="003C7B1E">
      <w:pPr>
        <w:pStyle w:val="BodyText"/>
      </w:pPr>
      <w:sdt>
        <w:sdtPr>
          <w:alias w:val="Frågeställare"/>
          <w:tag w:val="delete"/>
          <w:id w:val="-1635256365"/>
          <w:placeholder>
            <w:docPart w:val="9AB4852A633D446CB9ED2A629A561187"/>
          </w:placeholder>
          <w:dataBinding w:xpath="/ns0:DocumentInfo[1]/ns0:BaseInfo[1]/ns0:Extra3[1]" w:storeItemID="{CCF76979-E5AD-4C81-BF3D-367937E30F59}" w:prefixMappings="xmlns:ns0='http://lp/documentinfo/RK' "/>
          <w:text/>
        </w:sdtPr>
        <w:sdtContent>
          <w:r>
            <w:t xml:space="preserve">Clara </w:t>
          </w:r>
          <w:r>
            <w:t>Aranda</w:t>
          </w:r>
        </w:sdtContent>
      </w:sdt>
      <w:r>
        <w:t xml:space="preserve"> har frågat mig n</w:t>
      </w:r>
      <w:r w:rsidRPr="001175AF">
        <w:t>är regeringen avser att senast ta ställning till ett eventuellt införande av en nationell stödlinje inom området psykisk hälsa och suicidprevention.</w:t>
      </w:r>
    </w:p>
    <w:p w:rsidR="003C7B1E" w:rsidRPr="001175AF" w:rsidP="001175AF">
      <w:pPr>
        <w:pStyle w:val="BodyText"/>
      </w:pPr>
      <w:r w:rsidRPr="001175AF">
        <w:t xml:space="preserve">En nationell stödlinje som riktar sig till personer med psykisk ohälsa och suicidalitet samt anhöriga och närstående kan fungera som ett komplement till civilsamhällets aktörer och öka tillgången till förebyggande och lättåtkomliga stödåtgärder. </w:t>
      </w:r>
    </w:p>
    <w:p w:rsidR="00E40259" w:rsidP="002749F7">
      <w:pPr>
        <w:pStyle w:val="BodyText"/>
      </w:pPr>
      <w:r w:rsidRPr="001175AF">
        <w:t xml:space="preserve">Den 5 maj 2021 lämnade regeringen ett kompletterande regeringsuppdrag till Folkhälsomyndigheten gällande en nationell stödlinje som riktar sig till personer med psykisk ohälsa och suicidalitet samt anhöriga och närstående. Myndigheten fick bland annat i uppdrag att definiera stödlinjens avgränsning gentemot hälso- och sjukvården och det civila samhällets aktörer samt definiera typ av metod och teknisk lösning för att säkerställa en smidig övergång till hälso- och sjukvården. </w:t>
      </w:r>
      <w:r w:rsidR="00893553">
        <w:t xml:space="preserve">Regeringen inväntar </w:t>
      </w:r>
      <w:r w:rsidR="00394362">
        <w:t xml:space="preserve">för närvarande </w:t>
      </w:r>
      <w:r w:rsidR="000F65C8">
        <w:t>Folkhälsomyndigheten slutrapport</w:t>
      </w:r>
      <w:r w:rsidR="00893553">
        <w:t>.</w:t>
      </w:r>
    </w:p>
    <w:p w:rsidR="003C7B1E" w:rsidP="006A12F1">
      <w:pPr>
        <w:pStyle w:val="BodyText"/>
      </w:pPr>
      <w:r>
        <w:t xml:space="preserve">Stockholm den </w:t>
      </w:r>
      <w:sdt>
        <w:sdtPr>
          <w:id w:val="-1225218591"/>
          <w:placeholder>
            <w:docPart w:val="781A9F113D9F4FE3A724BE335A873DB2"/>
          </w:placeholder>
          <w:dataBinding w:xpath="/ns0:DocumentInfo[1]/ns0:BaseInfo[1]/ns0:HeaderDate[1]" w:storeItemID="{CCF76979-E5AD-4C81-BF3D-367937E30F59}" w:prefixMappings="xmlns:ns0='http://lp/documentinfo/RK' "/>
          <w:date w:fullDate="2022-01-26T00:00:00Z">
            <w:dateFormat w:val="d MMMM yyyy"/>
            <w:lid w:val="sv-SE"/>
            <w:storeMappedDataAs w:val="dateTime"/>
            <w:calendar w:val="gregorian"/>
          </w:date>
        </w:sdtPr>
        <w:sdtContent>
          <w:r w:rsidR="00C909D4">
            <w:t>26 januari 2022</w:t>
          </w:r>
        </w:sdtContent>
      </w:sdt>
    </w:p>
    <w:p w:rsidR="003C7B1E" w:rsidP="004E7A8F">
      <w:pPr>
        <w:pStyle w:val="Brdtextutanavstnd"/>
      </w:pPr>
    </w:p>
    <w:p w:rsidR="003C7B1E" w:rsidP="004E7A8F">
      <w:pPr>
        <w:pStyle w:val="Brdtextutanavstnd"/>
      </w:pPr>
    </w:p>
    <w:p w:rsidR="003C7B1E" w:rsidP="004E7A8F">
      <w:pPr>
        <w:pStyle w:val="Brdtextutanavstnd"/>
      </w:pPr>
    </w:p>
    <w:sdt>
      <w:sdtPr>
        <w:alias w:val="Klicka på listpilen"/>
        <w:tag w:val="run-loadAllMinistersFromDep_delete"/>
        <w:id w:val="-122627287"/>
        <w:placeholder>
          <w:docPart w:val="E5A9AD5C03BD4988BDCFDCE61623C261"/>
        </w:placeholder>
        <w:dataBinding w:xpath="/ns0:DocumentInfo[1]/ns0:BaseInfo[1]/ns0:TopSender[1]" w:storeItemID="{CCF76979-E5AD-4C81-BF3D-367937E30F59}" w:prefixMappings="xmlns:ns0='http://lp/documentinfo/RK' "/>
        <w:comboBox w:lastValue="Socialministern">
          <w:listItem w:value="Socialministern" w:displayText="Lena Hallengren"/>
          <w:listItem w:value="Socialförsäkringsministern" w:displayText="Ardalan Shekarabi"/>
        </w:comboBox>
      </w:sdtPr>
      <w:sdtContent>
        <w:p w:rsidR="003C7B1E" w:rsidRPr="00DB48AB" w:rsidP="00DB48AB">
          <w:pPr>
            <w:pStyle w:val="BodyText"/>
          </w:pPr>
          <w:r>
            <w:rPr>
              <w:rStyle w:val="DefaultParagraphFont"/>
            </w:rPr>
            <w:t>Lena Hallengren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C7B1E" w:rsidRPr="007D73AB">
          <w:pPr>
            <w:pStyle w:val="Header"/>
          </w:pPr>
        </w:p>
      </w:tc>
      <w:tc>
        <w:tcPr>
          <w:tcW w:w="3170" w:type="dxa"/>
          <w:vAlign w:val="bottom"/>
        </w:tcPr>
        <w:p w:rsidR="003C7B1E" w:rsidRPr="007D73AB" w:rsidP="00340DE0">
          <w:pPr>
            <w:pStyle w:val="Header"/>
          </w:pPr>
        </w:p>
      </w:tc>
      <w:tc>
        <w:tcPr>
          <w:tcW w:w="1134" w:type="dxa"/>
        </w:tcPr>
        <w:p w:rsidR="003C7B1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C7B1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C7B1E" w:rsidRPr="00710A6C" w:rsidP="00EE3C0F">
          <w:pPr>
            <w:pStyle w:val="Header"/>
            <w:rPr>
              <w:b/>
            </w:rPr>
          </w:pPr>
        </w:p>
        <w:p w:rsidR="003C7B1E" w:rsidP="00EE3C0F">
          <w:pPr>
            <w:pStyle w:val="Header"/>
          </w:pPr>
        </w:p>
        <w:p w:rsidR="003C7B1E" w:rsidP="00EE3C0F">
          <w:pPr>
            <w:pStyle w:val="Header"/>
          </w:pPr>
        </w:p>
        <w:p w:rsidR="003C7B1E" w:rsidP="00EE3C0F">
          <w:pPr>
            <w:pStyle w:val="Header"/>
          </w:pPr>
        </w:p>
        <w:p w:rsidR="003C7B1E" w:rsidP="00EE3C0F">
          <w:pPr>
            <w:pStyle w:val="Header"/>
          </w:pPr>
          <w:r w:rsidRPr="003C7B1E">
            <w:t xml:space="preserve">S2022/00448 </w:t>
          </w:r>
          <w:sdt>
            <w:sdtPr>
              <w:alias w:val="DocNumber"/>
              <w:tag w:val="DocNumber"/>
              <w:id w:val="1726028884"/>
              <w:placeholder>
                <w:docPart w:val="A4EB8F6CA49D42CABC13A03452B1B331"/>
              </w:placeholder>
              <w:showingPlcHdr/>
              <w:dataBinding w:xpath="/ns0:DocumentInfo[1]/ns0:BaseInfo[1]/ns0:DocNumber[1]" w:storeItemID="{CCF76979-E5AD-4C81-BF3D-367937E30F59}" w:prefixMappings="xmlns:ns0='http://lp/documentinfo/RK' "/>
              <w:text/>
            </w:sdtPr>
            <w:sdtContent>
              <w:r>
                <w:rPr>
                  <w:rStyle w:val="PlaceholderText"/>
                </w:rPr>
                <w:t xml:space="preserve"> </w:t>
              </w:r>
            </w:sdtContent>
          </w:sdt>
        </w:p>
        <w:p w:rsidR="003C7B1E" w:rsidP="00EE3C0F">
          <w:pPr>
            <w:pStyle w:val="Header"/>
          </w:pPr>
        </w:p>
      </w:tc>
      <w:tc>
        <w:tcPr>
          <w:tcW w:w="1134" w:type="dxa"/>
        </w:tcPr>
        <w:p w:rsidR="003C7B1E" w:rsidP="0094502D">
          <w:pPr>
            <w:pStyle w:val="Header"/>
          </w:pPr>
        </w:p>
        <w:p w:rsidR="003C7B1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DEBC697D63E4B23A374819D972ED383"/>
          </w:placeholder>
          <w:richText/>
        </w:sdtPr>
        <w:sdtEndPr>
          <w:rPr>
            <w:b w:val="0"/>
          </w:rPr>
        </w:sdtEndPr>
        <w:sdtContent>
          <w:tc>
            <w:tcPr>
              <w:tcW w:w="5534" w:type="dxa"/>
              <w:tcMar>
                <w:right w:w="1134" w:type="dxa"/>
              </w:tcMar>
            </w:tcPr>
            <w:p w:rsidR="003C7B1E" w:rsidRPr="003C7B1E" w:rsidP="00340DE0">
              <w:pPr>
                <w:pStyle w:val="Header"/>
                <w:rPr>
                  <w:b/>
                </w:rPr>
              </w:pPr>
              <w:r w:rsidRPr="003C7B1E">
                <w:rPr>
                  <w:b/>
                </w:rPr>
                <w:t>Socialdepartementet</w:t>
              </w:r>
            </w:p>
            <w:p w:rsidR="003C7B1E" w:rsidP="00340DE0">
              <w:pPr>
                <w:pStyle w:val="Header"/>
              </w:pPr>
              <w:r w:rsidRPr="003C7B1E">
                <w:t>Socialministern</w:t>
              </w:r>
            </w:p>
            <w:p w:rsidR="003C7B1E" w:rsidRPr="003C7B1E" w:rsidP="003C7B1E">
              <w:pPr>
                <w:pStyle w:val="Header"/>
                <w:rPr>
                  <w:lang w:val="de-DE"/>
                </w:rPr>
              </w:pPr>
            </w:p>
          </w:tc>
        </w:sdtContent>
      </w:sdt>
      <w:sdt>
        <w:sdtPr>
          <w:alias w:val="Recipient"/>
          <w:tag w:val="ccRKShow_Recipient"/>
          <w:id w:val="-28344517"/>
          <w:placeholder>
            <w:docPart w:val="FFD886A378044523B938C5EA56B65112"/>
          </w:placeholder>
          <w:dataBinding w:xpath="/ns0:DocumentInfo[1]/ns0:BaseInfo[1]/ns0:Recipient[1]" w:storeItemID="{CCF76979-E5AD-4C81-BF3D-367937E30F59}" w:prefixMappings="xmlns:ns0='http://lp/documentinfo/RK' "/>
          <w:text w:multiLine="1"/>
        </w:sdtPr>
        <w:sdtContent>
          <w:tc>
            <w:tcPr>
              <w:tcW w:w="3170" w:type="dxa"/>
            </w:tcPr>
            <w:p w:rsidR="003C7B1E" w:rsidP="00547B89">
              <w:pPr>
                <w:pStyle w:val="Header"/>
              </w:pPr>
              <w:r>
                <w:t>Till riksdagen</w:t>
              </w:r>
            </w:p>
          </w:tc>
        </w:sdtContent>
      </w:sdt>
      <w:tc>
        <w:tcPr>
          <w:tcW w:w="1134" w:type="dxa"/>
        </w:tcPr>
        <w:p w:rsidR="003C7B1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EB8F6CA49D42CABC13A03452B1B331"/>
        <w:category>
          <w:name w:val="Allmänt"/>
          <w:gallery w:val="placeholder"/>
        </w:category>
        <w:types>
          <w:type w:val="bbPlcHdr"/>
        </w:types>
        <w:behaviors>
          <w:behavior w:val="content"/>
        </w:behaviors>
        <w:guid w:val="{64DE2C78-5A9B-4703-8FC7-FC474560B7E2}"/>
      </w:docPartPr>
      <w:docPartBody>
        <w:p w:rsidR="001360A0" w:rsidP="009C4832">
          <w:pPr>
            <w:pStyle w:val="A4EB8F6CA49D42CABC13A03452B1B3311"/>
          </w:pPr>
          <w:r>
            <w:rPr>
              <w:rStyle w:val="PlaceholderText"/>
            </w:rPr>
            <w:t xml:space="preserve"> </w:t>
          </w:r>
        </w:p>
      </w:docPartBody>
    </w:docPart>
    <w:docPart>
      <w:docPartPr>
        <w:name w:val="4DEBC697D63E4B23A374819D972ED383"/>
        <w:category>
          <w:name w:val="Allmänt"/>
          <w:gallery w:val="placeholder"/>
        </w:category>
        <w:types>
          <w:type w:val="bbPlcHdr"/>
        </w:types>
        <w:behaviors>
          <w:behavior w:val="content"/>
        </w:behaviors>
        <w:guid w:val="{AF4DF701-2E72-4C0D-9231-B223554C474B}"/>
      </w:docPartPr>
      <w:docPartBody>
        <w:p w:rsidR="001360A0" w:rsidP="009C4832">
          <w:pPr>
            <w:pStyle w:val="4DEBC697D63E4B23A374819D972ED3831"/>
          </w:pPr>
          <w:r>
            <w:rPr>
              <w:rStyle w:val="PlaceholderText"/>
            </w:rPr>
            <w:t xml:space="preserve"> </w:t>
          </w:r>
        </w:p>
      </w:docPartBody>
    </w:docPart>
    <w:docPart>
      <w:docPartPr>
        <w:name w:val="FFD886A378044523B938C5EA56B65112"/>
        <w:category>
          <w:name w:val="Allmänt"/>
          <w:gallery w:val="placeholder"/>
        </w:category>
        <w:types>
          <w:type w:val="bbPlcHdr"/>
        </w:types>
        <w:behaviors>
          <w:behavior w:val="content"/>
        </w:behaviors>
        <w:guid w:val="{DC2FAC93-6266-4B83-8869-6F3169DB7EEA}"/>
      </w:docPartPr>
      <w:docPartBody>
        <w:p w:rsidR="001360A0" w:rsidP="009C4832">
          <w:pPr>
            <w:pStyle w:val="FFD886A378044523B938C5EA56B65112"/>
          </w:pPr>
          <w:r>
            <w:rPr>
              <w:rStyle w:val="PlaceholderText"/>
            </w:rPr>
            <w:t xml:space="preserve"> </w:t>
          </w:r>
        </w:p>
      </w:docPartBody>
    </w:docPart>
    <w:docPart>
      <w:docPartPr>
        <w:name w:val="5CD0101E16BB43B9A8A75890A372CB6E"/>
        <w:category>
          <w:name w:val="Allmänt"/>
          <w:gallery w:val="placeholder"/>
        </w:category>
        <w:types>
          <w:type w:val="bbPlcHdr"/>
        </w:types>
        <w:behaviors>
          <w:behavior w:val="content"/>
        </w:behaviors>
        <w:guid w:val="{4905B227-97AB-45DE-A0DA-E05EFB282F24}"/>
      </w:docPartPr>
      <w:docPartBody>
        <w:p w:rsidR="001360A0" w:rsidP="009C4832">
          <w:pPr>
            <w:pStyle w:val="5CD0101E16BB43B9A8A75890A372CB6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11005B700B3E48469C067A664185C568"/>
        <w:category>
          <w:name w:val="Allmänt"/>
          <w:gallery w:val="placeholder"/>
        </w:category>
        <w:types>
          <w:type w:val="bbPlcHdr"/>
        </w:types>
        <w:behaviors>
          <w:behavior w:val="content"/>
        </w:behaviors>
        <w:guid w:val="{48A71346-E19E-4A4C-9012-FEC8052362CC}"/>
      </w:docPartPr>
      <w:docPartBody>
        <w:p w:rsidR="001360A0" w:rsidP="009C4832">
          <w:pPr>
            <w:pStyle w:val="11005B700B3E48469C067A664185C568"/>
          </w:pPr>
          <w:r>
            <w:t xml:space="preserve"> </w:t>
          </w:r>
          <w:r>
            <w:rPr>
              <w:rStyle w:val="PlaceholderText"/>
            </w:rPr>
            <w:t>Välj ett parti.</w:t>
          </w:r>
        </w:p>
      </w:docPartBody>
    </w:docPart>
    <w:docPart>
      <w:docPartPr>
        <w:name w:val="9AB4852A633D446CB9ED2A629A561187"/>
        <w:category>
          <w:name w:val="Allmänt"/>
          <w:gallery w:val="placeholder"/>
        </w:category>
        <w:types>
          <w:type w:val="bbPlcHdr"/>
        </w:types>
        <w:behaviors>
          <w:behavior w:val="content"/>
        </w:behaviors>
        <w:guid w:val="{55B1D934-0F93-482B-9ED4-F3E883D8389D}"/>
      </w:docPartPr>
      <w:docPartBody>
        <w:p w:rsidR="001360A0" w:rsidP="009C4832">
          <w:pPr>
            <w:pStyle w:val="9AB4852A633D446CB9ED2A629A56118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81A9F113D9F4FE3A724BE335A873DB2"/>
        <w:category>
          <w:name w:val="Allmänt"/>
          <w:gallery w:val="placeholder"/>
        </w:category>
        <w:types>
          <w:type w:val="bbPlcHdr"/>
        </w:types>
        <w:behaviors>
          <w:behavior w:val="content"/>
        </w:behaviors>
        <w:guid w:val="{D2AD1A67-C464-43C0-B350-7BC4B78B50C0}"/>
      </w:docPartPr>
      <w:docPartBody>
        <w:p w:rsidR="001360A0" w:rsidP="009C4832">
          <w:pPr>
            <w:pStyle w:val="781A9F113D9F4FE3A724BE335A873DB2"/>
          </w:pPr>
          <w:r>
            <w:rPr>
              <w:rStyle w:val="PlaceholderText"/>
            </w:rPr>
            <w:t>Klicka här för att ange datum.</w:t>
          </w:r>
        </w:p>
      </w:docPartBody>
    </w:docPart>
    <w:docPart>
      <w:docPartPr>
        <w:name w:val="E5A9AD5C03BD4988BDCFDCE61623C261"/>
        <w:category>
          <w:name w:val="Allmänt"/>
          <w:gallery w:val="placeholder"/>
        </w:category>
        <w:types>
          <w:type w:val="bbPlcHdr"/>
        </w:types>
        <w:behaviors>
          <w:behavior w:val="content"/>
        </w:behaviors>
        <w:guid w:val="{B0F871C0-18B3-44A6-AB4D-0976BDACAA5D}"/>
      </w:docPartPr>
      <w:docPartBody>
        <w:p w:rsidR="001360A0" w:rsidP="009C4832">
          <w:pPr>
            <w:pStyle w:val="E5A9AD5C03BD4988BDCFDCE61623C26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1F077E1D14B459341E2E25C41D831">
    <w:name w:val="2701F077E1D14B459341E2E25C41D831"/>
    <w:rsid w:val="009C4832"/>
  </w:style>
  <w:style w:type="character" w:styleId="PlaceholderText">
    <w:name w:val="Placeholder Text"/>
    <w:basedOn w:val="DefaultParagraphFont"/>
    <w:uiPriority w:val="99"/>
    <w:semiHidden/>
    <w:rsid w:val="009C4832"/>
    <w:rPr>
      <w:noProof w:val="0"/>
      <w:color w:val="808080"/>
    </w:rPr>
  </w:style>
  <w:style w:type="paragraph" w:customStyle="1" w:styleId="1AB1F40708F54E35AD38D6188DB56B79">
    <w:name w:val="1AB1F40708F54E35AD38D6188DB56B79"/>
    <w:rsid w:val="009C4832"/>
  </w:style>
  <w:style w:type="paragraph" w:customStyle="1" w:styleId="3F8ABB019F6D44FA9AFEB0B72AC59ABD">
    <w:name w:val="3F8ABB019F6D44FA9AFEB0B72AC59ABD"/>
    <w:rsid w:val="009C4832"/>
  </w:style>
  <w:style w:type="paragraph" w:customStyle="1" w:styleId="9C70CAC1694D4362AC3C804EF6A47E4D">
    <w:name w:val="9C70CAC1694D4362AC3C804EF6A47E4D"/>
    <w:rsid w:val="009C4832"/>
  </w:style>
  <w:style w:type="paragraph" w:customStyle="1" w:styleId="E2F7729B8E504216A7F441BBB0F9B95D">
    <w:name w:val="E2F7729B8E504216A7F441BBB0F9B95D"/>
    <w:rsid w:val="009C4832"/>
  </w:style>
  <w:style w:type="paragraph" w:customStyle="1" w:styleId="A4EB8F6CA49D42CABC13A03452B1B331">
    <w:name w:val="A4EB8F6CA49D42CABC13A03452B1B331"/>
    <w:rsid w:val="009C4832"/>
  </w:style>
  <w:style w:type="paragraph" w:customStyle="1" w:styleId="9719EE8E10764686AFB583AA54590AC6">
    <w:name w:val="9719EE8E10764686AFB583AA54590AC6"/>
    <w:rsid w:val="009C4832"/>
  </w:style>
  <w:style w:type="paragraph" w:customStyle="1" w:styleId="C01E90D35EB74FC480FCC7F7FEE960E9">
    <w:name w:val="C01E90D35EB74FC480FCC7F7FEE960E9"/>
    <w:rsid w:val="009C4832"/>
  </w:style>
  <w:style w:type="paragraph" w:customStyle="1" w:styleId="61182B7E70894CAEB9AD0AB053D5A735">
    <w:name w:val="61182B7E70894CAEB9AD0AB053D5A735"/>
    <w:rsid w:val="009C4832"/>
  </w:style>
  <w:style w:type="paragraph" w:customStyle="1" w:styleId="4DEBC697D63E4B23A374819D972ED383">
    <w:name w:val="4DEBC697D63E4B23A374819D972ED383"/>
    <w:rsid w:val="009C4832"/>
  </w:style>
  <w:style w:type="paragraph" w:customStyle="1" w:styleId="FFD886A378044523B938C5EA56B65112">
    <w:name w:val="FFD886A378044523B938C5EA56B65112"/>
    <w:rsid w:val="009C4832"/>
  </w:style>
  <w:style w:type="paragraph" w:customStyle="1" w:styleId="A4EB8F6CA49D42CABC13A03452B1B3311">
    <w:name w:val="A4EB8F6CA49D42CABC13A03452B1B3311"/>
    <w:rsid w:val="009C48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DEBC697D63E4B23A374819D972ED3831">
    <w:name w:val="4DEBC697D63E4B23A374819D972ED3831"/>
    <w:rsid w:val="009C483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D0101E16BB43B9A8A75890A372CB6E">
    <w:name w:val="5CD0101E16BB43B9A8A75890A372CB6E"/>
    <w:rsid w:val="009C4832"/>
  </w:style>
  <w:style w:type="paragraph" w:customStyle="1" w:styleId="11005B700B3E48469C067A664185C568">
    <w:name w:val="11005B700B3E48469C067A664185C568"/>
    <w:rsid w:val="009C4832"/>
  </w:style>
  <w:style w:type="paragraph" w:customStyle="1" w:styleId="146ED84227134C819B2E1D447381ADF8">
    <w:name w:val="146ED84227134C819B2E1D447381ADF8"/>
    <w:rsid w:val="009C4832"/>
  </w:style>
  <w:style w:type="paragraph" w:customStyle="1" w:styleId="61BFD8907754498FA9F8D68BC23AF0D4">
    <w:name w:val="61BFD8907754498FA9F8D68BC23AF0D4"/>
    <w:rsid w:val="009C4832"/>
  </w:style>
  <w:style w:type="paragraph" w:customStyle="1" w:styleId="9AB4852A633D446CB9ED2A629A561187">
    <w:name w:val="9AB4852A633D446CB9ED2A629A561187"/>
    <w:rsid w:val="009C4832"/>
  </w:style>
  <w:style w:type="paragraph" w:customStyle="1" w:styleId="781A9F113D9F4FE3A724BE335A873DB2">
    <w:name w:val="781A9F113D9F4FE3A724BE335A873DB2"/>
    <w:rsid w:val="009C4832"/>
  </w:style>
  <w:style w:type="paragraph" w:customStyle="1" w:styleId="E5A9AD5C03BD4988BDCFDCE61623C261">
    <w:name w:val="E5A9AD5C03BD4988BDCFDCE61623C261"/>
    <w:rsid w:val="009C48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fa95cb0c-c5fd-4925-8f8f-daa6ec955101</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2022-01-26T00:00:00</HeaderDate>
    <Office/>
    <Dnr>S2022/</Dnr>
    <ParagrafNr/>
    <DocumentTitle/>
    <VisitingAddress/>
    <Extra1/>
    <Extra2/>
    <Extra3>Clara Aranda</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CAD9E-FE37-4F14-B775-C413D7DE42C2}"/>
</file>

<file path=customXml/itemProps2.xml><?xml version="1.0" encoding="utf-8"?>
<ds:datastoreItem xmlns:ds="http://schemas.openxmlformats.org/officeDocument/2006/customXml" ds:itemID="{C7312131-D2EE-4E65-817A-23E51C672AF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CCF76979-E5AD-4C81-BF3D-367937E30F59}"/>
</file>

<file path=customXml/itemProps5.xml><?xml version="1.0" encoding="utf-8"?>
<ds:datastoreItem xmlns:ds="http://schemas.openxmlformats.org/officeDocument/2006/customXml" ds:itemID="{0D9BECF6-917E-4DE7-8640-368386F8E8A9}"/>
</file>

<file path=docProps/app.xml><?xml version="1.0" encoding="utf-8"?>
<Properties xmlns="http://schemas.openxmlformats.org/officeDocument/2006/extended-properties" xmlns:vt="http://schemas.openxmlformats.org/officeDocument/2006/docPropsVTypes">
  <Template>RK Basmall.dotx</Template>
  <TotalTime>0</TotalTime>
  <Pages>1</Pages>
  <Words>184</Words>
  <Characters>979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836_20220120.docx</dc:title>
  <cp:revision>4</cp:revision>
  <dcterms:created xsi:type="dcterms:W3CDTF">2022-01-21T13:39:00Z</dcterms:created>
  <dcterms:modified xsi:type="dcterms:W3CDTF">2022-01-26T09:39:00Z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KAktivitetskategori">
    <vt:lpwstr/>
  </property>
  <property fmtid="{D5CDD505-2E9C-101B-9397-08002B2CF9AE}" pid="7" name="ShowStyleSet">
    <vt:lpwstr>RKStyleSet</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4d1d8440-17e3-44e3-a17d-86b63bbde043</vt:lpwstr>
  </property>
</Properties>
</file>