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0773B" w:rsidRPr="00124E73" w:rsidP="00FC3908">
      <w:pPr>
        <w:pStyle w:val="Title"/>
        <w:rPr>
          <w:sz w:val="25"/>
          <w:szCs w:val="25"/>
        </w:rPr>
      </w:pPr>
      <w:r w:rsidRPr="00124E73">
        <w:rPr>
          <w:sz w:val="25"/>
          <w:szCs w:val="25"/>
        </w:rPr>
        <w:t>Svar på fråga</w:t>
      </w:r>
      <w:r w:rsidR="00FC3908">
        <w:rPr>
          <w:sz w:val="25"/>
          <w:szCs w:val="25"/>
        </w:rPr>
        <w:t xml:space="preserve"> 2020/21:</w:t>
      </w:r>
      <w:r w:rsidR="004D07F8">
        <w:rPr>
          <w:sz w:val="25"/>
          <w:szCs w:val="25"/>
        </w:rPr>
        <w:t>3151 av Helena Antoni (M) Kärnkraften i en ny säkerhetspolitisk strategi</w:t>
      </w:r>
    </w:p>
    <w:p w:rsidR="006D7595" w:rsidP="006D7595">
      <w:pPr>
        <w:autoSpaceDE w:val="0"/>
        <w:autoSpaceDN w:val="0"/>
        <w:adjustRightInd w:val="0"/>
        <w:spacing w:after="0"/>
      </w:pPr>
      <w:bookmarkStart w:id="0" w:name="_Hlk50100012"/>
      <w:r>
        <w:t>Helena Antoni har frågat statsrådet Mik</w:t>
      </w:r>
      <w:r w:rsidR="00802050">
        <w:t>a</w:t>
      </w:r>
      <w:r>
        <w:t xml:space="preserve">el Damberg vilka åtgärder han avser vidta för att fånga upp Rysslands ambitioner att använda kärnkraften som maktmedel i den nya säkerhetspolitiska strategin. </w:t>
      </w:r>
      <w:r w:rsidR="00C3373E">
        <w:t>Frågan har överlämnats till mig.</w:t>
      </w:r>
    </w:p>
    <w:p w:rsidR="006D7595" w:rsidP="006D7595">
      <w:pPr>
        <w:autoSpaceDE w:val="0"/>
        <w:autoSpaceDN w:val="0"/>
        <w:adjustRightInd w:val="0"/>
        <w:spacing w:after="0"/>
      </w:pPr>
    </w:p>
    <w:p w:rsidR="006D7595" w:rsidP="006D7595">
      <w:pPr>
        <w:autoSpaceDE w:val="0"/>
        <w:autoSpaceDN w:val="0"/>
        <w:adjustRightInd w:val="0"/>
        <w:spacing w:after="0"/>
      </w:pPr>
      <w:r>
        <w:t>Mikael Damberg</w:t>
      </w:r>
      <w:r>
        <w:t xml:space="preserve"> har svarat på en </w:t>
      </w:r>
      <w:r>
        <w:t>interpellations</w:t>
      </w:r>
      <w:r>
        <w:t xml:space="preserve">fråga av </w:t>
      </w:r>
      <w:r>
        <w:t xml:space="preserve">Mattias Bäckström Johansson </w:t>
      </w:r>
      <w:r>
        <w:t xml:space="preserve">den </w:t>
      </w:r>
      <w:r>
        <w:t>2 februari 2017</w:t>
      </w:r>
      <w:r>
        <w:t xml:space="preserve"> (</w:t>
      </w:r>
      <w:r w:rsidRPr="00613FCC">
        <w:t>2016/17:280</w:t>
      </w:r>
      <w:r>
        <w:t>)</w:t>
      </w:r>
      <w:r w:rsidR="00226FA0">
        <w:t xml:space="preserve"> med bäring på ryska kärnbränsleleveranser och jag besvarade en </w:t>
      </w:r>
      <w:r w:rsidR="00A62D39">
        <w:t>riksdags</w:t>
      </w:r>
      <w:r w:rsidR="00226FA0">
        <w:t>fråga på ämnet av samma ledamot den 19 maj 2021 (2020/21:2820).</w:t>
      </w:r>
    </w:p>
    <w:p w:rsidR="00613FCC" w:rsidP="006D7595">
      <w:pPr>
        <w:autoSpaceDE w:val="0"/>
        <w:autoSpaceDN w:val="0"/>
        <w:adjustRightInd w:val="0"/>
        <w:spacing w:after="0"/>
      </w:pPr>
    </w:p>
    <w:p w:rsidR="00613FCC" w:rsidP="00226FA0">
      <w:pPr>
        <w:autoSpaceDE w:val="0"/>
        <w:autoSpaceDN w:val="0"/>
        <w:adjustRightInd w:val="0"/>
        <w:spacing w:after="0"/>
      </w:pPr>
      <w:r w:rsidRPr="00613FCC">
        <w:t xml:space="preserve">Den grundläggande principen är att staten inte pekar ut vilka leverantörer som enskilda bolag - inte heller de statligt ägda - ska använda sig av. Regeringen gör löpande utrikes- och säkerhetspolitiska analyser av alla frågor som rör våra förbindelser med andra länder. </w:t>
      </w:r>
      <w:r w:rsidRPr="007E6747" w:rsidR="007E6747">
        <w:t>Det pågår ett arbete med att ta fram en ny nationell säkerhetsstrategi och målsättningen är att den ska kunna beslutas mot slutet av det här året. Jag kan därför inte före</w:t>
      </w:r>
      <w:r w:rsidR="00465B59">
        <w:t>gripa</w:t>
      </w:r>
      <w:r w:rsidRPr="007E6747" w:rsidR="007E6747">
        <w:t xml:space="preserve"> dess slutsatser.</w:t>
      </w:r>
    </w:p>
    <w:p w:rsidR="006D7595" w:rsidP="006D7595">
      <w:pPr>
        <w:autoSpaceDE w:val="0"/>
        <w:autoSpaceDN w:val="0"/>
        <w:adjustRightInd w:val="0"/>
        <w:spacing w:after="0"/>
      </w:pPr>
    </w:p>
    <w:p w:rsidR="00FE5C5C" w:rsidP="002C37C7">
      <w:pPr>
        <w:pStyle w:val="BodyText"/>
        <w:spacing w:after="0"/>
      </w:pPr>
      <w:bookmarkEnd w:id="0"/>
      <w:r w:rsidRPr="00124E73">
        <w:t xml:space="preserve">Stockholm den </w:t>
      </w:r>
      <w:r w:rsidR="00226FA0">
        <w:t xml:space="preserve">16 juni </w:t>
      </w:r>
      <w:r w:rsidRPr="00124E73">
        <w:t>202</w:t>
      </w:r>
      <w:r>
        <w:t>1</w:t>
      </w:r>
    </w:p>
    <w:p w:rsidR="00C3373E" w:rsidP="002C37C7">
      <w:pPr>
        <w:pStyle w:val="BodyText"/>
        <w:spacing w:after="0"/>
      </w:pPr>
    </w:p>
    <w:p w:rsidR="00C3373E" w:rsidP="002C37C7">
      <w:pPr>
        <w:pStyle w:val="BodyText"/>
        <w:spacing w:after="0"/>
      </w:pPr>
    </w:p>
    <w:p w:rsidR="00CF717A" w:rsidRPr="00CF717A" w:rsidP="002C37C7">
      <w:pPr>
        <w:pStyle w:val="BodyText"/>
        <w:spacing w:after="0"/>
      </w:pPr>
      <w:r w:rsidRPr="00124E73">
        <w:t>Ann Linde</w:t>
      </w:r>
    </w:p>
    <w:sectPr w:rsidSect="003D7550">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5E4E8C">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5E4E8C">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D7550" w:rsidRPr="007D73AB">
          <w:pPr>
            <w:pStyle w:val="Header"/>
          </w:pPr>
        </w:p>
      </w:tc>
      <w:tc>
        <w:tcPr>
          <w:tcW w:w="3170" w:type="dxa"/>
          <w:vAlign w:val="bottom"/>
        </w:tcPr>
        <w:p w:rsidR="003D7550" w:rsidRPr="007D73AB" w:rsidP="00340DE0">
          <w:pPr>
            <w:pStyle w:val="Header"/>
          </w:pPr>
        </w:p>
      </w:tc>
      <w:tc>
        <w:tcPr>
          <w:tcW w:w="1134" w:type="dxa"/>
        </w:tcPr>
        <w:p w:rsidR="003D755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D7550" w:rsidRPr="00340DE0" w:rsidP="00340DE0">
          <w:pPr>
            <w:pStyle w:val="Header"/>
          </w:pPr>
          <w:r>
            <w:rPr>
              <w:noProof/>
            </w:rPr>
            <w:drawing>
              <wp:inline distT="0" distB="0" distL="0" distR="0">
                <wp:extent cx="1743633" cy="505162"/>
                <wp:effectExtent l="0" t="0" r="0" b="9525"/>
                <wp:docPr id="1" name="Bildobjekt 1" descr="Logotyp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3D7550" w:rsidRPr="00710A6C" w:rsidP="00EE3C0F">
          <w:pPr>
            <w:pStyle w:val="Header"/>
            <w:rPr>
              <w:b/>
            </w:rPr>
          </w:pPr>
        </w:p>
        <w:p w:rsidR="003D7550" w:rsidP="00EE3C0F">
          <w:pPr>
            <w:pStyle w:val="Header"/>
          </w:pPr>
        </w:p>
        <w:p w:rsidR="003D7550" w:rsidP="00EE3C0F">
          <w:pPr>
            <w:pStyle w:val="Header"/>
          </w:pPr>
        </w:p>
        <w:p w:rsidR="003D7550" w:rsidP="00EE3C0F">
          <w:pPr>
            <w:pStyle w:val="Header"/>
          </w:pPr>
        </w:p>
        <w:sdt>
          <w:sdtPr>
            <w:alias w:val="Dnr"/>
            <w:tag w:val="ccRKShow_Dnr"/>
            <w:id w:val="-829283628"/>
            <w:showingPlcHdr/>
            <w:dataBinding w:xpath="/ns0:DocumentInfo[1]/ns0:BaseInfo[1]/ns0:Dnr[1]" w:storeItemID="{87832E82-63CA-4BEB-9A0D-EC3CB50F1C50}" w:prefixMappings="xmlns:ns0='http://lp/documentinfo/RK' "/>
            <w:text/>
          </w:sdtPr>
          <w:sdtContent>
            <w:p w:rsidR="003D7550" w:rsidP="00EE3C0F">
              <w:pPr>
                <w:pStyle w:val="Header"/>
              </w:pPr>
              <w:r>
                <w:rPr>
                  <w:rStyle w:val="PlaceholderText"/>
                </w:rPr>
                <w:t xml:space="preserve"> </w:t>
              </w:r>
            </w:p>
          </w:sdtContent>
        </w:sdt>
        <w:sdt>
          <w:sdtPr>
            <w:alias w:val="DocNumber"/>
            <w:tag w:val="DocNumber"/>
            <w:id w:val="1726028884"/>
            <w:dataBinding w:xpath="/ns0:DocumentInfo[1]/ns0:BaseInfo[1]/ns0:DocNumber[1]" w:storeItemID="{87832E82-63CA-4BEB-9A0D-EC3CB50F1C50}" w:prefixMappings="xmlns:ns0='http://lp/documentinfo/RK' "/>
            <w:text/>
          </w:sdtPr>
          <w:sdtContent>
            <w:p w:rsidR="003D7550" w:rsidP="00EE3C0F">
              <w:pPr>
                <w:pStyle w:val="Header"/>
              </w:pPr>
              <w:r>
                <w:t>UD2021/08747</w:t>
              </w:r>
            </w:p>
          </w:sdtContent>
        </w:sdt>
        <w:p w:rsidR="003D7550" w:rsidP="00EE3C0F">
          <w:pPr>
            <w:pStyle w:val="Header"/>
          </w:pPr>
        </w:p>
      </w:tc>
      <w:tc>
        <w:tcPr>
          <w:tcW w:w="1134" w:type="dxa"/>
        </w:tcPr>
        <w:p w:rsidR="003D7550" w:rsidP="0094502D">
          <w:pPr>
            <w:pStyle w:val="Header"/>
          </w:pPr>
        </w:p>
        <w:p w:rsidR="003D755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richText/>
        </w:sdtPr>
        <w:sdtEndPr>
          <w:rPr>
            <w:b w:val="0"/>
          </w:rPr>
        </w:sdtEndPr>
        <w:sdtContent>
          <w:tc>
            <w:tcPr>
              <w:tcW w:w="5534" w:type="dxa"/>
              <w:tcMar>
                <w:right w:w="1134" w:type="dxa"/>
              </w:tcMar>
            </w:tcPr>
            <w:p w:rsidR="007404E5" w:rsidRPr="007404E5" w:rsidP="00340DE0">
              <w:pPr>
                <w:pStyle w:val="Header"/>
                <w:rPr>
                  <w:b/>
                </w:rPr>
              </w:pPr>
              <w:r w:rsidRPr="007404E5">
                <w:rPr>
                  <w:b/>
                </w:rPr>
                <w:t>Utrikesdepartementet</w:t>
              </w:r>
            </w:p>
            <w:p w:rsidR="007404E5" w:rsidP="00340DE0">
              <w:pPr>
                <w:pStyle w:val="Header"/>
              </w:pPr>
              <w:r w:rsidRPr="007404E5">
                <w:t>Utrikesministern</w:t>
              </w:r>
            </w:p>
            <w:p w:rsidR="00C3373E" w:rsidP="00340DE0">
              <w:pPr>
                <w:pStyle w:val="Header"/>
              </w:pPr>
            </w:p>
            <w:p w:rsidR="0034570F" w:rsidP="00340DE0">
              <w:pPr>
                <w:pStyle w:val="Header"/>
              </w:pPr>
            </w:p>
            <w:p w:rsidR="003D7550" w:rsidRPr="00340DE0" w:rsidP="00340DE0">
              <w:pPr>
                <w:pStyle w:val="Header"/>
              </w:pPr>
            </w:p>
          </w:tc>
        </w:sdtContent>
      </w:sdt>
      <w:sdt>
        <w:sdtPr>
          <w:alias w:val="Recipient"/>
          <w:tag w:val="ccRKShow_Recipient"/>
          <w:id w:val="-28344517"/>
          <w:dataBinding w:xpath="/ns0:DocumentInfo[1]/ns0:BaseInfo[1]/ns0:Recipient[1]" w:storeItemID="{87832E82-63CA-4BEB-9A0D-EC3CB50F1C50}" w:prefixMappings="xmlns:ns0='http://lp/documentinfo/RK' "/>
          <w:text w:multiLine="1"/>
        </w:sdtPr>
        <w:sdtContent>
          <w:tc>
            <w:tcPr>
              <w:tcW w:w="3170" w:type="dxa"/>
            </w:tcPr>
            <w:p w:rsidR="003D7550" w:rsidP="00547B89">
              <w:pPr>
                <w:pStyle w:val="Header"/>
              </w:pPr>
              <w:r>
                <w:t>Till riksdagen</w:t>
              </w:r>
              <w:r w:rsidR="00C3373E">
                <w:br/>
              </w:r>
              <w:r w:rsidR="00C3373E">
                <w:br/>
              </w:r>
              <w:r w:rsidR="0034570F">
                <w:br/>
              </w:r>
              <w:r w:rsidR="0034570F">
                <w:br/>
              </w:r>
              <w:r>
                <w:br/>
              </w:r>
              <w:r>
                <w:br/>
              </w:r>
            </w:p>
          </w:tc>
        </w:sdtContent>
      </w:sdt>
      <w:tc>
        <w:tcPr>
          <w:tcW w:w="1134" w:type="dxa"/>
        </w:tcPr>
        <w:p w:rsidR="003D755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D6C6E7A4"/>
    <w:lvl w:ilvl="0">
      <w:start w:val="1"/>
      <w:numFmt w:val="decimal"/>
      <w:lvlText w:val="%1."/>
      <w:lvlJc w:val="left"/>
      <w:pPr>
        <w:tabs>
          <w:tab w:val="num" w:pos="926"/>
        </w:tabs>
        <w:ind w:left="926" w:hanging="360"/>
      </w:pPr>
    </w:lvl>
  </w:abstractNum>
  <w:abstractNum w:abstractNumId="1">
    <w:nsid w:val="FFFFFF7F"/>
    <w:multiLevelType w:val="singleLevel"/>
    <w:tmpl w:val="D8084780"/>
    <w:lvl w:ilvl="0">
      <w:start w:val="1"/>
      <w:numFmt w:val="decimal"/>
      <w:lvlText w:val="%1."/>
      <w:lvlJc w:val="left"/>
      <w:pPr>
        <w:tabs>
          <w:tab w:val="num" w:pos="643"/>
        </w:tabs>
        <w:ind w:left="643" w:hanging="360"/>
      </w:pPr>
    </w:lvl>
  </w:abstractNum>
  <w:abstractNum w:abstractNumId="2">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4">
    <w:nsid w:val="FFFFFF88"/>
    <w:multiLevelType w:val="singleLevel"/>
    <w:tmpl w:val="29E6E964"/>
    <w:lvl w:ilvl="0">
      <w:start w:val="1"/>
      <w:numFmt w:val="decimal"/>
      <w:lvlText w:val="%1."/>
      <w:lvlJc w:val="left"/>
      <w:pPr>
        <w:tabs>
          <w:tab w:val="num" w:pos="360"/>
        </w:tabs>
        <w:ind w:left="360" w:hanging="360"/>
      </w:pPr>
    </w:lvl>
  </w:abstractNum>
  <w:abstractNum w:abstractNumId="5">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6">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A503F4C"/>
    <w:multiLevelType w:val="multilevel"/>
    <w:tmpl w:val="1A20A4CA"/>
    <w:numStyleLink w:val="RKPunktlista"/>
  </w:abstractNum>
  <w:abstractNum w:abstractNumId="8">
    <w:nsid w:val="0ED533F4"/>
    <w:multiLevelType w:val="multilevel"/>
    <w:tmpl w:val="1B563932"/>
    <w:numStyleLink w:val="RKNumreradlista"/>
  </w:abstractNum>
  <w:abstractNum w:abstractNumId="9">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51B5490"/>
    <w:multiLevelType w:val="multilevel"/>
    <w:tmpl w:val="1B563932"/>
    <w:numStyleLink w:val="RKNumreradlista"/>
  </w:abstractNum>
  <w:abstractNum w:abstractNumId="11">
    <w:nsid w:val="1F88532F"/>
    <w:multiLevelType w:val="multilevel"/>
    <w:tmpl w:val="1B563932"/>
    <w:numStyleLink w:val="RKNumreradlista"/>
  </w:abstractNum>
  <w:abstractNum w:abstractNumId="12">
    <w:nsid w:val="2AB05199"/>
    <w:multiLevelType w:val="multilevel"/>
    <w:tmpl w:val="186C6512"/>
    <w:numStyleLink w:val="Strecklistan"/>
  </w:abstractNum>
  <w:abstractNum w:abstractNumId="13">
    <w:nsid w:val="2BE361F1"/>
    <w:multiLevelType w:val="multilevel"/>
    <w:tmpl w:val="1B563932"/>
    <w:numStyleLink w:val="RKNumreradlista"/>
  </w:abstractNum>
  <w:abstractNum w:abstractNumId="14">
    <w:nsid w:val="2C9B0453"/>
    <w:multiLevelType w:val="multilevel"/>
    <w:tmpl w:val="1A20A4CA"/>
    <w:numStyleLink w:val="RKPunktlista"/>
  </w:abstractNum>
  <w:abstractNum w:abstractNumId="15">
    <w:nsid w:val="2ECF6BA1"/>
    <w:multiLevelType w:val="multilevel"/>
    <w:tmpl w:val="1B563932"/>
    <w:numStyleLink w:val="RKNumreradlista"/>
  </w:abstractNum>
  <w:abstractNum w:abstractNumId="16">
    <w:nsid w:val="2F604539"/>
    <w:multiLevelType w:val="multilevel"/>
    <w:tmpl w:val="1B563932"/>
    <w:numStyleLink w:val="RKNumreradlista"/>
  </w:abstractNum>
  <w:abstractNum w:abstractNumId="17">
    <w:nsid w:val="348522EF"/>
    <w:multiLevelType w:val="multilevel"/>
    <w:tmpl w:val="1B563932"/>
    <w:numStyleLink w:val="RKNumreradlista"/>
  </w:abstractNum>
  <w:abstractNum w:abstractNumId="18">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D3D0E02"/>
    <w:multiLevelType w:val="multilevel"/>
    <w:tmpl w:val="1B563932"/>
    <w:numStyleLink w:val="RKNumreradlista"/>
  </w:abstractNum>
  <w:abstractNum w:abstractNumId="20">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270774A"/>
    <w:multiLevelType w:val="multilevel"/>
    <w:tmpl w:val="1B563932"/>
    <w:numStyleLink w:val="RKNumreradlista"/>
  </w:abstractNum>
  <w:abstractNum w:abstractNumId="22">
    <w:nsid w:val="4C84297C"/>
    <w:multiLevelType w:val="multilevel"/>
    <w:tmpl w:val="1B563932"/>
    <w:numStyleLink w:val="RKNumreradlista"/>
  </w:abstractNum>
  <w:abstractNum w:abstractNumId="23">
    <w:nsid w:val="4D904BDB"/>
    <w:multiLevelType w:val="multilevel"/>
    <w:tmpl w:val="1B563932"/>
    <w:numStyleLink w:val="RKNumreradlista"/>
  </w:abstractNum>
  <w:abstractNum w:abstractNumId="24">
    <w:nsid w:val="4DAD38FF"/>
    <w:multiLevelType w:val="multilevel"/>
    <w:tmpl w:val="1B563932"/>
    <w:numStyleLink w:val="RKNumreradlista"/>
  </w:abstractNum>
  <w:abstractNum w:abstractNumId="25">
    <w:nsid w:val="53A05A92"/>
    <w:multiLevelType w:val="multilevel"/>
    <w:tmpl w:val="1B563932"/>
    <w:numStyleLink w:val="RKNumreradlista"/>
  </w:abstractNum>
  <w:abstractNum w:abstractNumId="26">
    <w:nsid w:val="5C6843F9"/>
    <w:multiLevelType w:val="multilevel"/>
    <w:tmpl w:val="1A20A4CA"/>
    <w:numStyleLink w:val="RKPunktlista"/>
  </w:abstractNum>
  <w:abstractNum w:abstractNumId="27">
    <w:nsid w:val="61AC437A"/>
    <w:multiLevelType w:val="multilevel"/>
    <w:tmpl w:val="E2FEA49E"/>
    <w:numStyleLink w:val="RKNumreraderubriker"/>
  </w:abstractNum>
  <w:abstractNum w:abstractNumId="28">
    <w:nsid w:val="64780D1B"/>
    <w:multiLevelType w:val="multilevel"/>
    <w:tmpl w:val="1B563932"/>
    <w:numStyleLink w:val="RKNumreradlista"/>
  </w:abstractNum>
  <w:abstractNum w:abstractNumId="29">
    <w:nsid w:val="664239C2"/>
    <w:multiLevelType w:val="multilevel"/>
    <w:tmpl w:val="1A20A4CA"/>
    <w:numStyleLink w:val="RKPunktlista"/>
  </w:abstractNum>
  <w:abstractNum w:abstractNumId="30">
    <w:nsid w:val="6AA87A6A"/>
    <w:multiLevelType w:val="multilevel"/>
    <w:tmpl w:val="186C6512"/>
    <w:numStyleLink w:val="Strecklistan"/>
  </w:abstractNum>
  <w:abstractNum w:abstractNumId="31">
    <w:nsid w:val="6D8C68B4"/>
    <w:multiLevelType w:val="multilevel"/>
    <w:tmpl w:val="1B563932"/>
    <w:numStyleLink w:val="RKNumreradlista"/>
  </w:abstractNum>
  <w:abstractNum w:abstractNumId="32">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4466A28"/>
    <w:multiLevelType w:val="multilevel"/>
    <w:tmpl w:val="1A20A4CA"/>
    <w:numStyleLink w:val="RKPunktlista"/>
  </w:abstractNum>
  <w:abstractNum w:abstractNumId="34">
    <w:nsid w:val="76322898"/>
    <w:multiLevelType w:val="multilevel"/>
    <w:tmpl w:val="186C6512"/>
    <w:numStyleLink w:val="Strecklistan"/>
  </w:abstractNum>
  <w:num w:numId="1">
    <w:abstractNumId w:val="20"/>
  </w:num>
  <w:num w:numId="2">
    <w:abstractNumId w:val="27"/>
  </w:num>
  <w:num w:numId="3">
    <w:abstractNumId w:val="4"/>
  </w:num>
  <w:num w:numId="4">
    <w:abstractNumId w:val="1"/>
  </w:num>
  <w:num w:numId="5">
    <w:abstractNumId w:val="5"/>
  </w:num>
  <w:num w:numId="6">
    <w:abstractNumId w:val="3"/>
  </w:num>
  <w:num w:numId="7">
    <w:abstractNumId w:val="18"/>
  </w:num>
  <w:num w:numId="8">
    <w:abstractNumId w:val="16"/>
  </w:num>
  <w:num w:numId="9">
    <w:abstractNumId w:val="8"/>
  </w:num>
  <w:num w:numId="10">
    <w:abstractNumId w:val="13"/>
  </w:num>
  <w:num w:numId="11">
    <w:abstractNumId w:val="17"/>
  </w:num>
  <w:num w:numId="12">
    <w:abstractNumId w:val="32"/>
  </w:num>
  <w:num w:numId="13">
    <w:abstractNumId w:val="25"/>
  </w:num>
  <w:num w:numId="14">
    <w:abstractNumId w:val="9"/>
  </w:num>
  <w:num w:numId="15">
    <w:abstractNumId w:val="7"/>
  </w:num>
  <w:num w:numId="16">
    <w:abstractNumId w:val="29"/>
  </w:num>
  <w:num w:numId="17">
    <w:abstractNumId w:val="26"/>
  </w:num>
  <w:num w:numId="18">
    <w:abstractNumId w:val="6"/>
  </w:num>
  <w:num w:numId="19">
    <w:abstractNumId w:val="0"/>
  </w:num>
  <w:num w:numId="20">
    <w:abstractNumId w:val="2"/>
  </w:num>
  <w:num w:numId="21">
    <w:abstractNumId w:val="15"/>
  </w:num>
  <w:num w:numId="22">
    <w:abstractNumId w:val="10"/>
  </w:num>
  <w:num w:numId="23">
    <w:abstractNumId w:val="22"/>
  </w:num>
  <w:num w:numId="24">
    <w:abstractNumId w:val="23"/>
  </w:num>
  <w:num w:numId="25">
    <w:abstractNumId w:val="33"/>
  </w:num>
  <w:num w:numId="26">
    <w:abstractNumId w:val="19"/>
  </w:num>
  <w:num w:numId="27">
    <w:abstractNumId w:val="30"/>
  </w:num>
  <w:num w:numId="28">
    <w:abstractNumId w:val="14"/>
  </w:num>
  <w:num w:numId="29">
    <w:abstractNumId w:val="12"/>
  </w:num>
  <w:num w:numId="30">
    <w:abstractNumId w:val="31"/>
  </w:num>
  <w:num w:numId="31">
    <w:abstractNumId w:val="11"/>
  </w:num>
  <w:num w:numId="32">
    <w:abstractNumId w:val="24"/>
  </w:num>
  <w:num w:numId="33">
    <w:abstractNumId w:val="28"/>
  </w:num>
  <w:num w:numId="34">
    <w:abstractNumId w:val="34"/>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iPriority="6" w:unhideWhenUsed="1"/>
    <w:lsdException w:name="List Bullet 4" w:semiHidden="1" w:unhideWhenUsed="1"/>
    <w:lsdException w:name="List Bullet 5" w:semiHidden="1" w:unhideWhenUsed="1"/>
    <w:lsdException w:name="List Number 2" w:unhideWhenUsed="1"/>
    <w:lsdException w:name="List Number 3"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773B"/>
  </w:style>
  <w:style w:type="paragraph" w:styleId="Heading1">
    <w:name w:val="heading 1"/>
    <w:basedOn w:val="BodyText"/>
    <w:next w:val="Body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9"/>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957413"/>
  </w:style>
  <w:style w:type="paragraph" w:styleId="BodyTextIndent">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DefaultParagraphFont"/>
    <w:link w:val="BodyTextIndent"/>
    <w:rsid w:val="00CC41B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9"/>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rPr>
      <w:noProof/>
    </w:rPr>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957413"/>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957413"/>
    <w:rPr>
      <w:rFonts w:asciiTheme="majorHAnsi" w:hAnsiTheme="majorHAnsi"/>
      <w:sz w:val="16"/>
    </w:rPr>
  </w:style>
  <w:style w:type="paragraph" w:styleId="TOC2">
    <w:name w:val="toc 2"/>
    <w:basedOn w:val="Normal"/>
    <w:next w:val="BodyText"/>
    <w:autoRedefine/>
    <w:uiPriority w:val="39"/>
    <w:semiHidden/>
    <w:rsid w:val="00B84409"/>
    <w:pPr>
      <w:spacing w:after="0" w:line="240" w:lineRule="auto"/>
    </w:pPr>
  </w:style>
  <w:style w:type="character" w:styleId="PageNumber">
    <w:name w:val="page number"/>
    <w:basedOn w:val="SidfotChar"/>
    <w:uiPriority w:val="99"/>
    <w:semiHidden/>
    <w:rsid w:val="00B84409"/>
    <w:rPr>
      <w:rFonts w:asciiTheme="majorHAnsi" w:hAnsiTheme="majorHAnsi"/>
      <w:sz w:val="17"/>
    </w:rPr>
  </w:style>
  <w:style w:type="paragraph" w:styleId="TOC1">
    <w:name w:val="toc 1"/>
    <w:basedOn w:val="Normal"/>
    <w:next w:val="BodyText"/>
    <w:autoRedefine/>
    <w:uiPriority w:val="39"/>
    <w:semiHidden/>
    <w:rsid w:val="00CF717A"/>
    <w:pPr>
      <w:spacing w:before="240" w:after="100" w:line="240" w:lineRule="auto"/>
    </w:pPr>
    <w:rPr>
      <w:rFonts w:asciiTheme="majorHAnsi" w:hAnsiTheme="majorHAnsi"/>
      <w:sz w:val="24"/>
    </w:rPr>
  </w:style>
  <w:style w:type="paragraph" w:styleId="TOC3">
    <w:name w:val="toc 3"/>
    <w:basedOn w:val="Normal"/>
    <w:next w:val="BodyText"/>
    <w:autoRedefine/>
    <w:uiPriority w:val="39"/>
    <w:semiHidden/>
    <w:rsid w:val="00B84409"/>
    <w:pPr>
      <w:spacing w:after="0" w:line="240" w:lineRule="auto"/>
      <w:ind w:left="284"/>
    </w:pPr>
  </w:style>
  <w:style w:type="character" w:styleId="Hyperlink">
    <w:name w:val="Hyperlink"/>
    <w:basedOn w:val="DefaultParagraphFont"/>
    <w:uiPriority w:val="99"/>
    <w:semiHidden/>
    <w:rsid w:val="000C61D1"/>
    <w:rPr>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CA4E2C"/>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semiHidden/>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color w:val="808080"/>
    </w:rPr>
  </w:style>
  <w:style w:type="paragraph" w:styleId="ListNumber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rPr>
      <w:noProof/>
    </w:rPr>
  </w:style>
  <w:style w:type="paragraph" w:styleId="ListBullet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ody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957413"/>
    <w:rPr>
      <w:rFonts w:ascii="Calibri" w:hAnsi="Calibri" w:cs="Calibri"/>
      <w:sz w:val="16"/>
    </w:rPr>
  </w:style>
  <w:style w:type="paragraph" w:styleId="NoSpacing">
    <w:name w:val="No Spacing"/>
    <w:basedOn w:val="Normal"/>
    <w:uiPriority w:val="1"/>
    <w:qFormat/>
    <w:rsid w:val="0060773B"/>
    <w:pPr>
      <w:spacing w:after="0" w:line="240" w:lineRule="auto"/>
    </w:pPr>
    <w:rPr>
      <w:rFonts w:ascii="Arial" w:hAnsi="Arial" w:cs="Arial"/>
      <w:sz w:val="20"/>
      <w:szCs w:val="20"/>
    </w:rPr>
  </w:style>
  <w:style w:type="character" w:customStyle="1" w:styleId="css-1cvxhd1">
    <w:name w:val="css-1cvxhd1"/>
    <w:basedOn w:val="DefaultParagraphFont"/>
    <w:rsid w:val="005E4E8C"/>
  </w:style>
  <w:style w:type="paragraph" w:styleId="NormalWeb">
    <w:name w:val="Normal (Web)"/>
    <w:basedOn w:val="Normal"/>
    <w:uiPriority w:val="99"/>
    <w:semiHidden/>
    <w:unhideWhenUsed/>
    <w:rsid w:val="005E4E8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onText">
    <w:name w:val="Balloon Text"/>
    <w:basedOn w:val="Normal"/>
    <w:link w:val="BallongtextChar"/>
    <w:uiPriority w:val="99"/>
    <w:semiHidden/>
    <w:unhideWhenUsed/>
    <w:rsid w:val="00124E73"/>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124E73"/>
    <w:rPr>
      <w:rFonts w:ascii="Segoe UI" w:hAnsi="Segoe UI" w:cs="Segoe UI"/>
      <w:sz w:val="18"/>
      <w:szCs w:val="18"/>
    </w:rPr>
  </w:style>
  <w:style w:type="character" w:styleId="CommentReference">
    <w:name w:val="annotation reference"/>
    <w:basedOn w:val="DefaultParagraphFont"/>
    <w:uiPriority w:val="99"/>
    <w:semiHidden/>
    <w:unhideWhenUsed/>
    <w:rsid w:val="007A156B"/>
    <w:rPr>
      <w:sz w:val="16"/>
      <w:szCs w:val="16"/>
    </w:rPr>
  </w:style>
  <w:style w:type="paragraph" w:styleId="CommentText">
    <w:name w:val="annotation text"/>
    <w:basedOn w:val="Normal"/>
    <w:link w:val="KommentarerChar"/>
    <w:uiPriority w:val="99"/>
    <w:semiHidden/>
    <w:unhideWhenUsed/>
    <w:rsid w:val="007A156B"/>
    <w:pPr>
      <w:spacing w:line="240" w:lineRule="auto"/>
    </w:pPr>
    <w:rPr>
      <w:sz w:val="20"/>
      <w:szCs w:val="20"/>
    </w:rPr>
  </w:style>
  <w:style w:type="character" w:customStyle="1" w:styleId="KommentarerChar">
    <w:name w:val="Kommentarer Char"/>
    <w:basedOn w:val="DefaultParagraphFont"/>
    <w:link w:val="CommentText"/>
    <w:uiPriority w:val="99"/>
    <w:semiHidden/>
    <w:rsid w:val="007A156B"/>
    <w:rPr>
      <w:sz w:val="20"/>
      <w:szCs w:val="20"/>
    </w:rPr>
  </w:style>
  <w:style w:type="paragraph" w:styleId="CommentSubject">
    <w:name w:val="annotation subject"/>
    <w:basedOn w:val="CommentText"/>
    <w:next w:val="CommentText"/>
    <w:link w:val="KommentarsmneChar"/>
    <w:uiPriority w:val="99"/>
    <w:semiHidden/>
    <w:unhideWhenUsed/>
    <w:rsid w:val="007A156B"/>
    <w:rPr>
      <w:b/>
      <w:bCs/>
    </w:rPr>
  </w:style>
  <w:style w:type="character" w:customStyle="1" w:styleId="KommentarsmneChar">
    <w:name w:val="Kommentarsämne Char"/>
    <w:basedOn w:val="KommentarerChar"/>
    <w:link w:val="CommentSubject"/>
    <w:uiPriority w:val="99"/>
    <w:semiHidden/>
    <w:rsid w:val="007A156B"/>
    <w:rPr>
      <w:b/>
      <w:bCs/>
      <w:sz w:val="20"/>
      <w:szCs w:val="20"/>
    </w:rPr>
  </w:style>
  <w:style w:type="character" w:customStyle="1" w:styleId="UnresolvedMention">
    <w:name w:val="Unresolved Mention"/>
    <w:basedOn w:val="DefaultParagraphFont"/>
    <w:uiPriority w:val="99"/>
    <w:semiHidden/>
    <w:unhideWhenUsed/>
    <w:rsid w:val="00C3373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
    <DocType/>
    <DocTypeShowName/>
    <Status/>
    <Sender>
      <SenderName/>
      <SenderTitle/>
      <SenderMail> </SenderMail>
      <SenderPhone> </SenderPhone>
    </Sender>
    <TopId/>
    <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
    <Office/>
    <Dnr/>
    <ParagrafNr/>
    <DocumentTitle/>
    <VisitingAddress/>
    <Extra1/>
    <Extra2/>
    <Extra3/>
    <Number/>
    <Recipient>Till riksdagen
</Recipient>
    <SenderText/>
    <DocNumber>UD2021/08747</DocNumber>
    <Doclanguage/>
    <Appendix/>
    <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fb3293d9-1615-4ea5-bccc-7816d90c3423</RD_Svarsid>
  </documentManagement>
</p:properties>
</file>

<file path=customXml/itemProps1.xml><?xml version="1.0" encoding="utf-8"?>
<ds:datastoreItem xmlns:ds="http://schemas.openxmlformats.org/officeDocument/2006/customXml" ds:itemID="{724FFCA4-942E-46C3-8561-ADAEFD1ABDE9}"/>
</file>

<file path=customXml/itemProps2.xml><?xml version="1.0" encoding="utf-8"?>
<ds:datastoreItem xmlns:ds="http://schemas.openxmlformats.org/officeDocument/2006/customXml" ds:itemID="{06624C1A-3FFA-4293-A61C-5F5BA3E734C8}"/>
</file>

<file path=customXml/itemProps3.xml><?xml version="1.0" encoding="utf-8"?>
<ds:datastoreItem xmlns:ds="http://schemas.openxmlformats.org/officeDocument/2006/customXml" ds:itemID="{2DE3EABD-3914-4ABA-B459-9E910E2AC532}"/>
</file>

<file path=customXml/itemProps4.xml><?xml version="1.0" encoding="utf-8"?>
<ds:datastoreItem xmlns:ds="http://schemas.openxmlformats.org/officeDocument/2006/customXml" ds:itemID="{87832E82-63CA-4BEB-9A0D-EC3CB50F1C50}"/>
</file>

<file path=customXml/itemProps5.xml><?xml version="1.0" encoding="utf-8"?>
<ds:datastoreItem xmlns:ds="http://schemas.openxmlformats.org/officeDocument/2006/customXml" ds:itemID="{3244645B-09FD-4624-8838-8EE8942D2855}"/>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914</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3151 av Helena Antoni (M) Kärnkraften i en ny säkerhetspolitisk strategi.docx</dc:title>
  <cp:revision>2</cp:revision>
  <cp:lastPrinted>2020-09-09T09:42:00Z</cp:lastPrinted>
  <dcterms:created xsi:type="dcterms:W3CDTF">2021-06-16T09:12:00Z</dcterms:created>
  <dcterms:modified xsi:type="dcterms:W3CDTF">2021-06-16T09:12:00Z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ff5a6391-87e6-44b5-8d26-3790e8480e99</vt:lpwstr>
  </property>
</Properties>
</file>