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CF18D" w14:textId="78FF7B99" w:rsidR="007F6DF1" w:rsidRDefault="007F6DF1" w:rsidP="00DA0661">
      <w:pPr>
        <w:pStyle w:val="Rubrik"/>
      </w:pPr>
      <w:bookmarkStart w:id="0" w:name="Start"/>
      <w:bookmarkEnd w:id="0"/>
      <w:r>
        <w:t>Svar på fråga 2019/20:349 av Lars Beckman (M)</w:t>
      </w:r>
      <w:r>
        <w:br/>
        <w:t>Återkommande förseningar i tågtrafiken</w:t>
      </w:r>
    </w:p>
    <w:p w14:paraId="088B7D93" w14:textId="52FC527A" w:rsidR="007F6DF1" w:rsidRDefault="007F6DF1" w:rsidP="002749F7">
      <w:pPr>
        <w:pStyle w:val="Brdtext"/>
      </w:pPr>
      <w:r>
        <w:t>Lars Beckman har frågat mig</w:t>
      </w:r>
      <w:r w:rsidR="00367AAC">
        <w:t xml:space="preserve"> vilka åtgärder jag i närtid avser att vidta för att säkerställa att alla de hundratusentals som pendlar kommer fram till jobbet i tid.</w:t>
      </w:r>
    </w:p>
    <w:p w14:paraId="0BAFD336" w14:textId="4677C923" w:rsidR="00815F74" w:rsidRDefault="00815F74" w:rsidP="002749F7">
      <w:pPr>
        <w:pStyle w:val="Brdtext"/>
      </w:pPr>
      <w:r w:rsidRPr="00862B26">
        <w:t>När regeringen tillträdde</w:t>
      </w:r>
      <w:r>
        <w:t xml:space="preserve"> 2014</w:t>
      </w:r>
      <w:r w:rsidRPr="00862B26">
        <w:t xml:space="preserve"> var situationen sådan att </w:t>
      </w:r>
      <w:r>
        <w:t>det</w:t>
      </w:r>
      <w:r w:rsidRPr="00862B26">
        <w:t xml:space="preserve"> länge underinvesterat</w:t>
      </w:r>
      <w:r>
        <w:t>s</w:t>
      </w:r>
      <w:r w:rsidRPr="00862B26">
        <w:t xml:space="preserve"> i </w:t>
      </w:r>
      <w:r w:rsidR="00222F30">
        <w:t>Sveriges infrastruktur</w:t>
      </w:r>
      <w:r w:rsidRPr="00862B26">
        <w:t xml:space="preserve">. </w:t>
      </w:r>
      <w:r w:rsidR="00222F30">
        <w:t>Vi</w:t>
      </w:r>
      <w:r w:rsidR="00222F30" w:rsidRPr="00862B26">
        <w:t xml:space="preserve"> </w:t>
      </w:r>
      <w:r w:rsidRPr="00862B26">
        <w:t xml:space="preserve">har därför konsekvent </w:t>
      </w:r>
      <w:r w:rsidR="00C77625">
        <w:t>prioriterat</w:t>
      </w:r>
      <w:r w:rsidR="00C77625" w:rsidRPr="00862B26">
        <w:t xml:space="preserve"> </w:t>
      </w:r>
      <w:r w:rsidRPr="00862B26">
        <w:t>ansvarsfulla investeringar i samhällsbygget</w:t>
      </w:r>
      <w:r>
        <w:t>.</w:t>
      </w:r>
    </w:p>
    <w:p w14:paraId="1FB7DE6D" w14:textId="0DAE099E" w:rsidR="00367AAC" w:rsidRDefault="00F17E07" w:rsidP="002749F7">
      <w:pPr>
        <w:pStyle w:val="Brdtext"/>
      </w:pPr>
      <w:r>
        <w:t xml:space="preserve">Regeringen har höga ambitioner när det gäller den svenska järnvägen. Förra året beslutade regeringen om en satsning på över 700 miljarder kronor på Sveriges infrastruktur. </w:t>
      </w:r>
      <w:r w:rsidR="00222F30">
        <w:t>Det innebär</w:t>
      </w:r>
      <w:r>
        <w:t xml:space="preserve"> bl.a. den största järnvägssatsningen i modern tid med omfattande nyinvesteringar men också en rekordstor ökning av järnvägsunderhållet. Beslutet innebär att anslage</w:t>
      </w:r>
      <w:r w:rsidR="00A745DF">
        <w:t>t</w:t>
      </w:r>
      <w:r>
        <w:t xml:space="preserve"> till järnvägsunderhåll ökar med 47 procent jämfört med föregående 12-åriga planperiod.</w:t>
      </w:r>
    </w:p>
    <w:p w14:paraId="70FE2BEB" w14:textId="094D743B" w:rsidR="008D47E6" w:rsidRDefault="00867592" w:rsidP="002749F7">
      <w:pPr>
        <w:pStyle w:val="Brdtext"/>
      </w:pPr>
      <w:r w:rsidRPr="00867592">
        <w:t>Trafikverket är ansvarig för att planera och genomföra underhållsåtgärder i järnvägs</w:t>
      </w:r>
      <w:r w:rsidR="00C7720D">
        <w:t>anläggningen</w:t>
      </w:r>
      <w:r w:rsidRPr="00867592">
        <w:t>. Trafikverket har inte något år tidigare genomfört så mycket järnvägsunderhåll som under 2019. Det är positivt för att kunna rusta upp en sliten järnvägsanläggning och skapa förutsättningar för en robustare och punktligare tågtrafik.</w:t>
      </w:r>
    </w:p>
    <w:p w14:paraId="37696B5F" w14:textId="0820EACA" w:rsidR="00146982" w:rsidRDefault="00C01DE9" w:rsidP="002749F7">
      <w:pPr>
        <w:pStyle w:val="Brdtext"/>
      </w:pPr>
      <w:r>
        <w:t>Regeringen</w:t>
      </w:r>
      <w:r w:rsidR="00C0266F">
        <w:t xml:space="preserve"> anser att det är viktigt att arbeten i järnvägsanläggningen planeras och genomförs så att störningar för tågtrafiken minimeras. </w:t>
      </w:r>
      <w:r w:rsidR="00D4312C">
        <w:t>Regeringen har därför</w:t>
      </w:r>
      <w:r>
        <w:t xml:space="preserve"> </w:t>
      </w:r>
      <w:r w:rsidR="00C0266F">
        <w:t>uppdragit åt</w:t>
      </w:r>
      <w:r>
        <w:t xml:space="preserve"> Trafikverket </w:t>
      </w:r>
      <w:r w:rsidR="00C0266F">
        <w:t>att upprätta</w:t>
      </w:r>
      <w:r>
        <w:t xml:space="preserve"> en underhållsplan och ett åtgärdsprogram i syfte att säkerställa en god framförhållning, god punktlighet och hög robusthet vid planering och genomförande av banarbeten och underhållsåtgärder.</w:t>
      </w:r>
      <w:r w:rsidR="00C0266F">
        <w:t xml:space="preserve"> </w:t>
      </w:r>
      <w:r w:rsidR="00D9474A">
        <w:t xml:space="preserve">Regeringen har även uppdragit till </w:t>
      </w:r>
      <w:r w:rsidR="00D9474A" w:rsidRPr="00CF6C7B">
        <w:t>Trafikverket</w:t>
      </w:r>
      <w:r w:rsidR="00D9474A">
        <w:t xml:space="preserve"> att redogöra för åtgärder som syftar till att förebygga och minska störningar och förseningar i järnvägstrafiken orsakade av järnvägsföretag och deras framförande av järnvägsfordon. För att uppnå en ökad punktlighet behöver även andelen störningar orsakade av järnvägsföretag och järnvägsfordon minska</w:t>
      </w:r>
      <w:r w:rsidR="004D7B5C">
        <w:t>.</w:t>
      </w:r>
    </w:p>
    <w:p w14:paraId="161EF55C" w14:textId="0A645FB8" w:rsidR="000D0D16" w:rsidRDefault="00146982" w:rsidP="002749F7">
      <w:pPr>
        <w:pStyle w:val="Brdtext"/>
      </w:pPr>
      <w:r>
        <w:t>Avslutningsvis vill jag betona vikten av att tillsammans med branschen arbeta för att säkra den långsiktiga kompetensförsörjningen avseende bl.a. järnvägstekniker. Fler personer med rätt kompetens är nödvändigt f</w:t>
      </w:r>
      <w:r w:rsidRPr="00135515">
        <w:t>ör att kunna realisera regeringens kraftsamling för framtida investerings- och underhållsprojekt inom framför allt järnvägsområdet</w:t>
      </w:r>
      <w:r>
        <w:t>. Regeringen har därför i budgetpropositionen för 2020 föreslagit att Trafikverket ska få använda medel från såväl sitt förvaltningsanslag som investeringsanslaget för att avhjälpa brister i den långsiktiga kompetensförsörjningen inom infrastruktur- och transportsektorn.</w:t>
      </w:r>
    </w:p>
    <w:p w14:paraId="6A5D3196" w14:textId="239EA206" w:rsidR="007F6DF1" w:rsidRDefault="007F6DF1" w:rsidP="006A12F1">
      <w:pPr>
        <w:pStyle w:val="Brdtext"/>
      </w:pPr>
      <w:r>
        <w:t xml:space="preserve">Stockholm den </w:t>
      </w:r>
      <w:sdt>
        <w:sdtPr>
          <w:id w:val="-1225218591"/>
          <w:placeholder>
            <w:docPart w:val="B1911E542F574F2FA536B8495DF3950F"/>
          </w:placeholder>
          <w:dataBinding w:prefixMappings="xmlns:ns0='http://lp/documentinfo/RK' " w:xpath="/ns0:DocumentInfo[1]/ns0:BaseInfo[1]/ns0:HeaderDate[1]" w:storeItemID="{55E60426-B010-40E9-8F40-FD38007C5CB7}"/>
          <w:date w:fullDate="2019-11-18T00:00:00Z">
            <w:dateFormat w:val="d MMMM yyyy"/>
            <w:lid w:val="sv-SE"/>
            <w:storeMappedDataAs w:val="dateTime"/>
            <w:calendar w:val="gregorian"/>
          </w:date>
        </w:sdtPr>
        <w:sdtEndPr/>
        <w:sdtContent>
          <w:r w:rsidR="008D47E6">
            <w:t>18 november 2019</w:t>
          </w:r>
        </w:sdtContent>
      </w:sdt>
    </w:p>
    <w:p w14:paraId="144448BF" w14:textId="77777777" w:rsidR="007F6DF1" w:rsidRDefault="007F6DF1" w:rsidP="004E7A8F">
      <w:pPr>
        <w:pStyle w:val="Brdtextutanavstnd"/>
      </w:pPr>
    </w:p>
    <w:p w14:paraId="1AA78787" w14:textId="77777777" w:rsidR="007F6DF1" w:rsidRDefault="007F6DF1" w:rsidP="004E7A8F">
      <w:pPr>
        <w:pStyle w:val="Brdtextutanavstnd"/>
      </w:pPr>
    </w:p>
    <w:p w14:paraId="28070C1A" w14:textId="77777777" w:rsidR="007F6DF1" w:rsidRDefault="007F6DF1" w:rsidP="004E7A8F">
      <w:pPr>
        <w:pStyle w:val="Brdtextutanavstnd"/>
      </w:pPr>
    </w:p>
    <w:p w14:paraId="316814EB" w14:textId="57B29107" w:rsidR="007F6DF1" w:rsidRDefault="0034328A" w:rsidP="00422A41">
      <w:pPr>
        <w:pStyle w:val="Brdtext"/>
      </w:pPr>
      <w:r>
        <w:t>Tomas Eneroth</w:t>
      </w:r>
    </w:p>
    <w:p w14:paraId="00F73C30" w14:textId="77777777" w:rsidR="007F6DF1" w:rsidRPr="00DB48AB" w:rsidRDefault="007F6DF1" w:rsidP="00DB48AB">
      <w:pPr>
        <w:pStyle w:val="Brdtext"/>
      </w:pPr>
    </w:p>
    <w:sectPr w:rsidR="007F6DF1" w:rsidRPr="00DB48AB"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34A2E" w14:textId="77777777" w:rsidR="0049514C" w:rsidRDefault="0049514C" w:rsidP="00A87A54">
      <w:pPr>
        <w:spacing w:after="0" w:line="240" w:lineRule="auto"/>
      </w:pPr>
      <w:r>
        <w:separator/>
      </w:r>
    </w:p>
  </w:endnote>
  <w:endnote w:type="continuationSeparator" w:id="0">
    <w:p w14:paraId="4E5C7B72" w14:textId="77777777" w:rsidR="0049514C" w:rsidRDefault="0049514C"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1FA2CF9" w14:textId="77777777" w:rsidTr="006A26EC">
      <w:trPr>
        <w:trHeight w:val="227"/>
        <w:jc w:val="right"/>
      </w:trPr>
      <w:tc>
        <w:tcPr>
          <w:tcW w:w="708" w:type="dxa"/>
          <w:vAlign w:val="bottom"/>
        </w:tcPr>
        <w:p w14:paraId="459CF89B"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3139D182" w14:textId="77777777" w:rsidTr="006A26EC">
      <w:trPr>
        <w:trHeight w:val="850"/>
        <w:jc w:val="right"/>
      </w:trPr>
      <w:tc>
        <w:tcPr>
          <w:tcW w:w="708" w:type="dxa"/>
          <w:vAlign w:val="bottom"/>
        </w:tcPr>
        <w:p w14:paraId="659C1E0D" w14:textId="77777777" w:rsidR="005606BC" w:rsidRPr="00347E11" w:rsidRDefault="005606BC" w:rsidP="005606BC">
          <w:pPr>
            <w:pStyle w:val="Sidfot"/>
            <w:spacing w:line="276" w:lineRule="auto"/>
            <w:jc w:val="right"/>
          </w:pPr>
        </w:p>
      </w:tc>
    </w:tr>
  </w:tbl>
  <w:p w14:paraId="12273A93"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7A89A71" w14:textId="77777777" w:rsidTr="001F4302">
      <w:trPr>
        <w:trHeight w:val="510"/>
      </w:trPr>
      <w:tc>
        <w:tcPr>
          <w:tcW w:w="8525" w:type="dxa"/>
          <w:gridSpan w:val="2"/>
          <w:vAlign w:val="bottom"/>
        </w:tcPr>
        <w:p w14:paraId="027683BD" w14:textId="77777777" w:rsidR="00347E11" w:rsidRPr="00347E11" w:rsidRDefault="00347E11" w:rsidP="00347E11">
          <w:pPr>
            <w:pStyle w:val="Sidfot"/>
            <w:rPr>
              <w:sz w:val="8"/>
            </w:rPr>
          </w:pPr>
        </w:p>
      </w:tc>
    </w:tr>
    <w:tr w:rsidR="00093408" w:rsidRPr="00EE3C0F" w14:paraId="3BCBD648" w14:textId="77777777" w:rsidTr="00C26068">
      <w:trPr>
        <w:trHeight w:val="227"/>
      </w:trPr>
      <w:tc>
        <w:tcPr>
          <w:tcW w:w="4074" w:type="dxa"/>
        </w:tcPr>
        <w:p w14:paraId="3A399E0C" w14:textId="77777777" w:rsidR="00347E11" w:rsidRPr="00F53AEA" w:rsidRDefault="00347E11" w:rsidP="00C26068">
          <w:pPr>
            <w:pStyle w:val="Sidfot"/>
            <w:spacing w:line="276" w:lineRule="auto"/>
          </w:pPr>
        </w:p>
      </w:tc>
      <w:tc>
        <w:tcPr>
          <w:tcW w:w="4451" w:type="dxa"/>
        </w:tcPr>
        <w:p w14:paraId="4F70F74B" w14:textId="77777777" w:rsidR="00093408" w:rsidRPr="00F53AEA" w:rsidRDefault="00093408" w:rsidP="00F53AEA">
          <w:pPr>
            <w:pStyle w:val="Sidfot"/>
            <w:spacing w:line="276" w:lineRule="auto"/>
          </w:pPr>
        </w:p>
      </w:tc>
    </w:tr>
  </w:tbl>
  <w:p w14:paraId="15E8606D"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29DEB" w14:textId="77777777" w:rsidR="0049514C" w:rsidRDefault="0049514C" w:rsidP="00A87A54">
      <w:pPr>
        <w:spacing w:after="0" w:line="240" w:lineRule="auto"/>
      </w:pPr>
      <w:r>
        <w:separator/>
      </w:r>
    </w:p>
  </w:footnote>
  <w:footnote w:type="continuationSeparator" w:id="0">
    <w:p w14:paraId="4095085A" w14:textId="77777777" w:rsidR="0049514C" w:rsidRDefault="0049514C"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7F6DF1" w14:paraId="70D47819" w14:textId="77777777" w:rsidTr="00C93EBA">
      <w:trPr>
        <w:trHeight w:val="227"/>
      </w:trPr>
      <w:tc>
        <w:tcPr>
          <w:tcW w:w="5534" w:type="dxa"/>
        </w:tcPr>
        <w:p w14:paraId="1E9B9C28" w14:textId="77777777" w:rsidR="007F6DF1" w:rsidRPr="007D73AB" w:rsidRDefault="007F6DF1">
          <w:pPr>
            <w:pStyle w:val="Sidhuvud"/>
          </w:pPr>
        </w:p>
      </w:tc>
      <w:tc>
        <w:tcPr>
          <w:tcW w:w="3170" w:type="dxa"/>
          <w:vAlign w:val="bottom"/>
        </w:tcPr>
        <w:p w14:paraId="52C279A8" w14:textId="77777777" w:rsidR="007F6DF1" w:rsidRPr="007D73AB" w:rsidRDefault="007F6DF1" w:rsidP="00340DE0">
          <w:pPr>
            <w:pStyle w:val="Sidhuvud"/>
          </w:pPr>
        </w:p>
      </w:tc>
      <w:tc>
        <w:tcPr>
          <w:tcW w:w="1134" w:type="dxa"/>
        </w:tcPr>
        <w:p w14:paraId="09C1F4AE" w14:textId="77777777" w:rsidR="007F6DF1" w:rsidRDefault="007F6DF1" w:rsidP="005A703A">
          <w:pPr>
            <w:pStyle w:val="Sidhuvud"/>
          </w:pPr>
        </w:p>
      </w:tc>
    </w:tr>
    <w:tr w:rsidR="007F6DF1" w14:paraId="7011BA1D" w14:textId="77777777" w:rsidTr="00C93EBA">
      <w:trPr>
        <w:trHeight w:val="1928"/>
      </w:trPr>
      <w:tc>
        <w:tcPr>
          <w:tcW w:w="5534" w:type="dxa"/>
        </w:tcPr>
        <w:p w14:paraId="22103C76" w14:textId="77777777" w:rsidR="007F6DF1" w:rsidRPr="00340DE0" w:rsidRDefault="007F6DF1" w:rsidP="00340DE0">
          <w:pPr>
            <w:pStyle w:val="Sidhuvud"/>
          </w:pPr>
          <w:r>
            <w:rPr>
              <w:noProof/>
            </w:rPr>
            <w:drawing>
              <wp:inline distT="0" distB="0" distL="0" distR="0" wp14:anchorId="71258D34" wp14:editId="48A7030B">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63EC4B90" w14:textId="77777777" w:rsidR="007F6DF1" w:rsidRPr="00710A6C" w:rsidRDefault="007F6DF1" w:rsidP="00EE3C0F">
          <w:pPr>
            <w:pStyle w:val="Sidhuvud"/>
            <w:rPr>
              <w:b/>
            </w:rPr>
          </w:pPr>
        </w:p>
        <w:p w14:paraId="7B1BC533" w14:textId="77777777" w:rsidR="007F6DF1" w:rsidRDefault="007F6DF1" w:rsidP="00EE3C0F">
          <w:pPr>
            <w:pStyle w:val="Sidhuvud"/>
          </w:pPr>
        </w:p>
        <w:p w14:paraId="73693953" w14:textId="77777777" w:rsidR="007F6DF1" w:rsidRDefault="007F6DF1" w:rsidP="00EE3C0F">
          <w:pPr>
            <w:pStyle w:val="Sidhuvud"/>
          </w:pPr>
        </w:p>
        <w:p w14:paraId="26C91279" w14:textId="77777777" w:rsidR="007F6DF1" w:rsidRDefault="007F6DF1" w:rsidP="00EE3C0F">
          <w:pPr>
            <w:pStyle w:val="Sidhuvud"/>
          </w:pPr>
        </w:p>
        <w:sdt>
          <w:sdtPr>
            <w:alias w:val="Dnr"/>
            <w:tag w:val="ccRKShow_Dnr"/>
            <w:id w:val="-829283628"/>
            <w:placeholder>
              <w:docPart w:val="0EAADCEF7933485DAAF7C0173C18A8BF"/>
            </w:placeholder>
            <w:dataBinding w:prefixMappings="xmlns:ns0='http://lp/documentinfo/RK' " w:xpath="/ns0:DocumentInfo[1]/ns0:BaseInfo[1]/ns0:Dnr[1]" w:storeItemID="{55E60426-B010-40E9-8F40-FD38007C5CB7}"/>
            <w:text/>
          </w:sdtPr>
          <w:sdtEndPr/>
          <w:sdtContent>
            <w:p w14:paraId="0AD68666" w14:textId="77777777" w:rsidR="007F6DF1" w:rsidRDefault="007F6DF1" w:rsidP="00EE3C0F">
              <w:pPr>
                <w:pStyle w:val="Sidhuvud"/>
              </w:pPr>
              <w:r>
                <w:t>I2019/02929/TP</w:t>
              </w:r>
            </w:p>
          </w:sdtContent>
        </w:sdt>
        <w:sdt>
          <w:sdtPr>
            <w:alias w:val="DocNumber"/>
            <w:tag w:val="DocNumber"/>
            <w:id w:val="1726028884"/>
            <w:placeholder>
              <w:docPart w:val="4B93B0F332544EC088E47B88395E217F"/>
            </w:placeholder>
            <w:showingPlcHdr/>
            <w:dataBinding w:prefixMappings="xmlns:ns0='http://lp/documentinfo/RK' " w:xpath="/ns0:DocumentInfo[1]/ns0:BaseInfo[1]/ns0:DocNumber[1]" w:storeItemID="{55E60426-B010-40E9-8F40-FD38007C5CB7}"/>
            <w:text/>
          </w:sdtPr>
          <w:sdtEndPr/>
          <w:sdtContent>
            <w:p w14:paraId="62EEB3BF" w14:textId="77777777" w:rsidR="007F6DF1" w:rsidRDefault="007F6DF1" w:rsidP="00EE3C0F">
              <w:pPr>
                <w:pStyle w:val="Sidhuvud"/>
              </w:pPr>
              <w:r>
                <w:rPr>
                  <w:rStyle w:val="Platshllartext"/>
                </w:rPr>
                <w:t xml:space="preserve"> </w:t>
              </w:r>
            </w:p>
          </w:sdtContent>
        </w:sdt>
        <w:p w14:paraId="7A72852B" w14:textId="77777777" w:rsidR="007F6DF1" w:rsidRDefault="007F6DF1" w:rsidP="00EE3C0F">
          <w:pPr>
            <w:pStyle w:val="Sidhuvud"/>
          </w:pPr>
        </w:p>
      </w:tc>
      <w:tc>
        <w:tcPr>
          <w:tcW w:w="1134" w:type="dxa"/>
        </w:tcPr>
        <w:p w14:paraId="166BBA36" w14:textId="77777777" w:rsidR="007F6DF1" w:rsidRDefault="007F6DF1" w:rsidP="0094502D">
          <w:pPr>
            <w:pStyle w:val="Sidhuvud"/>
          </w:pPr>
        </w:p>
        <w:p w14:paraId="3DD35932" w14:textId="77777777" w:rsidR="007F6DF1" w:rsidRPr="0094502D" w:rsidRDefault="007F6DF1" w:rsidP="00EC71A6">
          <w:pPr>
            <w:pStyle w:val="Sidhuvud"/>
          </w:pPr>
        </w:p>
      </w:tc>
    </w:tr>
    <w:tr w:rsidR="007F6DF1" w14:paraId="5FEE51A6" w14:textId="77777777" w:rsidTr="00C93EBA">
      <w:trPr>
        <w:trHeight w:val="2268"/>
      </w:trPr>
      <w:sdt>
        <w:sdtPr>
          <w:rPr>
            <w:b/>
          </w:rPr>
          <w:alias w:val="SenderText"/>
          <w:tag w:val="ccRKShow_SenderText"/>
          <w:id w:val="1374046025"/>
          <w:placeholder>
            <w:docPart w:val="D8AF7D74A24842A990E9E5D196A3B50E"/>
          </w:placeholder>
        </w:sdtPr>
        <w:sdtEndPr>
          <w:rPr>
            <w:b w:val="0"/>
          </w:rPr>
        </w:sdtEndPr>
        <w:sdtContent>
          <w:tc>
            <w:tcPr>
              <w:tcW w:w="5534" w:type="dxa"/>
              <w:tcMar>
                <w:right w:w="1134" w:type="dxa"/>
              </w:tcMar>
            </w:tcPr>
            <w:p w14:paraId="731DDA66" w14:textId="77777777" w:rsidR="007F6DF1" w:rsidRPr="007F6DF1" w:rsidRDefault="007F6DF1" w:rsidP="00340DE0">
              <w:pPr>
                <w:pStyle w:val="Sidhuvud"/>
                <w:rPr>
                  <w:b/>
                </w:rPr>
              </w:pPr>
              <w:r w:rsidRPr="007F6DF1">
                <w:rPr>
                  <w:b/>
                </w:rPr>
                <w:t>Infrastrukturdepartementet</w:t>
              </w:r>
            </w:p>
            <w:p w14:paraId="0E7490A0" w14:textId="77777777" w:rsidR="00F17E07" w:rsidRDefault="007F6DF1" w:rsidP="00340DE0">
              <w:pPr>
                <w:pStyle w:val="Sidhuvud"/>
              </w:pPr>
              <w:r w:rsidRPr="007F6DF1">
                <w:t>Infrastrukturministern</w:t>
              </w:r>
            </w:p>
            <w:p w14:paraId="3F11249A" w14:textId="77777777" w:rsidR="00F17E07" w:rsidRDefault="00F17E07" w:rsidP="00340DE0">
              <w:pPr>
                <w:pStyle w:val="Sidhuvud"/>
              </w:pPr>
            </w:p>
            <w:tbl>
              <w:tblPr>
                <w:tblW w:w="4504" w:type="dxa"/>
                <w:tblLayout w:type="fixed"/>
                <w:tblLook w:val="0000" w:firstRow="0" w:lastRow="0" w:firstColumn="0" w:lastColumn="0" w:noHBand="0" w:noVBand="0"/>
              </w:tblPr>
              <w:tblGrid>
                <w:gridCol w:w="4504"/>
              </w:tblGrid>
              <w:tr w:rsidR="00F17E07" w14:paraId="60F3667A" w14:textId="77777777" w:rsidTr="00BB73D5">
                <w:trPr>
                  <w:trHeight w:val="199"/>
                </w:trPr>
                <w:tc>
                  <w:tcPr>
                    <w:tcW w:w="4504" w:type="dxa"/>
                  </w:tcPr>
                  <w:p w14:paraId="70394AB1" w14:textId="2218E4EE" w:rsidR="00F17E07" w:rsidRDefault="00F17E07" w:rsidP="00011900">
                    <w:pPr>
                      <w:pStyle w:val="Avsndare"/>
                      <w:framePr w:w="0" w:hRule="auto" w:hSpace="0" w:wrap="auto" w:vAnchor="margin" w:hAnchor="text" w:xAlign="left" w:yAlign="inline"/>
                      <w:rPr>
                        <w:bCs/>
                        <w:iCs/>
                      </w:rPr>
                    </w:pPr>
                  </w:p>
                </w:tc>
              </w:tr>
              <w:tr w:rsidR="00F17E07" w14:paraId="6BC78FCA" w14:textId="77777777" w:rsidTr="00BB73D5">
                <w:trPr>
                  <w:trHeight w:val="199"/>
                </w:trPr>
                <w:tc>
                  <w:tcPr>
                    <w:tcW w:w="4504" w:type="dxa"/>
                  </w:tcPr>
                  <w:p w14:paraId="39D998CC" w14:textId="0CD219D2" w:rsidR="00F17E07" w:rsidRDefault="00F17E07" w:rsidP="00F17E07">
                    <w:pPr>
                      <w:pStyle w:val="Avsndare"/>
                      <w:framePr w:w="0" w:hRule="auto" w:hSpace="0" w:wrap="auto" w:vAnchor="margin" w:hAnchor="text" w:xAlign="left" w:yAlign="inline"/>
                      <w:ind w:left="-108"/>
                      <w:rPr>
                        <w:bCs/>
                        <w:iCs/>
                      </w:rPr>
                    </w:pPr>
                  </w:p>
                </w:tc>
              </w:tr>
            </w:tbl>
            <w:p w14:paraId="5B508299" w14:textId="28DCF0DD" w:rsidR="007F6DF1" w:rsidRPr="00340DE0" w:rsidRDefault="007F6DF1" w:rsidP="00340DE0">
              <w:pPr>
                <w:pStyle w:val="Sidhuvud"/>
              </w:pPr>
            </w:p>
          </w:tc>
        </w:sdtContent>
      </w:sdt>
      <w:sdt>
        <w:sdtPr>
          <w:alias w:val="Recipient"/>
          <w:tag w:val="ccRKShow_Recipient"/>
          <w:id w:val="-28344517"/>
          <w:placeholder>
            <w:docPart w:val="872B4250B8344D52B5433904B0FB10C9"/>
          </w:placeholder>
          <w:dataBinding w:prefixMappings="xmlns:ns0='http://lp/documentinfo/RK' " w:xpath="/ns0:DocumentInfo[1]/ns0:BaseInfo[1]/ns0:Recipient[1]" w:storeItemID="{55E60426-B010-40E9-8F40-FD38007C5CB7}"/>
          <w:text w:multiLine="1"/>
        </w:sdtPr>
        <w:sdtEndPr/>
        <w:sdtContent>
          <w:tc>
            <w:tcPr>
              <w:tcW w:w="3170" w:type="dxa"/>
            </w:tcPr>
            <w:p w14:paraId="3AAF180D" w14:textId="77777777" w:rsidR="007F6DF1" w:rsidRDefault="007F6DF1" w:rsidP="00547B89">
              <w:pPr>
                <w:pStyle w:val="Sidhuvud"/>
              </w:pPr>
              <w:r>
                <w:t>Till riksdagen</w:t>
              </w:r>
            </w:p>
          </w:tc>
        </w:sdtContent>
      </w:sdt>
      <w:tc>
        <w:tcPr>
          <w:tcW w:w="1134" w:type="dxa"/>
        </w:tcPr>
        <w:p w14:paraId="6A3A76D9" w14:textId="77777777" w:rsidR="007F6DF1" w:rsidRDefault="007F6DF1" w:rsidP="003E6020">
          <w:pPr>
            <w:pStyle w:val="Sidhuvud"/>
          </w:pPr>
        </w:p>
      </w:tc>
    </w:tr>
  </w:tbl>
  <w:p w14:paraId="54BF3FF2"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DF1"/>
    <w:rsid w:val="00000290"/>
    <w:rsid w:val="00001068"/>
    <w:rsid w:val="0000412C"/>
    <w:rsid w:val="00004D5C"/>
    <w:rsid w:val="00005F68"/>
    <w:rsid w:val="00006CA7"/>
    <w:rsid w:val="00011900"/>
    <w:rsid w:val="000128EB"/>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0D16"/>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4698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2F30"/>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0512E"/>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328A"/>
    <w:rsid w:val="00344234"/>
    <w:rsid w:val="0034750A"/>
    <w:rsid w:val="00347C69"/>
    <w:rsid w:val="00347E11"/>
    <w:rsid w:val="003503DD"/>
    <w:rsid w:val="00350696"/>
    <w:rsid w:val="00350C92"/>
    <w:rsid w:val="003542C5"/>
    <w:rsid w:val="00361AD4"/>
    <w:rsid w:val="00365461"/>
    <w:rsid w:val="00367AAC"/>
    <w:rsid w:val="00370311"/>
    <w:rsid w:val="00380663"/>
    <w:rsid w:val="003853E3"/>
    <w:rsid w:val="0038587E"/>
    <w:rsid w:val="00392B1C"/>
    <w:rsid w:val="00392ED4"/>
    <w:rsid w:val="00393680"/>
    <w:rsid w:val="00394D4C"/>
    <w:rsid w:val="00395D9F"/>
    <w:rsid w:val="003A1315"/>
    <w:rsid w:val="003A2E73"/>
    <w:rsid w:val="003A3071"/>
    <w:rsid w:val="003A3A54"/>
    <w:rsid w:val="003A5969"/>
    <w:rsid w:val="003A5C58"/>
    <w:rsid w:val="003B0C81"/>
    <w:rsid w:val="003C36FA"/>
    <w:rsid w:val="003C7BE0"/>
    <w:rsid w:val="003D0DD3"/>
    <w:rsid w:val="003D17EF"/>
    <w:rsid w:val="003D3535"/>
    <w:rsid w:val="003D4246"/>
    <w:rsid w:val="003D4D9F"/>
    <w:rsid w:val="003D6411"/>
    <w:rsid w:val="003D7B03"/>
    <w:rsid w:val="003E30BD"/>
    <w:rsid w:val="003E38CE"/>
    <w:rsid w:val="003E5A50"/>
    <w:rsid w:val="003E6020"/>
    <w:rsid w:val="003F1F1F"/>
    <w:rsid w:val="003F299F"/>
    <w:rsid w:val="003F2F1D"/>
    <w:rsid w:val="003F59B4"/>
    <w:rsid w:val="003F6B92"/>
    <w:rsid w:val="0040090E"/>
    <w:rsid w:val="00402D9F"/>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514C"/>
    <w:rsid w:val="0049768A"/>
    <w:rsid w:val="004A33C6"/>
    <w:rsid w:val="004A66B1"/>
    <w:rsid w:val="004A7DC4"/>
    <w:rsid w:val="004B1E7B"/>
    <w:rsid w:val="004B2618"/>
    <w:rsid w:val="004B3029"/>
    <w:rsid w:val="004B352B"/>
    <w:rsid w:val="004B35E7"/>
    <w:rsid w:val="004B63BF"/>
    <w:rsid w:val="004B66DA"/>
    <w:rsid w:val="004B696B"/>
    <w:rsid w:val="004B7DFF"/>
    <w:rsid w:val="004C3A3F"/>
    <w:rsid w:val="004C52AA"/>
    <w:rsid w:val="004C5686"/>
    <w:rsid w:val="004C70EE"/>
    <w:rsid w:val="004D766C"/>
    <w:rsid w:val="004D7B5C"/>
    <w:rsid w:val="004E0FA8"/>
    <w:rsid w:val="004E1DE3"/>
    <w:rsid w:val="004E251B"/>
    <w:rsid w:val="004E25CD"/>
    <w:rsid w:val="004E2A4B"/>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757D7"/>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B9D"/>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047A"/>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7F6DF1"/>
    <w:rsid w:val="0080228F"/>
    <w:rsid w:val="00804C1B"/>
    <w:rsid w:val="0080595A"/>
    <w:rsid w:val="008150A6"/>
    <w:rsid w:val="00815F74"/>
    <w:rsid w:val="00817098"/>
    <w:rsid w:val="008178E6"/>
    <w:rsid w:val="0082249C"/>
    <w:rsid w:val="00822F83"/>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67592"/>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2D6B"/>
    <w:rsid w:val="008D3090"/>
    <w:rsid w:val="008D4306"/>
    <w:rsid w:val="008D4508"/>
    <w:rsid w:val="008D47E6"/>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45DF"/>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0AB9"/>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1DE9"/>
    <w:rsid w:val="00C0266F"/>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7720D"/>
    <w:rsid w:val="00C77625"/>
    <w:rsid w:val="00C80AD4"/>
    <w:rsid w:val="00C80B5E"/>
    <w:rsid w:val="00C8630A"/>
    <w:rsid w:val="00C9061B"/>
    <w:rsid w:val="00C93EBA"/>
    <w:rsid w:val="00CA0BD8"/>
    <w:rsid w:val="00CA69E3"/>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133F"/>
    <w:rsid w:val="00D249A5"/>
    <w:rsid w:val="00D2793F"/>
    <w:rsid w:val="00D279D8"/>
    <w:rsid w:val="00D27C8E"/>
    <w:rsid w:val="00D3026A"/>
    <w:rsid w:val="00D32D62"/>
    <w:rsid w:val="00D3553C"/>
    <w:rsid w:val="00D36E44"/>
    <w:rsid w:val="00D40205"/>
    <w:rsid w:val="00D40C72"/>
    <w:rsid w:val="00D4141B"/>
    <w:rsid w:val="00D4145D"/>
    <w:rsid w:val="00D4312C"/>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474A"/>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044"/>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17E07"/>
    <w:rsid w:val="00F24297"/>
    <w:rsid w:val="00F2564A"/>
    <w:rsid w:val="00F25761"/>
    <w:rsid w:val="00F259D7"/>
    <w:rsid w:val="00F317C6"/>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4A8C"/>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CA047"/>
  <w15:docId w15:val="{16157926-1EC9-4181-B215-4C03AEF30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sndare">
    <w:name w:val="Avsändare"/>
    <w:basedOn w:val="Normal"/>
    <w:rsid w:val="00F17E07"/>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AADCEF7933485DAAF7C0173C18A8BF"/>
        <w:category>
          <w:name w:val="Allmänt"/>
          <w:gallery w:val="placeholder"/>
        </w:category>
        <w:types>
          <w:type w:val="bbPlcHdr"/>
        </w:types>
        <w:behaviors>
          <w:behavior w:val="content"/>
        </w:behaviors>
        <w:guid w:val="{ACA8A78E-B5FE-4C67-81CB-D19B00BE6592}"/>
      </w:docPartPr>
      <w:docPartBody>
        <w:p w:rsidR="00034CB8" w:rsidRDefault="00D7001F" w:rsidP="00D7001F">
          <w:pPr>
            <w:pStyle w:val="0EAADCEF7933485DAAF7C0173C18A8BF"/>
          </w:pPr>
          <w:r>
            <w:rPr>
              <w:rStyle w:val="Platshllartext"/>
            </w:rPr>
            <w:t xml:space="preserve"> </w:t>
          </w:r>
        </w:p>
      </w:docPartBody>
    </w:docPart>
    <w:docPart>
      <w:docPartPr>
        <w:name w:val="4B93B0F332544EC088E47B88395E217F"/>
        <w:category>
          <w:name w:val="Allmänt"/>
          <w:gallery w:val="placeholder"/>
        </w:category>
        <w:types>
          <w:type w:val="bbPlcHdr"/>
        </w:types>
        <w:behaviors>
          <w:behavior w:val="content"/>
        </w:behaviors>
        <w:guid w:val="{A1D64AE0-288C-4FC6-958D-EA4FBF8F3EDE}"/>
      </w:docPartPr>
      <w:docPartBody>
        <w:p w:rsidR="00034CB8" w:rsidRDefault="00D7001F" w:rsidP="00D7001F">
          <w:pPr>
            <w:pStyle w:val="4B93B0F332544EC088E47B88395E217F"/>
          </w:pPr>
          <w:r>
            <w:rPr>
              <w:rStyle w:val="Platshllartext"/>
            </w:rPr>
            <w:t xml:space="preserve"> </w:t>
          </w:r>
        </w:p>
      </w:docPartBody>
    </w:docPart>
    <w:docPart>
      <w:docPartPr>
        <w:name w:val="D8AF7D74A24842A990E9E5D196A3B50E"/>
        <w:category>
          <w:name w:val="Allmänt"/>
          <w:gallery w:val="placeholder"/>
        </w:category>
        <w:types>
          <w:type w:val="bbPlcHdr"/>
        </w:types>
        <w:behaviors>
          <w:behavior w:val="content"/>
        </w:behaviors>
        <w:guid w:val="{55EC14E6-9D3C-4540-96FE-9654A31B127F}"/>
      </w:docPartPr>
      <w:docPartBody>
        <w:p w:rsidR="00034CB8" w:rsidRDefault="00D7001F" w:rsidP="00D7001F">
          <w:pPr>
            <w:pStyle w:val="D8AF7D74A24842A990E9E5D196A3B50E"/>
          </w:pPr>
          <w:r>
            <w:rPr>
              <w:rStyle w:val="Platshllartext"/>
            </w:rPr>
            <w:t xml:space="preserve"> </w:t>
          </w:r>
        </w:p>
      </w:docPartBody>
    </w:docPart>
    <w:docPart>
      <w:docPartPr>
        <w:name w:val="872B4250B8344D52B5433904B0FB10C9"/>
        <w:category>
          <w:name w:val="Allmänt"/>
          <w:gallery w:val="placeholder"/>
        </w:category>
        <w:types>
          <w:type w:val="bbPlcHdr"/>
        </w:types>
        <w:behaviors>
          <w:behavior w:val="content"/>
        </w:behaviors>
        <w:guid w:val="{B9ECB120-1F02-49AB-B837-12D85D9D661A}"/>
      </w:docPartPr>
      <w:docPartBody>
        <w:p w:rsidR="00034CB8" w:rsidRDefault="00D7001F" w:rsidP="00D7001F">
          <w:pPr>
            <w:pStyle w:val="872B4250B8344D52B5433904B0FB10C9"/>
          </w:pPr>
          <w:r>
            <w:rPr>
              <w:rStyle w:val="Platshllartext"/>
            </w:rPr>
            <w:t xml:space="preserve"> </w:t>
          </w:r>
        </w:p>
      </w:docPartBody>
    </w:docPart>
    <w:docPart>
      <w:docPartPr>
        <w:name w:val="B1911E542F574F2FA536B8495DF3950F"/>
        <w:category>
          <w:name w:val="Allmänt"/>
          <w:gallery w:val="placeholder"/>
        </w:category>
        <w:types>
          <w:type w:val="bbPlcHdr"/>
        </w:types>
        <w:behaviors>
          <w:behavior w:val="content"/>
        </w:behaviors>
        <w:guid w:val="{CF2C454A-B6FF-4BC0-8041-58C30F9F1691}"/>
      </w:docPartPr>
      <w:docPartBody>
        <w:p w:rsidR="00034CB8" w:rsidRDefault="00D7001F" w:rsidP="00D7001F">
          <w:pPr>
            <w:pStyle w:val="B1911E542F574F2FA536B8495DF3950F"/>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01F"/>
    <w:rsid w:val="00034CB8"/>
    <w:rsid w:val="00D7001F"/>
    <w:rsid w:val="00EF3040"/>
    <w:rsid w:val="00F87A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3783E4504E6F4575A76FF788EDA627F8">
    <w:name w:val="3783E4504E6F4575A76FF788EDA627F8"/>
    <w:rsid w:val="00D7001F"/>
  </w:style>
  <w:style w:type="character" w:styleId="Platshllartext">
    <w:name w:val="Placeholder Text"/>
    <w:basedOn w:val="Standardstycketeckensnitt"/>
    <w:uiPriority w:val="99"/>
    <w:semiHidden/>
    <w:rsid w:val="00D7001F"/>
    <w:rPr>
      <w:noProof w:val="0"/>
      <w:color w:val="808080"/>
    </w:rPr>
  </w:style>
  <w:style w:type="paragraph" w:customStyle="1" w:styleId="5473AFFD4CDB4E0D83CC97F3567BB966">
    <w:name w:val="5473AFFD4CDB4E0D83CC97F3567BB966"/>
    <w:rsid w:val="00D7001F"/>
  </w:style>
  <w:style w:type="paragraph" w:customStyle="1" w:styleId="033CDD2255CA49719381CC0A2C3CA4AD">
    <w:name w:val="033CDD2255CA49719381CC0A2C3CA4AD"/>
    <w:rsid w:val="00D7001F"/>
  </w:style>
  <w:style w:type="paragraph" w:customStyle="1" w:styleId="BC1456E13B034961A3495C3D68C1107B">
    <w:name w:val="BC1456E13B034961A3495C3D68C1107B"/>
    <w:rsid w:val="00D7001F"/>
  </w:style>
  <w:style w:type="paragraph" w:customStyle="1" w:styleId="0EAADCEF7933485DAAF7C0173C18A8BF">
    <w:name w:val="0EAADCEF7933485DAAF7C0173C18A8BF"/>
    <w:rsid w:val="00D7001F"/>
  </w:style>
  <w:style w:type="paragraph" w:customStyle="1" w:styleId="4B93B0F332544EC088E47B88395E217F">
    <w:name w:val="4B93B0F332544EC088E47B88395E217F"/>
    <w:rsid w:val="00D7001F"/>
  </w:style>
  <w:style w:type="paragraph" w:customStyle="1" w:styleId="9A7AB1AFE19041FBA69A19FB302DA815">
    <w:name w:val="9A7AB1AFE19041FBA69A19FB302DA815"/>
    <w:rsid w:val="00D7001F"/>
  </w:style>
  <w:style w:type="paragraph" w:customStyle="1" w:styleId="AD679B52F78D460BB79BC85974A1E865">
    <w:name w:val="AD679B52F78D460BB79BC85974A1E865"/>
    <w:rsid w:val="00D7001F"/>
  </w:style>
  <w:style w:type="paragraph" w:customStyle="1" w:styleId="72907F3359A042DF8D73DB0405432A42">
    <w:name w:val="72907F3359A042DF8D73DB0405432A42"/>
    <w:rsid w:val="00D7001F"/>
  </w:style>
  <w:style w:type="paragraph" w:customStyle="1" w:styleId="D8AF7D74A24842A990E9E5D196A3B50E">
    <w:name w:val="D8AF7D74A24842A990E9E5D196A3B50E"/>
    <w:rsid w:val="00D7001F"/>
  </w:style>
  <w:style w:type="paragraph" w:customStyle="1" w:styleId="872B4250B8344D52B5433904B0FB10C9">
    <w:name w:val="872B4250B8344D52B5433904B0FB10C9"/>
    <w:rsid w:val="00D7001F"/>
  </w:style>
  <w:style w:type="paragraph" w:customStyle="1" w:styleId="E87316DCDE734F40ADE7D1E6AC4DE353">
    <w:name w:val="E87316DCDE734F40ADE7D1E6AC4DE353"/>
    <w:rsid w:val="00D7001F"/>
  </w:style>
  <w:style w:type="paragraph" w:customStyle="1" w:styleId="1FD56D033AA9486182481BFF4A68EF57">
    <w:name w:val="1FD56D033AA9486182481BFF4A68EF57"/>
    <w:rsid w:val="00D7001F"/>
  </w:style>
  <w:style w:type="paragraph" w:customStyle="1" w:styleId="6CB85CF8450D4565A657AA7F842B65D7">
    <w:name w:val="6CB85CF8450D4565A657AA7F842B65D7"/>
    <w:rsid w:val="00D7001F"/>
  </w:style>
  <w:style w:type="paragraph" w:customStyle="1" w:styleId="A35EF9EAD4E1450199144BC303FADED8">
    <w:name w:val="A35EF9EAD4E1450199144BC303FADED8"/>
    <w:rsid w:val="00D7001F"/>
  </w:style>
  <w:style w:type="paragraph" w:customStyle="1" w:styleId="BDAE8F7159304D8B838910892E66B653">
    <w:name w:val="BDAE8F7159304D8B838910892E66B653"/>
    <w:rsid w:val="00D7001F"/>
  </w:style>
  <w:style w:type="paragraph" w:customStyle="1" w:styleId="B1911E542F574F2FA536B8495DF3950F">
    <w:name w:val="B1911E542F574F2FA536B8495DF3950F"/>
    <w:rsid w:val="00D7001F"/>
  </w:style>
  <w:style w:type="paragraph" w:customStyle="1" w:styleId="813D35DB454A4A13B67ED7F6EC8F3B8A">
    <w:name w:val="813D35DB454A4A13B67ED7F6EC8F3B8A"/>
    <w:rsid w:val="00D700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Infrastrukturministern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2019-11-18T00:00:00</HeaderDate>
    <Office/>
    <Dnr>I2019/02929/TP</Dnr>
    <ParagrafNr/>
    <DocumentTitle/>
    <VisitingAddress/>
    <Extra1/>
    <Extra2/>
    <Extra3>Lars Beckman</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1a41cadf-6862-4935-8b5b-e3ff70991c82</RD_Svarsid>
  </documentManagement>
</p:properties>
</file>

<file path=customXml/itemProps1.xml><?xml version="1.0" encoding="utf-8"?>
<ds:datastoreItem xmlns:ds="http://schemas.openxmlformats.org/officeDocument/2006/customXml" ds:itemID="{805E2056-1591-47B0-B628-799615F79FFD}"/>
</file>

<file path=customXml/itemProps2.xml><?xml version="1.0" encoding="utf-8"?>
<ds:datastoreItem xmlns:ds="http://schemas.openxmlformats.org/officeDocument/2006/customXml" ds:itemID="{9BC61927-5FE7-4793-928E-68AFFEA0A2A6}"/>
</file>

<file path=customXml/itemProps3.xml><?xml version="1.0" encoding="utf-8"?>
<ds:datastoreItem xmlns:ds="http://schemas.openxmlformats.org/officeDocument/2006/customXml" ds:itemID="{CE6C8AE1-B4B2-4DBA-9E10-B4AFC5CCD691}"/>
</file>

<file path=customXml/itemProps4.xml><?xml version="1.0" encoding="utf-8"?>
<ds:datastoreItem xmlns:ds="http://schemas.openxmlformats.org/officeDocument/2006/customXml" ds:itemID="{55E60426-B010-40E9-8F40-FD38007C5CB7}"/>
</file>

<file path=customXml/itemProps5.xml><?xml version="1.0" encoding="utf-8"?>
<ds:datastoreItem xmlns:ds="http://schemas.openxmlformats.org/officeDocument/2006/customXml" ds:itemID="{C416185D-933B-4C4F-A424-161F163C7C82}"/>
</file>

<file path=docProps/app.xml><?xml version="1.0" encoding="utf-8"?>
<Properties xmlns="http://schemas.openxmlformats.org/officeDocument/2006/extended-properties" xmlns:vt="http://schemas.openxmlformats.org/officeDocument/2006/docPropsVTypes">
  <Template>RK Basmall</Template>
  <TotalTime>0</TotalTime>
  <Pages>1</Pages>
  <Words>415</Words>
  <Characters>2201</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349 av Lars Beckman (M) Återkommande förseningar i tågtrafiken.docx</dc:title>
  <dc:subject/>
  <dc:creator>Mats Bellinder</dc:creator>
  <cp:keywords/>
  <dc:description/>
  <cp:lastModifiedBy>Peter Kalliopuro</cp:lastModifiedBy>
  <cp:revision>2</cp:revision>
  <cp:lastPrinted>2019-11-15T12:40:00Z</cp:lastPrinted>
  <dcterms:created xsi:type="dcterms:W3CDTF">2019-11-15T12:41:00Z</dcterms:created>
  <dcterms:modified xsi:type="dcterms:W3CDTF">2019-11-15T12:41:00Z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ies>
</file>