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A16F" w14:textId="76CD9374" w:rsidR="00EF301F" w:rsidRDefault="00EF301F" w:rsidP="003072E8">
      <w:pPr>
        <w:pStyle w:val="Rubrik"/>
      </w:pPr>
      <w:bookmarkStart w:id="0" w:name="Start"/>
      <w:bookmarkEnd w:id="0"/>
      <w:r>
        <w:t>Svar på fråga 20</w:t>
      </w:r>
      <w:r w:rsidR="00D86644">
        <w:t>19</w:t>
      </w:r>
      <w:r>
        <w:t>/</w:t>
      </w:r>
      <w:r w:rsidR="00D86644">
        <w:t>20</w:t>
      </w:r>
      <w:r>
        <w:t>:</w:t>
      </w:r>
      <w:r w:rsidR="00D86644">
        <w:t>3</w:t>
      </w:r>
      <w:r w:rsidR="00B26D12">
        <w:t>58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D766E4143B5745C59967ABBAFEC9FED5"/>
          </w:placeholder>
          <w:dataBinding w:prefixMappings="xmlns:ns0='http://lp/documentinfo/RK' " w:xpath="/ns0:DocumentInfo[1]/ns0:BaseInfo[1]/ns0:Extra3[1]" w:storeItemID="{A61595A6-74F0-4405-A5DE-B2E5702EC6D1}"/>
          <w:text/>
        </w:sdtPr>
        <w:sdtContent>
          <w:r w:rsidR="00B26D12"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F3830EE9046E47F9B35FE39B34A2B4AB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Content>
          <w:r w:rsidR="00B26D12">
            <w:t>M</w:t>
          </w:r>
        </w:sdtContent>
      </w:sdt>
      <w:r>
        <w:t>)</w:t>
      </w:r>
      <w:r>
        <w:br/>
      </w:r>
      <w:proofErr w:type="spellStart"/>
      <w:r w:rsidR="00B26D12" w:rsidRPr="00B26D12">
        <w:t>Comprehensive</w:t>
      </w:r>
      <w:proofErr w:type="spellEnd"/>
      <w:r w:rsidR="00B26D12" w:rsidRPr="00B26D12">
        <w:t xml:space="preserve"> </w:t>
      </w:r>
      <w:proofErr w:type="gramStart"/>
      <w:r w:rsidR="00B26D12" w:rsidRPr="00B26D12">
        <w:t>cancer centers</w:t>
      </w:r>
      <w:proofErr w:type="gramEnd"/>
      <w:r w:rsidR="00B26D12" w:rsidRPr="00B26D12">
        <w:t xml:space="preserve"> i Sverige</w:t>
      </w:r>
    </w:p>
    <w:p w14:paraId="6FA8E933" w14:textId="4D68536D" w:rsidR="00EF301F" w:rsidRDefault="003072E8" w:rsidP="00B26D12">
      <w:pPr>
        <w:pStyle w:val="Brdtext"/>
      </w:pPr>
      <w:sdt>
        <w:sdtPr>
          <w:alias w:val="Frågeställare"/>
          <w:tag w:val="delete"/>
          <w:id w:val="-1635256365"/>
          <w:placeholder>
            <w:docPart w:val="DECFFE37F47D4FF295BC43DF88EB4872"/>
          </w:placeholder>
          <w:dataBinding w:prefixMappings="xmlns:ns0='http://lp/documentinfo/RK' " w:xpath="/ns0:DocumentInfo[1]/ns0:BaseInfo[1]/ns0:Extra3[1]" w:storeItemID="{A61595A6-74F0-4405-A5DE-B2E5702EC6D1}"/>
          <w:text/>
        </w:sdtPr>
        <w:sdtContent>
          <w:r w:rsidR="00B26D12">
            <w:t>Camilla Waltersson Grönvall</w:t>
          </w:r>
        </w:sdtContent>
      </w:sdt>
      <w:r w:rsidR="00EF301F">
        <w:t xml:space="preserve"> har frågat mig</w:t>
      </w:r>
      <w:r w:rsidR="00B26D12">
        <w:t xml:space="preserve"> om jag avser att ta några initiativ för att ta fram en plan för ackreditering av nationella heltäckande kvalitetssäkrade cancercentrum (</w:t>
      </w:r>
      <w:proofErr w:type="spellStart"/>
      <w:r w:rsidR="00B26D12">
        <w:t>comprehensive</w:t>
      </w:r>
      <w:proofErr w:type="spellEnd"/>
      <w:r w:rsidR="00B26D12">
        <w:t xml:space="preserve"> </w:t>
      </w:r>
      <w:proofErr w:type="gramStart"/>
      <w:r w:rsidR="00B26D12">
        <w:t>cancer centers</w:t>
      </w:r>
      <w:proofErr w:type="gramEnd"/>
      <w:r w:rsidR="00B26D12">
        <w:t>).</w:t>
      </w:r>
    </w:p>
    <w:p w14:paraId="061233A2" w14:textId="448DC414" w:rsidR="00B26D12" w:rsidRDefault="00425AAF" w:rsidP="003072E8">
      <w:pPr>
        <w:pStyle w:val="Brdtext"/>
      </w:pPr>
      <w:r>
        <w:t xml:space="preserve">Sverige cancervård ska vara i världsklass och cancerforskningen ska vara en integrerad del av vården. </w:t>
      </w:r>
      <w:r w:rsidR="00D778C9">
        <w:t>I</w:t>
      </w:r>
      <w:r w:rsidR="00B973E0">
        <w:t xml:space="preserve"> </w:t>
      </w:r>
      <w:r w:rsidR="00D778C9">
        <w:t xml:space="preserve">den nationella </w:t>
      </w:r>
      <w:r w:rsidR="00B973E0">
        <w:t xml:space="preserve">cancerstrategin </w:t>
      </w:r>
      <w:r w:rsidR="00A26BFB">
        <w:t xml:space="preserve">från 2009 </w:t>
      </w:r>
      <w:r w:rsidR="00D778C9">
        <w:t xml:space="preserve">anges att det är naturligt </w:t>
      </w:r>
      <w:r w:rsidR="00D778C9" w:rsidRPr="00D778C9">
        <w:t xml:space="preserve">och önskvärt att en eller två </w:t>
      </w:r>
      <w:r w:rsidR="000C35A8" w:rsidRPr="00855A2A">
        <w:t>regionala cancercentrum</w:t>
      </w:r>
      <w:r w:rsidR="000C35A8">
        <w:t xml:space="preserve"> (</w:t>
      </w:r>
      <w:r w:rsidR="00D778C9" w:rsidRPr="00D778C9">
        <w:t>RCC</w:t>
      </w:r>
      <w:r w:rsidR="000C35A8">
        <w:t>)</w:t>
      </w:r>
      <w:r w:rsidR="00D778C9" w:rsidRPr="00D778C9">
        <w:t xml:space="preserve"> på längre sikt uppnår sådan kvalitet och styrka att de kvalificerar sig som </w:t>
      </w:r>
      <w:proofErr w:type="spellStart"/>
      <w:r w:rsidR="00D778C9" w:rsidRPr="00D778C9">
        <w:t>Comprehensive</w:t>
      </w:r>
      <w:proofErr w:type="spellEnd"/>
      <w:r w:rsidR="00D778C9" w:rsidRPr="00D778C9">
        <w:t xml:space="preserve"> Cancer Centre (CCC) enligt etablerade internationella kriterier. </w:t>
      </w:r>
      <w:r>
        <w:t xml:space="preserve">Det är därför positivt att </w:t>
      </w:r>
      <w:r w:rsidR="00B973E0">
        <w:t xml:space="preserve">delar av </w:t>
      </w:r>
      <w:r w:rsidR="004E5381">
        <w:t>Skånes universitetssj</w:t>
      </w:r>
      <w:r w:rsidR="00D51EDF">
        <w:t>u</w:t>
      </w:r>
      <w:r w:rsidR="004E5381">
        <w:t>khus, Akademiska</w:t>
      </w:r>
      <w:r>
        <w:t xml:space="preserve"> universitetssjukhuset</w:t>
      </w:r>
      <w:r w:rsidR="004E5381">
        <w:t>, Sahlgrenska univer</w:t>
      </w:r>
      <w:r>
        <w:t>sitetssjukhuset och</w:t>
      </w:r>
      <w:r w:rsidR="004E5381">
        <w:t xml:space="preserve"> Karolinska</w:t>
      </w:r>
      <w:r>
        <w:t xml:space="preserve"> </w:t>
      </w:r>
      <w:r w:rsidR="00FA46E0">
        <w:t>universitetssjukhuset</w:t>
      </w:r>
      <w:r w:rsidR="004E5381">
        <w:t xml:space="preserve"> är i en process för att ackrediteras till CCC</w:t>
      </w:r>
      <w:r>
        <w:t xml:space="preserve"> </w:t>
      </w:r>
      <w:r w:rsidRPr="00425AAF">
        <w:t>via den europeiska cancerorganisationen, OECI</w:t>
      </w:r>
      <w:r w:rsidR="00D51EDF">
        <w:t xml:space="preserve">. </w:t>
      </w:r>
      <w:r w:rsidR="00FA46E0">
        <w:t xml:space="preserve">Enligt hälso- och sjukvårdslagen är det landstingen som är huvudmän för </w:t>
      </w:r>
      <w:r w:rsidR="00F84262">
        <w:t xml:space="preserve">hälso- och </w:t>
      </w:r>
      <w:r w:rsidR="00FA46E0">
        <w:t>sju</w:t>
      </w:r>
      <w:r w:rsidR="00F84262">
        <w:t>k</w:t>
      </w:r>
      <w:r w:rsidR="00FA46E0">
        <w:t xml:space="preserve">vården och </w:t>
      </w:r>
      <w:r w:rsidR="00C90F2B">
        <w:t>för hur</w:t>
      </w:r>
      <w:r w:rsidR="00F84262">
        <w:t xml:space="preserve"> </w:t>
      </w:r>
      <w:r w:rsidR="00C90F2B">
        <w:t>sjukvården</w:t>
      </w:r>
      <w:r w:rsidR="00F84262">
        <w:t xml:space="preserve"> organiser</w:t>
      </w:r>
      <w:r w:rsidR="00C90F2B">
        <w:t>as</w:t>
      </w:r>
      <w:r w:rsidR="00F84262">
        <w:t>. Det står därmed landstingen fritt att ansöka om ackreditering.</w:t>
      </w:r>
    </w:p>
    <w:p w14:paraId="282EF91B" w14:textId="0CF5B3B4" w:rsidR="00041DF3" w:rsidRDefault="0033463B" w:rsidP="003072E8">
      <w:pPr>
        <w:pStyle w:val="Brdtext"/>
      </w:pPr>
      <w:r>
        <w:t>I</w:t>
      </w:r>
      <w:r w:rsidR="00FA46E0">
        <w:t xml:space="preserve"> överenskommelsen mellan regeringen och Sveriges Kommuner och Landsting för 2019 </w:t>
      </w:r>
      <w:r>
        <w:t xml:space="preserve">ingår </w:t>
      </w:r>
      <w:r w:rsidR="00FA46E0" w:rsidRPr="00855A2A">
        <w:t>ett stöd till RCC</w:t>
      </w:r>
      <w:r w:rsidR="000C35A8">
        <w:t>:s</w:t>
      </w:r>
      <w:r w:rsidR="00FA46E0" w:rsidRPr="00855A2A">
        <w:t xml:space="preserve"> verksamhet.</w:t>
      </w:r>
      <w:r w:rsidR="00FA46E0">
        <w:t xml:space="preserve"> </w:t>
      </w:r>
      <w:r w:rsidR="00FA46E0" w:rsidRPr="00855A2A">
        <w:t xml:space="preserve">RCC </w:t>
      </w:r>
      <w:r w:rsidR="00FA46E0" w:rsidRPr="00311EAC">
        <w:t>stärk</w:t>
      </w:r>
      <w:r w:rsidR="00FA46E0">
        <w:t>er</w:t>
      </w:r>
      <w:r w:rsidR="00FA46E0" w:rsidRPr="00311EAC">
        <w:t xml:space="preserve"> klinisk forskning och innovation </w:t>
      </w:r>
      <w:r w:rsidR="000E646C">
        <w:t>för</w:t>
      </w:r>
      <w:r w:rsidR="000E646C" w:rsidRPr="00311EAC">
        <w:t xml:space="preserve"> </w:t>
      </w:r>
      <w:r w:rsidR="00FA46E0" w:rsidRPr="00311EAC">
        <w:t xml:space="preserve">att vetenskapliga framsteg snabbt </w:t>
      </w:r>
      <w:r w:rsidR="000E646C">
        <w:t xml:space="preserve">ska </w:t>
      </w:r>
      <w:r w:rsidR="00FA46E0" w:rsidRPr="00311EAC">
        <w:t>komm</w:t>
      </w:r>
      <w:r w:rsidR="000E646C">
        <w:t>a</w:t>
      </w:r>
      <w:r w:rsidR="00FA46E0" w:rsidRPr="00311EAC">
        <w:t xml:space="preserve"> cancerpatienter till del.</w:t>
      </w:r>
      <w:r w:rsidR="00FA46E0" w:rsidRPr="00911600">
        <w:t xml:space="preserve"> </w:t>
      </w:r>
      <w:r w:rsidR="00FA46E0">
        <w:t xml:space="preserve">Som en del i överenskommelsen för 2019 tar RCC bland annat </w:t>
      </w:r>
      <w:r w:rsidR="00FA46E0" w:rsidRPr="00A76382">
        <w:t xml:space="preserve">fram ett förslag på en modell för </w:t>
      </w:r>
      <w:r w:rsidR="00FA46E0">
        <w:t xml:space="preserve">att inkludera </w:t>
      </w:r>
      <w:r w:rsidR="00FA46E0" w:rsidRPr="00A76382">
        <w:t>patienter i kliniska cancerstudier.</w:t>
      </w:r>
      <w:r w:rsidRPr="0033463B">
        <w:t xml:space="preserve"> </w:t>
      </w:r>
      <w:r>
        <w:t xml:space="preserve">Vid RCC pågår också arbete för att höja kvaliteten i vården genom </w:t>
      </w:r>
      <w:r w:rsidR="008A67CF">
        <w:t>exempelvis</w:t>
      </w:r>
      <w:r>
        <w:t xml:space="preserve"> standardiserade vårdförlopp, nationella vårdprogram och kvalitetsregister.</w:t>
      </w:r>
    </w:p>
    <w:p w14:paraId="6B0D79D8" w14:textId="2D174B4A" w:rsidR="002A7545" w:rsidRDefault="002A7545" w:rsidP="003072E8">
      <w:pPr>
        <w:pStyle w:val="Brdtext"/>
      </w:pPr>
      <w:bookmarkStart w:id="1" w:name="_GoBack"/>
      <w:bookmarkEnd w:id="1"/>
      <w:r w:rsidRPr="002A7545">
        <w:lastRenderedPageBreak/>
        <w:t xml:space="preserve">Cancerforskning är avgörande för genererande av ny kunskap </w:t>
      </w:r>
      <w:r w:rsidR="000E646C">
        <w:t>om</w:t>
      </w:r>
      <w:r w:rsidR="000E646C" w:rsidRPr="002A7545">
        <w:t xml:space="preserve"> </w:t>
      </w:r>
      <w:r w:rsidRPr="002A7545">
        <w:t>cancer. Regeringen ger på olika sätt stöd till cancerforskning.</w:t>
      </w:r>
      <w:r>
        <w:t xml:space="preserve"> </w:t>
      </w:r>
      <w:r w:rsidR="00D24350">
        <w:t>Regeringen har nu även inlett arbetet med en forskningspolitisk proposition som planeras till hösten 2020.</w:t>
      </w:r>
    </w:p>
    <w:p w14:paraId="7F08328D" w14:textId="31263B34" w:rsidR="00EF301F" w:rsidRDefault="00EF301F" w:rsidP="003072E8">
      <w:pPr>
        <w:pStyle w:val="Brdtext"/>
      </w:pPr>
      <w:r>
        <w:t xml:space="preserve">Stockholm den </w:t>
      </w:r>
      <w:sdt>
        <w:sdtPr>
          <w:id w:val="-1225218591"/>
          <w:placeholder>
            <w:docPart w:val="CD81E59B9B204B6CB294C9404BD4DF2F"/>
          </w:placeholder>
          <w:dataBinding w:prefixMappings="xmlns:ns0='http://lp/documentinfo/RK' " w:xpath="/ns0:DocumentInfo[1]/ns0:BaseInfo[1]/ns0:HeaderDate[1]" w:storeItemID="{A61595A6-74F0-4405-A5DE-B2E5702EC6D1}"/>
          <w:date w:fullDate="2019-11-20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C6789">
            <w:t>20 november 2019</w:t>
          </w:r>
        </w:sdtContent>
      </w:sdt>
    </w:p>
    <w:p w14:paraId="78883864" w14:textId="77777777" w:rsidR="00EF301F" w:rsidRDefault="00EF301F" w:rsidP="003072E8">
      <w:pPr>
        <w:pStyle w:val="Brdtextutanavstnd"/>
      </w:pPr>
    </w:p>
    <w:p w14:paraId="1CE84732" w14:textId="77777777" w:rsidR="00EF301F" w:rsidRDefault="00EF301F" w:rsidP="003072E8">
      <w:pPr>
        <w:pStyle w:val="Brdtextutanavstnd"/>
      </w:pPr>
    </w:p>
    <w:p w14:paraId="16000E2D" w14:textId="77777777" w:rsidR="00EF301F" w:rsidRDefault="00EF301F" w:rsidP="003072E8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8B884B6969F4C6298E2D53D02762BE3"/>
        </w:placeholder>
        <w:dataBinding w:prefixMappings="xmlns:ns0='http://lp/documentinfo/RK' " w:xpath="/ns0:DocumentInfo[1]/ns0:BaseInfo[1]/ns0:TopSender[1]" w:storeItemID="{A61595A6-74F0-4405-A5DE-B2E5702EC6D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Content>
        <w:p w14:paraId="1B2C92FE" w14:textId="3654F399" w:rsidR="00EF301F" w:rsidRDefault="00F84262" w:rsidP="003072E8">
          <w:pPr>
            <w:pStyle w:val="Brdtext"/>
          </w:pPr>
          <w:r>
            <w:t>Lena Hallengren</w:t>
          </w:r>
        </w:p>
      </w:sdtContent>
    </w:sdt>
    <w:p w14:paraId="180FC80F" w14:textId="77777777" w:rsidR="00EF301F" w:rsidRPr="00DB48AB" w:rsidRDefault="00EF301F" w:rsidP="003072E8">
      <w:pPr>
        <w:pStyle w:val="Brdtext"/>
      </w:pPr>
    </w:p>
    <w:sectPr w:rsidR="00EF301F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AD886" w14:textId="77777777" w:rsidR="003072E8" w:rsidRDefault="003072E8" w:rsidP="00A87A54">
      <w:pPr>
        <w:spacing w:after="0" w:line="240" w:lineRule="auto"/>
      </w:pPr>
      <w:r>
        <w:separator/>
      </w:r>
    </w:p>
  </w:endnote>
  <w:endnote w:type="continuationSeparator" w:id="0">
    <w:p w14:paraId="3BBD2B37" w14:textId="77777777" w:rsidR="003072E8" w:rsidRDefault="003072E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9F4B" w14:textId="77777777" w:rsidR="003072E8" w:rsidRDefault="003072E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072E8" w:rsidRPr="00347E11" w14:paraId="0CA5E2E3" w14:textId="77777777" w:rsidTr="003072E8">
      <w:trPr>
        <w:trHeight w:val="227"/>
        <w:jc w:val="right"/>
      </w:trPr>
      <w:tc>
        <w:tcPr>
          <w:tcW w:w="708" w:type="dxa"/>
          <w:vAlign w:val="bottom"/>
        </w:tcPr>
        <w:p w14:paraId="45669D1B" w14:textId="77777777" w:rsidR="003072E8" w:rsidRPr="00B62610" w:rsidRDefault="003072E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072E8" w:rsidRPr="00347E11" w14:paraId="6FF88A60" w14:textId="77777777" w:rsidTr="003072E8">
      <w:trPr>
        <w:trHeight w:val="850"/>
        <w:jc w:val="right"/>
      </w:trPr>
      <w:tc>
        <w:tcPr>
          <w:tcW w:w="708" w:type="dxa"/>
          <w:vAlign w:val="bottom"/>
        </w:tcPr>
        <w:p w14:paraId="52FDDC48" w14:textId="77777777" w:rsidR="003072E8" w:rsidRPr="00347E11" w:rsidRDefault="003072E8" w:rsidP="005606BC">
          <w:pPr>
            <w:pStyle w:val="Sidfot"/>
            <w:spacing w:line="276" w:lineRule="auto"/>
            <w:jc w:val="right"/>
          </w:pPr>
        </w:p>
      </w:tc>
    </w:tr>
  </w:tbl>
  <w:p w14:paraId="2CE16502" w14:textId="77777777" w:rsidR="003072E8" w:rsidRPr="005606BC" w:rsidRDefault="003072E8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072E8" w:rsidRPr="00347E11" w14:paraId="0ADC5C7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153E748" w14:textId="77777777" w:rsidR="003072E8" w:rsidRPr="00347E11" w:rsidRDefault="003072E8" w:rsidP="00347E11">
          <w:pPr>
            <w:pStyle w:val="Sidfot"/>
            <w:rPr>
              <w:sz w:val="8"/>
            </w:rPr>
          </w:pPr>
        </w:p>
      </w:tc>
    </w:tr>
    <w:tr w:rsidR="003072E8" w:rsidRPr="00EE3C0F" w14:paraId="7F2E5219" w14:textId="77777777" w:rsidTr="00C26068">
      <w:trPr>
        <w:trHeight w:val="227"/>
      </w:trPr>
      <w:tc>
        <w:tcPr>
          <w:tcW w:w="4074" w:type="dxa"/>
        </w:tcPr>
        <w:p w14:paraId="42D5357A" w14:textId="77777777" w:rsidR="003072E8" w:rsidRPr="00F53AEA" w:rsidRDefault="003072E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8715749" w14:textId="77777777" w:rsidR="003072E8" w:rsidRPr="00F53AEA" w:rsidRDefault="003072E8" w:rsidP="00F53AEA">
          <w:pPr>
            <w:pStyle w:val="Sidfot"/>
            <w:spacing w:line="276" w:lineRule="auto"/>
          </w:pPr>
        </w:p>
      </w:tc>
    </w:tr>
  </w:tbl>
  <w:p w14:paraId="2F108D55" w14:textId="77777777" w:rsidR="003072E8" w:rsidRPr="00EE3C0F" w:rsidRDefault="003072E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06062" w14:textId="77777777" w:rsidR="003072E8" w:rsidRDefault="003072E8" w:rsidP="00A87A54">
      <w:pPr>
        <w:spacing w:after="0" w:line="240" w:lineRule="auto"/>
      </w:pPr>
      <w:r>
        <w:separator/>
      </w:r>
    </w:p>
  </w:footnote>
  <w:footnote w:type="continuationSeparator" w:id="0">
    <w:p w14:paraId="13868DAC" w14:textId="77777777" w:rsidR="003072E8" w:rsidRDefault="003072E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CB2D" w14:textId="77777777" w:rsidR="003072E8" w:rsidRDefault="003072E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992AD" w14:textId="77777777" w:rsidR="003072E8" w:rsidRDefault="003072E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072E8" w14:paraId="0B1FD3F0" w14:textId="77777777" w:rsidTr="00C93EBA">
      <w:trPr>
        <w:trHeight w:val="227"/>
      </w:trPr>
      <w:tc>
        <w:tcPr>
          <w:tcW w:w="5534" w:type="dxa"/>
        </w:tcPr>
        <w:p w14:paraId="625BA43E" w14:textId="77777777" w:rsidR="003072E8" w:rsidRPr="007D73AB" w:rsidRDefault="003072E8">
          <w:pPr>
            <w:pStyle w:val="Sidhuvud"/>
          </w:pPr>
        </w:p>
      </w:tc>
      <w:tc>
        <w:tcPr>
          <w:tcW w:w="3170" w:type="dxa"/>
          <w:vAlign w:val="bottom"/>
        </w:tcPr>
        <w:p w14:paraId="70B8C818" w14:textId="77777777" w:rsidR="003072E8" w:rsidRPr="007D73AB" w:rsidRDefault="003072E8" w:rsidP="00340DE0">
          <w:pPr>
            <w:pStyle w:val="Sidhuvud"/>
          </w:pPr>
        </w:p>
      </w:tc>
      <w:tc>
        <w:tcPr>
          <w:tcW w:w="1134" w:type="dxa"/>
        </w:tcPr>
        <w:p w14:paraId="7BE13E4C" w14:textId="77777777" w:rsidR="003072E8" w:rsidRDefault="003072E8" w:rsidP="003072E8">
          <w:pPr>
            <w:pStyle w:val="Sidhuvud"/>
          </w:pPr>
        </w:p>
      </w:tc>
    </w:tr>
    <w:tr w:rsidR="003072E8" w14:paraId="27EEA6EE" w14:textId="77777777" w:rsidTr="00C93EBA">
      <w:trPr>
        <w:trHeight w:val="1928"/>
      </w:trPr>
      <w:tc>
        <w:tcPr>
          <w:tcW w:w="5534" w:type="dxa"/>
        </w:tcPr>
        <w:p w14:paraId="5F124812" w14:textId="77777777" w:rsidR="003072E8" w:rsidRPr="00340DE0" w:rsidRDefault="003072E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3E7E3E2" wp14:editId="221E418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B63C8FB" w14:textId="77777777" w:rsidR="003072E8" w:rsidRPr="00710A6C" w:rsidRDefault="003072E8" w:rsidP="00EE3C0F">
          <w:pPr>
            <w:pStyle w:val="Sidhuvud"/>
            <w:rPr>
              <w:b/>
            </w:rPr>
          </w:pPr>
        </w:p>
        <w:p w14:paraId="1E223B59" w14:textId="77777777" w:rsidR="003072E8" w:rsidRDefault="003072E8" w:rsidP="00EE3C0F">
          <w:pPr>
            <w:pStyle w:val="Sidhuvud"/>
          </w:pPr>
        </w:p>
        <w:p w14:paraId="224B89F8" w14:textId="77777777" w:rsidR="003072E8" w:rsidRDefault="003072E8" w:rsidP="00EE3C0F">
          <w:pPr>
            <w:pStyle w:val="Sidhuvud"/>
          </w:pPr>
        </w:p>
        <w:p w14:paraId="46F8B141" w14:textId="77777777" w:rsidR="003072E8" w:rsidRDefault="003072E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4FF085B03A4413C8451EA3B7E9F7833"/>
            </w:placeholder>
            <w:dataBinding w:prefixMappings="xmlns:ns0='http://lp/documentinfo/RK' " w:xpath="/ns0:DocumentInfo[1]/ns0:BaseInfo[1]/ns0:Dnr[1]" w:storeItemID="{A61595A6-74F0-4405-A5DE-B2E5702EC6D1}"/>
            <w:text/>
          </w:sdtPr>
          <w:sdtContent>
            <w:p w14:paraId="4DB4F35D" w14:textId="409C7F9A" w:rsidR="003072E8" w:rsidRDefault="003072E8" w:rsidP="00EE3C0F">
              <w:pPr>
                <w:pStyle w:val="Sidhuvud"/>
              </w:pPr>
              <w:r>
                <w:t>S2019/04691/FS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A778AA5031B4ACAAF1F1B3A32D579AF"/>
            </w:placeholder>
            <w:showingPlcHdr/>
            <w:dataBinding w:prefixMappings="xmlns:ns0='http://lp/documentinfo/RK' " w:xpath="/ns0:DocumentInfo[1]/ns0:BaseInfo[1]/ns0:DocNumber[1]" w:storeItemID="{A61595A6-74F0-4405-A5DE-B2E5702EC6D1}"/>
            <w:text/>
          </w:sdtPr>
          <w:sdtContent>
            <w:p w14:paraId="31E90E14" w14:textId="77777777" w:rsidR="003072E8" w:rsidRDefault="003072E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4CDE031" w14:textId="77777777" w:rsidR="003072E8" w:rsidRDefault="003072E8" w:rsidP="00EE3C0F">
          <w:pPr>
            <w:pStyle w:val="Sidhuvud"/>
          </w:pPr>
        </w:p>
      </w:tc>
      <w:tc>
        <w:tcPr>
          <w:tcW w:w="1134" w:type="dxa"/>
        </w:tcPr>
        <w:p w14:paraId="791EAA37" w14:textId="77777777" w:rsidR="003072E8" w:rsidRDefault="003072E8" w:rsidP="0094502D">
          <w:pPr>
            <w:pStyle w:val="Sidhuvud"/>
          </w:pPr>
        </w:p>
        <w:p w14:paraId="2874E7D5" w14:textId="77777777" w:rsidR="003072E8" w:rsidRPr="0094502D" w:rsidRDefault="003072E8" w:rsidP="00EC71A6">
          <w:pPr>
            <w:pStyle w:val="Sidhuvud"/>
          </w:pPr>
        </w:p>
      </w:tc>
    </w:tr>
    <w:tr w:rsidR="003072E8" w14:paraId="703062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701674247D44E7EB48FC4AC0E9C804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AEA7F6" w14:textId="77777777" w:rsidR="003072E8" w:rsidRPr="00C90F2B" w:rsidRDefault="003072E8" w:rsidP="00340DE0">
              <w:pPr>
                <w:pStyle w:val="Sidhuvud"/>
                <w:rPr>
                  <w:b/>
                </w:rPr>
              </w:pPr>
              <w:r w:rsidRPr="00C90F2B">
                <w:rPr>
                  <w:b/>
                </w:rPr>
                <w:t>Socialdepartementet</w:t>
              </w:r>
            </w:p>
            <w:p w14:paraId="7C255E51" w14:textId="77777777" w:rsidR="003072E8" w:rsidRDefault="003072E8" w:rsidP="00340DE0">
              <w:pPr>
                <w:pStyle w:val="Sidhuvud"/>
              </w:pPr>
              <w:r w:rsidRPr="00C90F2B">
                <w:t>Socialministern</w:t>
              </w:r>
            </w:p>
            <w:p w14:paraId="0986B60E" w14:textId="15230938" w:rsidR="003072E8" w:rsidRPr="00340DE0" w:rsidRDefault="003072E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C40920A81434EAF863501352A01FE57"/>
          </w:placeholder>
          <w:dataBinding w:prefixMappings="xmlns:ns0='http://lp/documentinfo/RK' " w:xpath="/ns0:DocumentInfo[1]/ns0:BaseInfo[1]/ns0:Recipient[1]" w:storeItemID="{A61595A6-74F0-4405-A5DE-B2E5702EC6D1}"/>
          <w:text w:multiLine="1"/>
        </w:sdtPr>
        <w:sdtContent>
          <w:tc>
            <w:tcPr>
              <w:tcW w:w="3170" w:type="dxa"/>
            </w:tcPr>
            <w:p w14:paraId="1002F667" w14:textId="77777777" w:rsidR="003072E8" w:rsidRDefault="003072E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CB3938D" w14:textId="77777777" w:rsidR="003072E8" w:rsidRDefault="003072E8" w:rsidP="003E6020">
          <w:pPr>
            <w:pStyle w:val="Sidhuvud"/>
          </w:pPr>
        </w:p>
      </w:tc>
    </w:tr>
  </w:tbl>
  <w:p w14:paraId="0B45D074" w14:textId="77777777" w:rsidR="003072E8" w:rsidRDefault="003072E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561258C"/>
    <w:multiLevelType w:val="hybridMultilevel"/>
    <w:tmpl w:val="52CE02E0"/>
    <w:lvl w:ilvl="0" w:tplc="C5CE0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BA4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07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04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8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CE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C8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05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38D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1F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DF3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35A8"/>
    <w:rsid w:val="000C61D1"/>
    <w:rsid w:val="000D31A9"/>
    <w:rsid w:val="000D370F"/>
    <w:rsid w:val="000D5449"/>
    <w:rsid w:val="000E12D9"/>
    <w:rsid w:val="000E431B"/>
    <w:rsid w:val="000E59A9"/>
    <w:rsid w:val="000E638A"/>
    <w:rsid w:val="000E646C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A7545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14D7"/>
    <w:rsid w:val="003050DB"/>
    <w:rsid w:val="003072E8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63B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0496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6789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AA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5381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16844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6753B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67CF"/>
    <w:rsid w:val="008A7506"/>
    <w:rsid w:val="008B02B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4B0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BFB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C5D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26D12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3E0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0F2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350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810"/>
    <w:rsid w:val="00D51C1C"/>
    <w:rsid w:val="00D51EDF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778C9"/>
    <w:rsid w:val="00D804A2"/>
    <w:rsid w:val="00D84704"/>
    <w:rsid w:val="00D84BF9"/>
    <w:rsid w:val="00D86644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05588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01F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262"/>
    <w:rsid w:val="00F848D6"/>
    <w:rsid w:val="00F859AE"/>
    <w:rsid w:val="00F922B2"/>
    <w:rsid w:val="00F943C8"/>
    <w:rsid w:val="00F96B28"/>
    <w:rsid w:val="00FA1564"/>
    <w:rsid w:val="00FA41B4"/>
    <w:rsid w:val="00FA46E0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C48539"/>
  <w15:docId w15:val="{D0846CAE-2D64-4342-8958-40077811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FF085B03A4413C8451EA3B7E9F7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800886-BC29-4894-AFE0-C0948F1F0830}"/>
      </w:docPartPr>
      <w:docPartBody>
        <w:p w:rsidR="00176A94" w:rsidRDefault="00C166A7" w:rsidP="00C166A7">
          <w:pPr>
            <w:pStyle w:val="54FF085B03A4413C8451EA3B7E9F783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778AA5031B4ACAAF1F1B3A32D57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F5B3F-2B65-41A7-B3AD-14C7143A0448}"/>
      </w:docPartPr>
      <w:docPartBody>
        <w:p w:rsidR="00176A94" w:rsidRDefault="00C166A7" w:rsidP="00C166A7">
          <w:pPr>
            <w:pStyle w:val="4A778AA5031B4ACAAF1F1B3A32D579A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01674247D44E7EB48FC4AC0E9C8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394357-89BC-4665-B912-D60F5F8C6482}"/>
      </w:docPartPr>
      <w:docPartBody>
        <w:p w:rsidR="00176A94" w:rsidRDefault="00C166A7" w:rsidP="00C166A7">
          <w:pPr>
            <w:pStyle w:val="3701674247D44E7EB48FC4AC0E9C80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C40920A81434EAF863501352A01F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26F49F-5D25-42E7-BA8D-7D7E1E5AEBF7}"/>
      </w:docPartPr>
      <w:docPartBody>
        <w:p w:rsidR="00176A94" w:rsidRDefault="00C166A7" w:rsidP="00C166A7">
          <w:pPr>
            <w:pStyle w:val="2C40920A81434EAF863501352A01FE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66E4143B5745C59967ABBAFEC9F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4F7876-AB07-4E54-A6F1-938AC9CA92E9}"/>
      </w:docPartPr>
      <w:docPartBody>
        <w:p w:rsidR="00176A94" w:rsidRDefault="00C166A7" w:rsidP="00C166A7">
          <w:pPr>
            <w:pStyle w:val="D766E4143B5745C59967ABBAFEC9FED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3830EE9046E47F9B35FE39B34A2B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67F56-0594-47D1-8F63-D1ADCCF92ACA}"/>
      </w:docPartPr>
      <w:docPartBody>
        <w:p w:rsidR="00176A94" w:rsidRDefault="00C166A7" w:rsidP="00C166A7">
          <w:pPr>
            <w:pStyle w:val="F3830EE9046E47F9B35FE39B34A2B4AB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DECFFE37F47D4FF295BC43DF88EB4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3DEFB5-25CF-4B07-AF65-733855E3763E}"/>
      </w:docPartPr>
      <w:docPartBody>
        <w:p w:rsidR="00176A94" w:rsidRDefault="00C166A7" w:rsidP="00C166A7">
          <w:pPr>
            <w:pStyle w:val="DECFFE37F47D4FF295BC43DF88EB4872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D81E59B9B204B6CB294C9404BD4D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FEE79-2144-430D-B66F-E393DE2B034D}"/>
      </w:docPartPr>
      <w:docPartBody>
        <w:p w:rsidR="00176A94" w:rsidRDefault="00C166A7" w:rsidP="00C166A7">
          <w:pPr>
            <w:pStyle w:val="CD81E59B9B204B6CB294C9404BD4DF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08B884B6969F4C6298E2D53D02762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484CF-C445-4B8C-8588-B64AFF4D0DDC}"/>
      </w:docPartPr>
      <w:docPartBody>
        <w:p w:rsidR="00176A94" w:rsidRDefault="00C166A7" w:rsidP="00C166A7">
          <w:pPr>
            <w:pStyle w:val="08B884B6969F4C6298E2D53D02762BE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6A7"/>
    <w:rsid w:val="00176A94"/>
    <w:rsid w:val="002E3A0B"/>
    <w:rsid w:val="00C166A7"/>
    <w:rsid w:val="00E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2CF3E0EA044479AA2EA25A4C71E018D">
    <w:name w:val="A2CF3E0EA044479AA2EA25A4C71E018D"/>
    <w:rsid w:val="00C166A7"/>
  </w:style>
  <w:style w:type="character" w:styleId="Platshllartext">
    <w:name w:val="Placeholder Text"/>
    <w:basedOn w:val="Standardstycketeckensnitt"/>
    <w:uiPriority w:val="99"/>
    <w:semiHidden/>
    <w:rsid w:val="00C166A7"/>
    <w:rPr>
      <w:noProof w:val="0"/>
      <w:color w:val="808080"/>
    </w:rPr>
  </w:style>
  <w:style w:type="paragraph" w:customStyle="1" w:styleId="4095AE07F56B444CBAC3DD672B957368">
    <w:name w:val="4095AE07F56B444CBAC3DD672B957368"/>
    <w:rsid w:val="00C166A7"/>
  </w:style>
  <w:style w:type="paragraph" w:customStyle="1" w:styleId="3D4AD734F7C746F9A6CD1F62E2B0FBAE">
    <w:name w:val="3D4AD734F7C746F9A6CD1F62E2B0FBAE"/>
    <w:rsid w:val="00C166A7"/>
  </w:style>
  <w:style w:type="paragraph" w:customStyle="1" w:styleId="8D33D91FE4C44078BB894A48AE15905E">
    <w:name w:val="8D33D91FE4C44078BB894A48AE15905E"/>
    <w:rsid w:val="00C166A7"/>
  </w:style>
  <w:style w:type="paragraph" w:customStyle="1" w:styleId="54FF085B03A4413C8451EA3B7E9F7833">
    <w:name w:val="54FF085B03A4413C8451EA3B7E9F7833"/>
    <w:rsid w:val="00C166A7"/>
  </w:style>
  <w:style w:type="paragraph" w:customStyle="1" w:styleId="4A778AA5031B4ACAAF1F1B3A32D579AF">
    <w:name w:val="4A778AA5031B4ACAAF1F1B3A32D579AF"/>
    <w:rsid w:val="00C166A7"/>
  </w:style>
  <w:style w:type="paragraph" w:customStyle="1" w:styleId="10FC8318314A4577BA124E962AE62806">
    <w:name w:val="10FC8318314A4577BA124E962AE62806"/>
    <w:rsid w:val="00C166A7"/>
  </w:style>
  <w:style w:type="paragraph" w:customStyle="1" w:styleId="2157B84A47B5407898C764FEDFB23C4B">
    <w:name w:val="2157B84A47B5407898C764FEDFB23C4B"/>
    <w:rsid w:val="00C166A7"/>
  </w:style>
  <w:style w:type="paragraph" w:customStyle="1" w:styleId="84F708D08232472E820051951ABCDA57">
    <w:name w:val="84F708D08232472E820051951ABCDA57"/>
    <w:rsid w:val="00C166A7"/>
  </w:style>
  <w:style w:type="paragraph" w:customStyle="1" w:styleId="3701674247D44E7EB48FC4AC0E9C8046">
    <w:name w:val="3701674247D44E7EB48FC4AC0E9C8046"/>
    <w:rsid w:val="00C166A7"/>
  </w:style>
  <w:style w:type="paragraph" w:customStyle="1" w:styleId="2C40920A81434EAF863501352A01FE57">
    <w:name w:val="2C40920A81434EAF863501352A01FE57"/>
    <w:rsid w:val="00C166A7"/>
  </w:style>
  <w:style w:type="paragraph" w:customStyle="1" w:styleId="D766E4143B5745C59967ABBAFEC9FED5">
    <w:name w:val="D766E4143B5745C59967ABBAFEC9FED5"/>
    <w:rsid w:val="00C166A7"/>
  </w:style>
  <w:style w:type="paragraph" w:customStyle="1" w:styleId="F3830EE9046E47F9B35FE39B34A2B4AB">
    <w:name w:val="F3830EE9046E47F9B35FE39B34A2B4AB"/>
    <w:rsid w:val="00C166A7"/>
  </w:style>
  <w:style w:type="paragraph" w:customStyle="1" w:styleId="503A41F0B7D04251A1274837663D90C9">
    <w:name w:val="503A41F0B7D04251A1274837663D90C9"/>
    <w:rsid w:val="00C166A7"/>
  </w:style>
  <w:style w:type="paragraph" w:customStyle="1" w:styleId="DA3558803E4044CABC0C7C468CACD76D">
    <w:name w:val="DA3558803E4044CABC0C7C468CACD76D"/>
    <w:rsid w:val="00C166A7"/>
  </w:style>
  <w:style w:type="paragraph" w:customStyle="1" w:styleId="DECFFE37F47D4FF295BC43DF88EB4872">
    <w:name w:val="DECFFE37F47D4FF295BC43DF88EB4872"/>
    <w:rsid w:val="00C166A7"/>
  </w:style>
  <w:style w:type="paragraph" w:customStyle="1" w:styleId="CD81E59B9B204B6CB294C9404BD4DF2F">
    <w:name w:val="CD81E59B9B204B6CB294C9404BD4DF2F"/>
    <w:rsid w:val="00C166A7"/>
  </w:style>
  <w:style w:type="paragraph" w:customStyle="1" w:styleId="08B884B6969F4C6298E2D53D02762BE3">
    <w:name w:val="08B884B6969F4C6298E2D53D02762BE3"/>
    <w:rsid w:val="00C16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d5b6a0cb-975d-44df-874e-20542e83f809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2019-11-20T00:00:00</HeaderDate>
    <Office/>
    <Dnr>S2019/04691/FS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54B90-36D1-44EB-AE51-39590429A07F}"/>
</file>

<file path=customXml/itemProps2.xml><?xml version="1.0" encoding="utf-8"?>
<ds:datastoreItem xmlns:ds="http://schemas.openxmlformats.org/officeDocument/2006/customXml" ds:itemID="{B1FAC879-297D-4141-8E5E-7E59325EDBF7}"/>
</file>

<file path=customXml/itemProps3.xml><?xml version="1.0" encoding="utf-8"?>
<ds:datastoreItem xmlns:ds="http://schemas.openxmlformats.org/officeDocument/2006/customXml" ds:itemID="{03162EE1-907D-4B80-8605-FC798B87F295}"/>
</file>

<file path=customXml/itemProps4.xml><?xml version="1.0" encoding="utf-8"?>
<ds:datastoreItem xmlns:ds="http://schemas.openxmlformats.org/officeDocument/2006/customXml" ds:itemID="{251313E5-03C0-4916-9DFD-9F73268D1B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A77ACB-59A9-4252-8C55-E457190F390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1FAC879-297D-4141-8E5E-7E59325EDBF7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61595A6-74F0-4405-A5DE-B2E5702EC6D1}"/>
</file>

<file path=customXml/itemProps8.xml><?xml version="1.0" encoding="utf-8"?>
<ds:datastoreItem xmlns:ds="http://schemas.openxmlformats.org/officeDocument/2006/customXml" ds:itemID="{7DD87913-944B-4E58-BF91-998C6C45A90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358.docx</dc:title>
  <dc:subject/>
  <dc:creator>Carita Nyyssölä Linde</dc:creator>
  <cp:keywords/>
  <dc:description/>
  <cp:lastModifiedBy>Carita Nyyssölä Linde</cp:lastModifiedBy>
  <cp:revision>7</cp:revision>
  <dcterms:created xsi:type="dcterms:W3CDTF">2019-11-18T14:35:00Z</dcterms:created>
  <dcterms:modified xsi:type="dcterms:W3CDTF">2019-11-19T12:03:00Z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743d5353-6aee-492a-8a15-efaa444985e5</vt:lpwstr>
  </property>
</Properties>
</file>