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1A" w:rsidRDefault="00C50E1A" w:rsidP="00E85CC8">
      <w:pPr>
        <w:pStyle w:val="Rubrik"/>
      </w:pPr>
      <w:bookmarkStart w:id="0" w:name="Start"/>
      <w:bookmarkEnd w:id="0"/>
      <w:r>
        <w:t xml:space="preserve">Svar på fråga 2018/19:130 av </w:t>
      </w:r>
      <w:sdt>
        <w:sdtPr>
          <w:alias w:val="Frågeställare"/>
          <w:tag w:val="delete"/>
          <w:id w:val="-211816850"/>
          <w:placeholder>
            <w:docPart w:val="FD5B5242EB434E88BA92797F03543C6D"/>
          </w:placeholder>
          <w:dataBinding w:prefixMappings="xmlns:ns0='http://lp/documentinfo/RK' " w:xpath="/ns0:DocumentInfo[1]/ns0:BaseInfo[1]/ns0:Extra3[1]" w:storeItemID="{741EBE3E-0AE0-4EFE-9D23-D0DC32ACF3C1}"/>
          <w:text/>
        </w:sdtPr>
        <w:sdtEndPr/>
        <w:sdtContent>
          <w:r>
            <w:t xml:space="preserve">Ann-Charlotte Hammar </w:t>
          </w:r>
          <w:r w:rsidRPr="00C50E1A">
            <w:t>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8B1BF7343D64A93BAAEF8570C32CC9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C50E1A">
        <w:t>Brister i psykiatrin och missbruksvården</w:t>
      </w:r>
    </w:p>
    <w:p w:rsidR="00C50E1A" w:rsidRDefault="00052071" w:rsidP="00C50E1A">
      <w:pPr>
        <w:pStyle w:val="Brdtext"/>
      </w:pPr>
      <w:sdt>
        <w:sdtPr>
          <w:alias w:val="Frågeställare"/>
          <w:tag w:val="delete"/>
          <w:id w:val="-1635256365"/>
          <w:placeholder>
            <w:docPart w:val="5EE9B99ADF374AD7B0AF25E46506B173"/>
          </w:placeholder>
          <w:dataBinding w:prefixMappings="xmlns:ns0='http://lp/documentinfo/RK' " w:xpath="/ns0:DocumentInfo[1]/ns0:BaseInfo[1]/ns0:Extra3[1]" w:storeItemID="{741EBE3E-0AE0-4EFE-9D23-D0DC32ACF3C1}"/>
          <w:text/>
        </w:sdtPr>
        <w:sdtEndPr/>
        <w:sdtContent>
          <w:r w:rsidR="00C50E1A">
            <w:t>Ann-Charlotte Hammar Johnsson</w:t>
          </w:r>
        </w:sdtContent>
      </w:sdt>
      <w:r w:rsidR="00C50E1A">
        <w:t xml:space="preserve"> har frågat mig </w:t>
      </w:r>
      <w:r w:rsidR="000A2193">
        <w:t xml:space="preserve">när </w:t>
      </w:r>
      <w:r w:rsidR="00C50E1A">
        <w:t>man kan förvänta sig att bristerna mellan psykiatrin och missbruksvården är lösta.</w:t>
      </w:r>
    </w:p>
    <w:p w:rsidR="0039289C" w:rsidRDefault="00C50E1A" w:rsidP="00C50E1A">
      <w:pPr>
        <w:pStyle w:val="Brdtext"/>
      </w:pPr>
      <w:r w:rsidRPr="00C50E1A">
        <w:t xml:space="preserve">Andelen som upplever psykiska besvär har ökat under senare år. </w:t>
      </w:r>
      <w:r>
        <w:t xml:space="preserve">Detta är en oroväckande utveckling. </w:t>
      </w:r>
      <w:r w:rsidR="003F7E2F">
        <w:t xml:space="preserve">En särskilt utsatt grupp är personer med samsjuklighet i </w:t>
      </w:r>
      <w:r w:rsidR="007F2CA5">
        <w:t xml:space="preserve">form av </w:t>
      </w:r>
      <w:r w:rsidR="003F7E2F">
        <w:t xml:space="preserve">psykisk ohälsa och </w:t>
      </w:r>
      <w:r w:rsidR="006A481C">
        <w:t>missbruk</w:t>
      </w:r>
      <w:r w:rsidR="001A5A6E">
        <w:t>-</w:t>
      </w:r>
      <w:r w:rsidR="006A481C">
        <w:t xml:space="preserve"> och </w:t>
      </w:r>
      <w:r w:rsidR="003F7E2F">
        <w:t>beroende</w:t>
      </w:r>
      <w:r w:rsidR="00187254">
        <w:t xml:space="preserve">. </w:t>
      </w:r>
      <w:r>
        <w:t xml:space="preserve">Regeringen har under förra mandatperioden initierat ett antal </w:t>
      </w:r>
      <w:r w:rsidR="000A2193">
        <w:t>insatser för att adressera den ökade psykiska ohälsan och avser återkomma med ytterligare insatser under denna mandatperiod</w:t>
      </w:r>
      <w:r>
        <w:t xml:space="preserve">. </w:t>
      </w:r>
    </w:p>
    <w:p w:rsidR="0039289C" w:rsidRDefault="007F2CA5" w:rsidP="00C50E1A">
      <w:pPr>
        <w:pStyle w:val="Brdtext"/>
      </w:pPr>
      <w:r>
        <w:t xml:space="preserve">Under </w:t>
      </w:r>
      <w:r w:rsidR="003F7E2F">
        <w:t>2018 avsatte</w:t>
      </w:r>
      <w:r w:rsidR="003F7E2F" w:rsidRPr="003F7E2F">
        <w:t xml:space="preserve"> regeringen </w:t>
      </w:r>
      <w:r>
        <w:t>drygt</w:t>
      </w:r>
      <w:r w:rsidRPr="003F7E2F">
        <w:t xml:space="preserve"> </w:t>
      </w:r>
      <w:r w:rsidR="003F7E2F" w:rsidRPr="003F7E2F">
        <w:t>1,7 miljarder kronor</w:t>
      </w:r>
      <w:r w:rsidR="003F7E2F">
        <w:t xml:space="preserve"> för insatser inom området psykisk hälsa</w:t>
      </w:r>
      <w:r w:rsidR="003F7E2F" w:rsidRPr="003F7E2F">
        <w:t xml:space="preserve">. Merparten av medlen har fördelats till landsting och kommuner via en överenskommelse med Sveriges Kommuner och Landsting. </w:t>
      </w:r>
      <w:r w:rsidR="00D40EE5">
        <w:t xml:space="preserve">Den </w:t>
      </w:r>
      <w:r w:rsidR="00D40EE5" w:rsidRPr="00DE1B6B">
        <w:t>strategi inom området psykisk hälsa</w:t>
      </w:r>
      <w:r w:rsidR="00D40EE5">
        <w:t>, som regeringen antog</w:t>
      </w:r>
      <w:r w:rsidR="00D40EE5" w:rsidRPr="00DE1B6B">
        <w:t xml:space="preserve"> </w:t>
      </w:r>
      <w:r w:rsidR="00DE1B6B" w:rsidRPr="00DE1B6B">
        <w:t xml:space="preserve">2016 </w:t>
      </w:r>
      <w:r w:rsidR="00D40EE5">
        <w:t>och som</w:t>
      </w:r>
      <w:r w:rsidR="00DE1B6B" w:rsidRPr="00DE1B6B">
        <w:t xml:space="preserve"> sträcker sig över perioden 2016–2020</w:t>
      </w:r>
      <w:r w:rsidR="00D40EE5">
        <w:t>,</w:t>
      </w:r>
      <w:r w:rsidR="00DE1B6B" w:rsidRPr="00DE1B6B">
        <w:t xml:space="preserve"> är vägledande för arbetet på såväl nationell, r</w:t>
      </w:r>
      <w:r w:rsidR="003F7E2F">
        <w:t>egional och lokal nivå.</w:t>
      </w:r>
      <w:r w:rsidR="00DE1B6B" w:rsidRPr="00DE1B6B">
        <w:t xml:space="preserve"> I det fortsatta arbetet behöver vi skapa förutsättningar för att hitta långsiktiga lösningar i ordinarie strukturer där stat, landsting, kommuner och andra aktörer som kan bidra, tar ett gemensamt ansvar.</w:t>
      </w:r>
    </w:p>
    <w:p w:rsidR="00C50E1A" w:rsidRDefault="0039289C" w:rsidP="00C50E1A">
      <w:pPr>
        <w:pStyle w:val="Brdtext"/>
      </w:pPr>
      <w:r w:rsidRPr="0039289C">
        <w:t>En välfungerande vård och omsorg samt samverkan mellan olika aktörer är viktigt</w:t>
      </w:r>
      <w:r w:rsidR="00475787">
        <w:t>.</w:t>
      </w:r>
      <w:r w:rsidRPr="0039289C">
        <w:t xml:space="preserve"> Enligt Socialstyrelsens nationella riktlinjer för vård och stöd vid missbruk och beroende är det viktigt att samsjuklighet uppmärksammas och att personer med samsjuklighet får hjälp med båda tillstånden samtidigt.</w:t>
      </w:r>
      <w:r>
        <w:t xml:space="preserve"> Regeringen har i augusti 2018 gett Socialstyrelsen i uppdrag </w:t>
      </w:r>
      <w:r w:rsidRPr="0039289C">
        <w:t>att kartlägga förekomsten av samsjuklighet i form av psykisk ohälsa och</w:t>
      </w:r>
      <w:r>
        <w:t xml:space="preserve"> beroendeproblematik.</w:t>
      </w:r>
      <w:r w:rsidRPr="0039289C">
        <w:t xml:space="preserve"> Socialstyrelsen</w:t>
      </w:r>
      <w:r>
        <w:t xml:space="preserve"> ska även</w:t>
      </w:r>
      <w:r w:rsidRPr="0039289C">
        <w:t xml:space="preserve"> analysera hur samverkan mellan olika verksamheter fungerar och hur denna påverkar förutsättningarna för en god vård och omsorg samt vid behov lämna förslag på hur vården och omsorgen</w:t>
      </w:r>
      <w:r w:rsidR="003F7E2F">
        <w:t xml:space="preserve"> kan förbättras genom samverkan. Uppdraget ska slutredovisas den 30 november 2019. </w:t>
      </w:r>
    </w:p>
    <w:p w:rsidR="00DE1B6B" w:rsidRDefault="0039289C" w:rsidP="00C50E1A">
      <w:pPr>
        <w:pStyle w:val="Brdtext"/>
      </w:pPr>
      <w:r>
        <w:t>Sveriges Kommuner</w:t>
      </w:r>
      <w:r w:rsidR="00DE1B6B">
        <w:t xml:space="preserve"> och Landsting (SKL) har i december 2018 </w:t>
      </w:r>
      <w:r>
        <w:t xml:space="preserve">presenterat en handlingsplan </w:t>
      </w:r>
      <w:r w:rsidR="00D40EE5">
        <w:t>mot</w:t>
      </w:r>
      <w:r>
        <w:t xml:space="preserve"> missbruk och </w:t>
      </w:r>
      <w:r w:rsidR="00CB16D7" w:rsidRPr="00CB16D7">
        <w:t>beroende med målgrupp</w:t>
      </w:r>
      <w:r w:rsidR="00D40EE5">
        <w:t>en</w:t>
      </w:r>
      <w:r w:rsidR="00CB16D7" w:rsidRPr="00CB16D7">
        <w:t xml:space="preserve"> unga upp till 29 år</w:t>
      </w:r>
      <w:r w:rsidR="00CB16D7">
        <w:t>.</w:t>
      </w:r>
      <w:r w:rsidR="00DE1B6B">
        <w:t xml:space="preserve"> Handlingsplanen, som riktar sig till beslutsfattare, fokuserar på de största utvecklingsbehoven som SKL har identifierat. </w:t>
      </w:r>
      <w:r w:rsidR="00DE1B6B" w:rsidRPr="00DE1B6B">
        <w:t xml:space="preserve">Åtgärdsförslagen riktar sig till huvudmännen, SKL samt till </w:t>
      </w:r>
      <w:r w:rsidR="00DE1B6B">
        <w:t xml:space="preserve">staten. </w:t>
      </w:r>
    </w:p>
    <w:p w:rsidR="000A2193" w:rsidRDefault="007F2CA5" w:rsidP="00E85CC8">
      <w:pPr>
        <w:pStyle w:val="Brdtext"/>
      </w:pPr>
      <w:r>
        <w:t>D</w:t>
      </w:r>
      <w:r w:rsidR="000A2193">
        <w:t xml:space="preserve">en kommande redovisningen från Socialstyrelsen </w:t>
      </w:r>
      <w:r w:rsidR="00D40EE5">
        <w:t>blir ett viktigt</w:t>
      </w:r>
      <w:r w:rsidR="000A2193">
        <w:t xml:space="preserve"> underlag</w:t>
      </w:r>
      <w:r w:rsidR="00D40EE5">
        <w:t xml:space="preserve"> för regeringens fortsatta arbete</w:t>
      </w:r>
      <w:r w:rsidR="000A2193">
        <w:t xml:space="preserve"> med att förbättra situationen för personer med samsjuklighet. </w:t>
      </w:r>
    </w:p>
    <w:p w:rsidR="00C50E1A" w:rsidRDefault="00C50E1A" w:rsidP="00E85CC8">
      <w:pPr>
        <w:pStyle w:val="Brdtext"/>
      </w:pPr>
      <w:r>
        <w:t xml:space="preserve">Stockholm den </w:t>
      </w:r>
      <w:sdt>
        <w:sdtPr>
          <w:id w:val="-1225218591"/>
          <w:placeholder>
            <w:docPart w:val="985E02D7413B49ABB5BF37701CCEFE2F"/>
          </w:placeholder>
          <w:dataBinding w:prefixMappings="xmlns:ns0='http://lp/documentinfo/RK' " w:xpath="/ns0:DocumentInfo[1]/ns0:BaseInfo[1]/ns0:HeaderDate[1]" w:storeItemID="{741EBE3E-0AE0-4EFE-9D23-D0DC32ACF3C1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2193">
            <w:t>13</w:t>
          </w:r>
          <w:r>
            <w:t xml:space="preserve"> februari 2019</w:t>
          </w:r>
        </w:sdtContent>
      </w:sdt>
    </w:p>
    <w:p w:rsidR="00C50E1A" w:rsidRDefault="00C50E1A" w:rsidP="00E85CC8">
      <w:pPr>
        <w:pStyle w:val="Brdtextutanavstnd"/>
      </w:pPr>
    </w:p>
    <w:p w:rsidR="00C50E1A" w:rsidRDefault="00C50E1A" w:rsidP="00E85CC8">
      <w:pPr>
        <w:pStyle w:val="Brdtextutanavstnd"/>
      </w:pPr>
    </w:p>
    <w:p w:rsidR="00C50E1A" w:rsidRDefault="00C50E1A" w:rsidP="00E85CC8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DFE055E546504034AA4C5566B1D7F642"/>
        </w:placeholder>
        <w:dataBinding w:prefixMappings="xmlns:ns0='http://lp/documentinfo/RK' " w:xpath="/ns0:DocumentInfo[1]/ns0:BaseInfo[1]/ns0:TopSender[1]" w:storeItemID="{741EBE3E-0AE0-4EFE-9D23-D0DC32ACF3C1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:rsidR="00C50E1A" w:rsidRDefault="000A2193" w:rsidP="00E85CC8">
          <w:pPr>
            <w:pStyle w:val="Brdtext"/>
          </w:pPr>
          <w:r>
            <w:t>Lena Hallengren</w:t>
          </w:r>
        </w:p>
      </w:sdtContent>
    </w:sdt>
    <w:p w:rsidR="00C50E1A" w:rsidRPr="00DB48AB" w:rsidRDefault="00C50E1A" w:rsidP="00E85CC8">
      <w:pPr>
        <w:pStyle w:val="Brdtext"/>
      </w:pPr>
    </w:p>
    <w:sectPr w:rsidR="00C50E1A" w:rsidRPr="00DB48AB" w:rsidSect="00C50E1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71" w:rsidRDefault="00052071" w:rsidP="00A87A54">
      <w:pPr>
        <w:spacing w:after="0" w:line="240" w:lineRule="auto"/>
      </w:pPr>
      <w:r>
        <w:separator/>
      </w:r>
    </w:p>
  </w:endnote>
  <w:endnote w:type="continuationSeparator" w:id="0">
    <w:p w:rsidR="00052071" w:rsidRDefault="000520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85CC8" w:rsidRPr="00347E11" w:rsidTr="00E85CC8">
      <w:trPr>
        <w:trHeight w:val="227"/>
        <w:jc w:val="right"/>
      </w:trPr>
      <w:tc>
        <w:tcPr>
          <w:tcW w:w="708" w:type="dxa"/>
          <w:vAlign w:val="bottom"/>
        </w:tcPr>
        <w:p w:rsidR="00E85CC8" w:rsidRPr="00B62610" w:rsidRDefault="00E85CC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A5A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A5A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85CC8" w:rsidRPr="00347E11" w:rsidTr="00E85CC8">
      <w:trPr>
        <w:trHeight w:val="850"/>
        <w:jc w:val="right"/>
      </w:trPr>
      <w:tc>
        <w:tcPr>
          <w:tcW w:w="708" w:type="dxa"/>
          <w:vAlign w:val="bottom"/>
        </w:tcPr>
        <w:p w:rsidR="00E85CC8" w:rsidRPr="00347E11" w:rsidRDefault="00E85CC8" w:rsidP="005606BC">
          <w:pPr>
            <w:pStyle w:val="Sidfot"/>
            <w:spacing w:line="276" w:lineRule="auto"/>
            <w:jc w:val="right"/>
          </w:pPr>
        </w:p>
      </w:tc>
    </w:tr>
  </w:tbl>
  <w:p w:rsidR="00E85CC8" w:rsidRPr="005606BC" w:rsidRDefault="00E85CC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85CC8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E85CC8" w:rsidRPr="00347E11" w:rsidRDefault="00E85CC8" w:rsidP="00347E11">
          <w:pPr>
            <w:pStyle w:val="Sidfot"/>
            <w:rPr>
              <w:sz w:val="8"/>
            </w:rPr>
          </w:pPr>
        </w:p>
      </w:tc>
    </w:tr>
    <w:tr w:rsidR="00E85CC8" w:rsidRPr="00EE3C0F" w:rsidTr="00C26068">
      <w:trPr>
        <w:trHeight w:val="227"/>
      </w:trPr>
      <w:tc>
        <w:tcPr>
          <w:tcW w:w="4074" w:type="dxa"/>
        </w:tcPr>
        <w:p w:rsidR="00E85CC8" w:rsidRPr="00F53AEA" w:rsidRDefault="00E85CC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E85CC8" w:rsidRPr="00F53AEA" w:rsidRDefault="00E85CC8" w:rsidP="00F53AEA">
          <w:pPr>
            <w:pStyle w:val="Sidfot"/>
            <w:spacing w:line="276" w:lineRule="auto"/>
          </w:pPr>
        </w:p>
      </w:tc>
    </w:tr>
  </w:tbl>
  <w:p w:rsidR="00E85CC8" w:rsidRPr="00EE3C0F" w:rsidRDefault="00E85CC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71" w:rsidRDefault="00052071" w:rsidP="00A87A54">
      <w:pPr>
        <w:spacing w:after="0" w:line="240" w:lineRule="auto"/>
      </w:pPr>
      <w:r>
        <w:separator/>
      </w:r>
    </w:p>
  </w:footnote>
  <w:footnote w:type="continuationSeparator" w:id="0">
    <w:p w:rsidR="00052071" w:rsidRDefault="000520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5CC8" w:rsidTr="00C93EBA">
      <w:trPr>
        <w:trHeight w:val="227"/>
      </w:trPr>
      <w:tc>
        <w:tcPr>
          <w:tcW w:w="5534" w:type="dxa"/>
        </w:tcPr>
        <w:p w:rsidR="00E85CC8" w:rsidRPr="007D73AB" w:rsidRDefault="00E85CC8">
          <w:pPr>
            <w:pStyle w:val="Sidhuvud"/>
          </w:pPr>
        </w:p>
      </w:tc>
      <w:tc>
        <w:tcPr>
          <w:tcW w:w="3170" w:type="dxa"/>
          <w:vAlign w:val="bottom"/>
        </w:tcPr>
        <w:p w:rsidR="00E85CC8" w:rsidRPr="007D73AB" w:rsidRDefault="00E85CC8" w:rsidP="00340DE0">
          <w:pPr>
            <w:pStyle w:val="Sidhuvud"/>
          </w:pPr>
        </w:p>
      </w:tc>
      <w:tc>
        <w:tcPr>
          <w:tcW w:w="1134" w:type="dxa"/>
        </w:tcPr>
        <w:p w:rsidR="00E85CC8" w:rsidRDefault="00E85CC8" w:rsidP="00E85CC8">
          <w:pPr>
            <w:pStyle w:val="Sidhuvud"/>
          </w:pPr>
        </w:p>
      </w:tc>
    </w:tr>
    <w:tr w:rsidR="00E85CC8" w:rsidTr="00C93EBA">
      <w:trPr>
        <w:trHeight w:val="1928"/>
      </w:trPr>
      <w:tc>
        <w:tcPr>
          <w:tcW w:w="5534" w:type="dxa"/>
        </w:tcPr>
        <w:p w:rsidR="00E85CC8" w:rsidRPr="00340DE0" w:rsidRDefault="00E85CC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85CC8" w:rsidRPr="00710A6C" w:rsidRDefault="00E85CC8" w:rsidP="00EE3C0F">
          <w:pPr>
            <w:pStyle w:val="Sidhuvud"/>
            <w:rPr>
              <w:b/>
            </w:rPr>
          </w:pPr>
        </w:p>
        <w:p w:rsidR="00E85CC8" w:rsidRDefault="00E85CC8" w:rsidP="00EE3C0F">
          <w:pPr>
            <w:pStyle w:val="Sidhuvud"/>
          </w:pPr>
        </w:p>
        <w:p w:rsidR="00E85CC8" w:rsidRDefault="00E85CC8" w:rsidP="00EE3C0F">
          <w:pPr>
            <w:pStyle w:val="Sidhuvud"/>
          </w:pPr>
        </w:p>
        <w:p w:rsidR="00E85CC8" w:rsidRDefault="00E85C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538D0BCCCF4D66A910E92F5DE07895"/>
            </w:placeholder>
            <w:dataBinding w:prefixMappings="xmlns:ns0='http://lp/documentinfo/RK' " w:xpath="/ns0:DocumentInfo[1]/ns0:BaseInfo[1]/ns0:Dnr[1]" w:storeItemID="{741EBE3E-0AE0-4EFE-9D23-D0DC32ACF3C1}"/>
            <w:text/>
          </w:sdtPr>
          <w:sdtEndPr/>
          <w:sdtContent>
            <w:p w:rsidR="00E85CC8" w:rsidRDefault="00641D40" w:rsidP="00EE3C0F">
              <w:pPr>
                <w:pStyle w:val="Sidhuvud"/>
              </w:pPr>
              <w:r>
                <w:t>S2019/00509/FS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44666FC5B148328124FE968EF95225"/>
            </w:placeholder>
            <w:showingPlcHdr/>
            <w:dataBinding w:prefixMappings="xmlns:ns0='http://lp/documentinfo/RK' " w:xpath="/ns0:DocumentInfo[1]/ns0:BaseInfo[1]/ns0:DocNumber[1]" w:storeItemID="{741EBE3E-0AE0-4EFE-9D23-D0DC32ACF3C1}"/>
            <w:text/>
          </w:sdtPr>
          <w:sdtEndPr/>
          <w:sdtContent>
            <w:p w:rsidR="00E85CC8" w:rsidRDefault="00E85C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85CC8" w:rsidRDefault="00E85CC8" w:rsidP="00EE3C0F">
          <w:pPr>
            <w:pStyle w:val="Sidhuvud"/>
          </w:pPr>
        </w:p>
      </w:tc>
      <w:tc>
        <w:tcPr>
          <w:tcW w:w="1134" w:type="dxa"/>
        </w:tcPr>
        <w:p w:rsidR="00E85CC8" w:rsidRDefault="00E85CC8" w:rsidP="0094502D">
          <w:pPr>
            <w:pStyle w:val="Sidhuvud"/>
          </w:pPr>
        </w:p>
        <w:p w:rsidR="00E85CC8" w:rsidRPr="0094502D" w:rsidRDefault="00E85CC8" w:rsidP="00EC71A6">
          <w:pPr>
            <w:pStyle w:val="Sidhuvud"/>
          </w:pPr>
        </w:p>
      </w:tc>
    </w:tr>
    <w:tr w:rsidR="00E85CC8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02520BB9F2D47629D63E41C4B47990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641D40" w:rsidDel="00641D40" w:rsidRDefault="00641D40" w:rsidP="00641D40">
              <w:pPr>
                <w:pStyle w:val="Sidhuvud"/>
              </w:pPr>
            </w:p>
            <w:p w:rsidR="00E85CC8" w:rsidRPr="00340DE0" w:rsidRDefault="00E85CC8" w:rsidP="00641D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0F1F97229B44B39AA334A2F97FF7C9"/>
          </w:placeholder>
          <w:dataBinding w:prefixMappings="xmlns:ns0='http://lp/documentinfo/RK' " w:xpath="/ns0:DocumentInfo[1]/ns0:BaseInfo[1]/ns0:Recipient[1]" w:storeItemID="{741EBE3E-0AE0-4EFE-9D23-D0DC32ACF3C1}"/>
          <w:text w:multiLine="1"/>
        </w:sdtPr>
        <w:sdtEndPr/>
        <w:sdtContent>
          <w:tc>
            <w:tcPr>
              <w:tcW w:w="3170" w:type="dxa"/>
            </w:tcPr>
            <w:p w:rsidR="00E85CC8" w:rsidRDefault="00E85C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85CC8" w:rsidRDefault="00E85CC8" w:rsidP="003E6020">
          <w:pPr>
            <w:pStyle w:val="Sidhuvud"/>
          </w:pPr>
        </w:p>
      </w:tc>
    </w:tr>
  </w:tbl>
  <w:p w:rsidR="00E85CC8" w:rsidRDefault="00E85C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2071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2193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4CF4"/>
    <w:rsid w:val="00167FA8"/>
    <w:rsid w:val="00170CE4"/>
    <w:rsid w:val="0017300E"/>
    <w:rsid w:val="00173126"/>
    <w:rsid w:val="00176A26"/>
    <w:rsid w:val="001774F8"/>
    <w:rsid w:val="00180BE1"/>
    <w:rsid w:val="001813DF"/>
    <w:rsid w:val="00187254"/>
    <w:rsid w:val="0019051C"/>
    <w:rsid w:val="0019127B"/>
    <w:rsid w:val="00192350"/>
    <w:rsid w:val="00192E34"/>
    <w:rsid w:val="00197A8A"/>
    <w:rsid w:val="001A2A61"/>
    <w:rsid w:val="001A5A6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3CF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89C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E2F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787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7E6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1D4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DF7"/>
    <w:rsid w:val="006A09DA"/>
    <w:rsid w:val="006A1835"/>
    <w:rsid w:val="006A2625"/>
    <w:rsid w:val="006A481C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2CA5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C72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2A7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4D9A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0D3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0E1A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6D7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0EE5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AB3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B6B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CC8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7A8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AC01"/>
  <w15:docId w15:val="{E3211D38-E2E7-4A5D-9131-3337BA16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538D0BCCCF4D66A910E92F5DE07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8F873-20D4-44F8-9E31-774FFD492E13}"/>
      </w:docPartPr>
      <w:docPartBody>
        <w:p w:rsidR="003A6E79" w:rsidRDefault="00703FE7" w:rsidP="00703FE7">
          <w:pPr>
            <w:pStyle w:val="E6538D0BCCCF4D66A910E92F5DE078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4666FC5B148328124FE968EF95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A2975-C3A2-4110-9D1B-FA8889F4EFA5}"/>
      </w:docPartPr>
      <w:docPartBody>
        <w:p w:rsidR="003A6E79" w:rsidRDefault="00703FE7" w:rsidP="00703FE7">
          <w:pPr>
            <w:pStyle w:val="D844666FC5B148328124FE968EF952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2520BB9F2D47629D63E41C4B479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CC6EA-F63A-4AD8-B2E3-C8AF327757D5}"/>
      </w:docPartPr>
      <w:docPartBody>
        <w:p w:rsidR="003A6E79" w:rsidRDefault="00703FE7" w:rsidP="00703FE7">
          <w:pPr>
            <w:pStyle w:val="B02520BB9F2D47629D63E41C4B4799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0F1F97229B44B39AA334A2F97FF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3575-1F2B-4184-BDE9-65FCF51A0C9B}"/>
      </w:docPartPr>
      <w:docPartBody>
        <w:p w:rsidR="003A6E79" w:rsidRDefault="00703FE7" w:rsidP="00703FE7">
          <w:pPr>
            <w:pStyle w:val="C70F1F97229B44B39AA334A2F97FF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5B5242EB434E88BA92797F03543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F900F-2247-4899-8D7E-5555EDF80899}"/>
      </w:docPartPr>
      <w:docPartBody>
        <w:p w:rsidR="003A6E79" w:rsidRDefault="00703FE7" w:rsidP="00703FE7">
          <w:pPr>
            <w:pStyle w:val="FD5B5242EB434E88BA92797F03543C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8B1BF7343D64A93BAAEF8570C32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369C-4B6A-48A1-80CD-2B60689F3023}"/>
      </w:docPartPr>
      <w:docPartBody>
        <w:p w:rsidR="003A6E79" w:rsidRDefault="00703FE7" w:rsidP="00703FE7">
          <w:pPr>
            <w:pStyle w:val="58B1BF7343D64A93BAAEF8570C32CC9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EE9B99ADF374AD7B0AF25E46506B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43D8F-99B7-442E-9093-B6BF5DB9A5EF}"/>
      </w:docPartPr>
      <w:docPartBody>
        <w:p w:rsidR="003A6E79" w:rsidRDefault="00703FE7" w:rsidP="00703FE7">
          <w:pPr>
            <w:pStyle w:val="5EE9B99ADF374AD7B0AF25E46506B1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85E02D7413B49ABB5BF37701CCEF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EF56A-18A2-462D-9DA5-2C7883882A07}"/>
      </w:docPartPr>
      <w:docPartBody>
        <w:p w:rsidR="003A6E79" w:rsidRDefault="00703FE7" w:rsidP="00703FE7">
          <w:pPr>
            <w:pStyle w:val="985E02D7413B49ABB5BF37701CCEFE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FE055E546504034AA4C5566B1D7F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4669B-CE0F-4CA0-ACC0-5ACD0562E831}"/>
      </w:docPartPr>
      <w:docPartBody>
        <w:p w:rsidR="003A6E79" w:rsidRDefault="00703FE7" w:rsidP="00703FE7">
          <w:pPr>
            <w:pStyle w:val="DFE055E546504034AA4C5566B1D7F64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E7"/>
    <w:rsid w:val="003A6E79"/>
    <w:rsid w:val="00507E91"/>
    <w:rsid w:val="00703FE7"/>
    <w:rsid w:val="008D477C"/>
    <w:rsid w:val="00A4027A"/>
    <w:rsid w:val="00D7350B"/>
    <w:rsid w:val="00F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C3597251CB4ABC9B135C811BA15DC0">
    <w:name w:val="FBC3597251CB4ABC9B135C811BA15DC0"/>
    <w:rsid w:val="00703FE7"/>
  </w:style>
  <w:style w:type="character" w:styleId="Platshllartext">
    <w:name w:val="Placeholder Text"/>
    <w:basedOn w:val="Standardstycketeckensnitt"/>
    <w:uiPriority w:val="99"/>
    <w:semiHidden/>
    <w:rsid w:val="00703FE7"/>
    <w:rPr>
      <w:noProof w:val="0"/>
      <w:color w:val="808080"/>
    </w:rPr>
  </w:style>
  <w:style w:type="paragraph" w:customStyle="1" w:styleId="DEABBE2D5AF4450D90BC2B80567B8B44">
    <w:name w:val="DEABBE2D5AF4450D90BC2B80567B8B44"/>
    <w:rsid w:val="00703FE7"/>
  </w:style>
  <w:style w:type="paragraph" w:customStyle="1" w:styleId="B4B1313E18E441408844844DFA3C0DE7">
    <w:name w:val="B4B1313E18E441408844844DFA3C0DE7"/>
    <w:rsid w:val="00703FE7"/>
  </w:style>
  <w:style w:type="paragraph" w:customStyle="1" w:styleId="FB7492FD6A54482A82D7BD9331B9BB55">
    <w:name w:val="FB7492FD6A54482A82D7BD9331B9BB55"/>
    <w:rsid w:val="00703FE7"/>
  </w:style>
  <w:style w:type="paragraph" w:customStyle="1" w:styleId="E6538D0BCCCF4D66A910E92F5DE07895">
    <w:name w:val="E6538D0BCCCF4D66A910E92F5DE07895"/>
    <w:rsid w:val="00703FE7"/>
  </w:style>
  <w:style w:type="paragraph" w:customStyle="1" w:styleId="D844666FC5B148328124FE968EF95225">
    <w:name w:val="D844666FC5B148328124FE968EF95225"/>
    <w:rsid w:val="00703FE7"/>
  </w:style>
  <w:style w:type="paragraph" w:customStyle="1" w:styleId="FA19E9D39DE641A8ABDE9BCD0876FFA6">
    <w:name w:val="FA19E9D39DE641A8ABDE9BCD0876FFA6"/>
    <w:rsid w:val="00703FE7"/>
  </w:style>
  <w:style w:type="paragraph" w:customStyle="1" w:styleId="1F16AD17467647DA9C98B381E370F2F2">
    <w:name w:val="1F16AD17467647DA9C98B381E370F2F2"/>
    <w:rsid w:val="00703FE7"/>
  </w:style>
  <w:style w:type="paragraph" w:customStyle="1" w:styleId="5602B66EA2B94559956DE458ECB2AABC">
    <w:name w:val="5602B66EA2B94559956DE458ECB2AABC"/>
    <w:rsid w:val="00703FE7"/>
  </w:style>
  <w:style w:type="paragraph" w:customStyle="1" w:styleId="B02520BB9F2D47629D63E41C4B47990B">
    <w:name w:val="B02520BB9F2D47629D63E41C4B47990B"/>
    <w:rsid w:val="00703FE7"/>
  </w:style>
  <w:style w:type="paragraph" w:customStyle="1" w:styleId="C70F1F97229B44B39AA334A2F97FF7C9">
    <w:name w:val="C70F1F97229B44B39AA334A2F97FF7C9"/>
    <w:rsid w:val="00703FE7"/>
  </w:style>
  <w:style w:type="paragraph" w:customStyle="1" w:styleId="FD5B5242EB434E88BA92797F03543C6D">
    <w:name w:val="FD5B5242EB434E88BA92797F03543C6D"/>
    <w:rsid w:val="00703FE7"/>
  </w:style>
  <w:style w:type="paragraph" w:customStyle="1" w:styleId="58B1BF7343D64A93BAAEF8570C32CC96">
    <w:name w:val="58B1BF7343D64A93BAAEF8570C32CC96"/>
    <w:rsid w:val="00703FE7"/>
  </w:style>
  <w:style w:type="paragraph" w:customStyle="1" w:styleId="5818BC7FCCED47B9A8BC50E4F8EA13F3">
    <w:name w:val="5818BC7FCCED47B9A8BC50E4F8EA13F3"/>
    <w:rsid w:val="00703FE7"/>
  </w:style>
  <w:style w:type="paragraph" w:customStyle="1" w:styleId="98DE9949415645AB9013A508FE250818">
    <w:name w:val="98DE9949415645AB9013A508FE250818"/>
    <w:rsid w:val="00703FE7"/>
  </w:style>
  <w:style w:type="paragraph" w:customStyle="1" w:styleId="5EE9B99ADF374AD7B0AF25E46506B173">
    <w:name w:val="5EE9B99ADF374AD7B0AF25E46506B173"/>
    <w:rsid w:val="00703FE7"/>
  </w:style>
  <w:style w:type="paragraph" w:customStyle="1" w:styleId="985E02D7413B49ABB5BF37701CCEFE2F">
    <w:name w:val="985E02D7413B49ABB5BF37701CCEFE2F"/>
    <w:rsid w:val="00703FE7"/>
  </w:style>
  <w:style w:type="paragraph" w:customStyle="1" w:styleId="DFE055E546504034AA4C5566B1D7F642">
    <w:name w:val="DFE055E546504034AA4C5566B1D7F642"/>
    <w:rsid w:val="00703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d48b57aa-98a6-40bd-9009-4fdfc859037c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2019-02-13T00:00:00</HeaderDate>
    <Office/>
    <Dnr>S2019/00509/FS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PANP3H6M3MHX-1495422866-2646</_dlc_DocId>
    <_dlc_DocIdUrl xmlns="a68c6c55-4fbb-48c7-bd04-03a904b43046">
      <Url>https://dhs.sp.regeringskansliet.se/dep/s/FS_fragor/_layouts/15/DocIdRedir.aspx?ID=PANP3H6M3MHX-1495422866-2646</Url>
      <Description>PANP3H6M3MHX-1495422866-2646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D7ED-F41E-4EBD-AFFC-A8E4457FD98C}"/>
</file>

<file path=customXml/itemProps2.xml><?xml version="1.0" encoding="utf-8"?>
<ds:datastoreItem xmlns:ds="http://schemas.openxmlformats.org/officeDocument/2006/customXml" ds:itemID="{18F5F424-47B3-413B-B0E6-7F14AC82A570}"/>
</file>

<file path=customXml/itemProps3.xml><?xml version="1.0" encoding="utf-8"?>
<ds:datastoreItem xmlns:ds="http://schemas.openxmlformats.org/officeDocument/2006/customXml" ds:itemID="{741EBE3E-0AE0-4EFE-9D23-D0DC32ACF3C1}"/>
</file>

<file path=customXml/itemProps4.xml><?xml version="1.0" encoding="utf-8"?>
<ds:datastoreItem xmlns:ds="http://schemas.openxmlformats.org/officeDocument/2006/customXml" ds:itemID="{BF3AD7ED-F41E-4EBD-AFFC-A8E4457FD98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18F5F424-47B3-413B-B0E6-7F14AC82A5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E3A05-78F9-4C53-A0AF-F9B9477B01C7}"/>
</file>

<file path=customXml/itemProps7.xml><?xml version="1.0" encoding="utf-8"?>
<ds:datastoreItem xmlns:ds="http://schemas.openxmlformats.org/officeDocument/2006/customXml" ds:itemID="{64793740-2727-41D4-BDC4-440D6915C5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Hindberg</dc:creator>
  <cp:keywords/>
  <dc:description/>
  <cp:lastModifiedBy>Linda Hindberg</cp:lastModifiedBy>
  <cp:revision>3</cp:revision>
  <cp:lastPrinted>2019-02-12T11:53:00Z</cp:lastPrinted>
  <dcterms:created xsi:type="dcterms:W3CDTF">2019-02-08T13:45:00Z</dcterms:created>
  <dcterms:modified xsi:type="dcterms:W3CDTF">2019-02-12T09:10:00Z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07675788-69d3-450c-ac5f-9ab1cf7ccfce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