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81F5E" w:rsidP="00DA0661">
      <w:pPr>
        <w:pStyle w:val="Title"/>
      </w:pPr>
      <w:bookmarkStart w:id="0" w:name="Start"/>
      <w:bookmarkEnd w:id="0"/>
      <w:r>
        <w:t>Svar på fråga 2020/21:3097 av Sten Bergheden (M)</w:t>
      </w:r>
      <w:r>
        <w:br/>
        <w:t>En höjning av jaktkortsavgiften</w:t>
      </w:r>
    </w:p>
    <w:p w:rsidR="00981F5E" w:rsidRPr="00981F5E" w:rsidP="00981F5E">
      <w:pPr>
        <w:pStyle w:val="BodyText"/>
      </w:pPr>
      <w:r>
        <w:t xml:space="preserve">Sten Bergheden har frågat </w:t>
      </w:r>
      <w:r w:rsidRPr="00981F5E">
        <w:t>mig v</w:t>
      </w:r>
      <w:r w:rsidRPr="00981F5E">
        <w:t>ad anledningen är till att regeringen tänker höja jaktkortsavgiften från 300 till</w:t>
      </w:r>
      <w:r w:rsidRPr="00981F5E">
        <w:t xml:space="preserve"> </w:t>
      </w:r>
      <w:r w:rsidRPr="00981F5E">
        <w:t>400 kronor per år</w:t>
      </w:r>
      <w:r w:rsidRPr="00981F5E">
        <w:t>.</w:t>
      </w:r>
    </w:p>
    <w:p w:rsidR="00503A36" w:rsidP="00503A36">
      <w:pPr>
        <w:pStyle w:val="BodyText"/>
      </w:pPr>
      <w:bookmarkStart w:id="1" w:name="P41"/>
      <w:r w:rsidRPr="00503A36">
        <w:t>E</w:t>
      </w:r>
      <w:r>
        <w:t xml:space="preserve">nligt </w:t>
      </w:r>
      <w:r w:rsidRPr="00503A36" w:rsidR="00B67049">
        <w:t>41 §</w:t>
      </w:r>
      <w:bookmarkEnd w:id="1"/>
      <w:r>
        <w:t xml:space="preserve"> jaktlagen (1987:259) får regeringen föreskriva om skyldighet för den som jagar att betala viltvårdsavgift. </w:t>
      </w:r>
    </w:p>
    <w:p w:rsidR="00981F5E" w:rsidP="002D21DF">
      <w:pPr>
        <w:pStyle w:val="BodyText"/>
      </w:pPr>
      <w:r>
        <w:t xml:space="preserve">Viltvårdsavgiften </w:t>
      </w:r>
      <w:r w:rsidR="002D21DF">
        <w:t>har varit 300 kr</w:t>
      </w:r>
      <w:r w:rsidR="008C20C5">
        <w:t>onor</w:t>
      </w:r>
      <w:r w:rsidR="002D21DF">
        <w:t xml:space="preserve"> sedan år 2007 och vi</w:t>
      </w:r>
      <w:r w:rsidR="002D21DF">
        <w:t>ltvårdsfonden har under att antal år varit underfinansierad.</w:t>
      </w:r>
      <w:r>
        <w:t xml:space="preserve"> </w:t>
      </w:r>
      <w:r w:rsidRPr="005C1BE2">
        <w:t xml:space="preserve">För att stärka </w:t>
      </w:r>
      <w:r>
        <w:t>f</w:t>
      </w:r>
      <w:r w:rsidRPr="005C1BE2">
        <w:t xml:space="preserve">onden och ytterligare kunna främja viltvården </w:t>
      </w:r>
      <w:r w:rsidR="002D21DF">
        <w:t>beslutade</w:t>
      </w:r>
      <w:r w:rsidRPr="005C1BE2">
        <w:t xml:space="preserve"> regeringen </w:t>
      </w:r>
      <w:r w:rsidR="002D21DF">
        <w:t xml:space="preserve">den 7 januari 2021 </w:t>
      </w:r>
      <w:r w:rsidRPr="005C1BE2">
        <w:t>att höja viltvårdsavgiften från 300 till 400 kronor</w:t>
      </w:r>
      <w:r w:rsidR="002D21DF">
        <w:t xml:space="preserve"> per år</w:t>
      </w:r>
      <w:r w:rsidRPr="005C1BE2">
        <w:t>.</w:t>
      </w:r>
      <w:r w:rsidR="002D21DF">
        <w:t xml:space="preserve"> Ändringen trädde i kraft den 1 april 2021.</w:t>
      </w:r>
    </w:p>
    <w:p w:rsidR="00981F5E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F541A85DA241433684FC6637B9372A06"/>
          </w:placeholder>
          <w:dataBinding w:xpath="/ns0:DocumentInfo[1]/ns0:BaseInfo[1]/ns0:HeaderDate[1]" w:storeItemID="{99FE2435-7B40-4A8F-9589-793D2AB39743}" w:prefixMappings="xmlns:ns0='http://lp/documentinfo/RK' "/>
          <w:date w:fullDate="2021-06-0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9 juni 2021</w:t>
          </w:r>
        </w:sdtContent>
      </w:sdt>
    </w:p>
    <w:p w:rsidR="00981F5E" w:rsidP="004E7A8F">
      <w:pPr>
        <w:pStyle w:val="Brdtextutanavstnd"/>
      </w:pPr>
    </w:p>
    <w:p w:rsidR="00981F5E" w:rsidP="004E7A8F">
      <w:pPr>
        <w:pStyle w:val="Brdtextutanavstnd"/>
      </w:pPr>
    </w:p>
    <w:p w:rsidR="00981F5E" w:rsidP="004E7A8F">
      <w:pPr>
        <w:pStyle w:val="Brdtextutanavstnd"/>
      </w:pPr>
    </w:p>
    <w:p w:rsidR="00981F5E" w:rsidP="00422A41">
      <w:pPr>
        <w:pStyle w:val="BodyText"/>
      </w:pPr>
      <w:r>
        <w:t>Jennie Nilsson</w:t>
      </w:r>
    </w:p>
    <w:p w:rsidR="00981F5E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81F5E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81F5E" w:rsidRPr="007D73AB" w:rsidP="00340DE0">
          <w:pPr>
            <w:pStyle w:val="Header"/>
          </w:pPr>
        </w:p>
      </w:tc>
      <w:tc>
        <w:tcPr>
          <w:tcW w:w="1134" w:type="dxa"/>
        </w:tcPr>
        <w:p w:rsidR="00981F5E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81F5E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81F5E" w:rsidRPr="00710A6C" w:rsidP="00EE3C0F">
          <w:pPr>
            <w:pStyle w:val="Header"/>
            <w:rPr>
              <w:b/>
            </w:rPr>
          </w:pPr>
        </w:p>
        <w:p w:rsidR="00981F5E" w:rsidP="00EE3C0F">
          <w:pPr>
            <w:pStyle w:val="Header"/>
          </w:pPr>
        </w:p>
        <w:p w:rsidR="00981F5E" w:rsidP="00EE3C0F">
          <w:pPr>
            <w:pStyle w:val="Header"/>
          </w:pPr>
        </w:p>
        <w:p w:rsidR="00981F5E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A96C536353143C5A2BCDC889001E366"/>
            </w:placeholder>
            <w:dataBinding w:xpath="/ns0:DocumentInfo[1]/ns0:BaseInfo[1]/ns0:Dnr[1]" w:storeItemID="{99FE2435-7B40-4A8F-9589-793D2AB39743}" w:prefixMappings="xmlns:ns0='http://lp/documentinfo/RK' "/>
            <w:text/>
          </w:sdtPr>
          <w:sdtContent>
            <w:p w:rsidR="00981F5E" w:rsidP="00EE3C0F">
              <w:pPr>
                <w:pStyle w:val="Header"/>
              </w:pPr>
              <w:r>
                <w:t>N2021/01773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35EA6D7913C49988AB31B167D9A030F"/>
            </w:placeholder>
            <w:showingPlcHdr/>
            <w:dataBinding w:xpath="/ns0:DocumentInfo[1]/ns0:BaseInfo[1]/ns0:DocNumber[1]" w:storeItemID="{99FE2435-7B40-4A8F-9589-793D2AB39743}" w:prefixMappings="xmlns:ns0='http://lp/documentinfo/RK' "/>
            <w:text/>
          </w:sdtPr>
          <w:sdtContent>
            <w:p w:rsidR="00981F5E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81F5E" w:rsidP="00EE3C0F">
          <w:pPr>
            <w:pStyle w:val="Header"/>
          </w:pPr>
        </w:p>
      </w:tc>
      <w:tc>
        <w:tcPr>
          <w:tcW w:w="1134" w:type="dxa"/>
        </w:tcPr>
        <w:p w:rsidR="00981F5E" w:rsidP="0094502D">
          <w:pPr>
            <w:pStyle w:val="Header"/>
          </w:pPr>
        </w:p>
        <w:p w:rsidR="00981F5E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92766D816F4F30BF1E6E00950EF8C3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81F5E" w:rsidRPr="00981F5E" w:rsidP="00340DE0">
              <w:pPr>
                <w:pStyle w:val="Header"/>
                <w:rPr>
                  <w:b/>
                </w:rPr>
              </w:pPr>
              <w:r w:rsidRPr="00981F5E">
                <w:rPr>
                  <w:b/>
                </w:rPr>
                <w:t>Näringsdepartementet</w:t>
              </w:r>
            </w:p>
            <w:p w:rsidR="00981F5E" w:rsidRPr="00340DE0" w:rsidP="00340DE0">
              <w:pPr>
                <w:pStyle w:val="Header"/>
              </w:pPr>
              <w:r w:rsidRPr="00981F5E">
                <w:t>Landsbygdsministern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295D13F1C934704B3793530616575D9"/>
          </w:placeholder>
          <w:dataBinding w:xpath="/ns0:DocumentInfo[1]/ns0:BaseInfo[1]/ns0:Recipient[1]" w:storeItemID="{99FE2435-7B40-4A8F-9589-793D2AB39743}" w:prefixMappings="xmlns:ns0='http://lp/documentinfo/RK' "/>
          <w:text w:multiLine="1"/>
        </w:sdtPr>
        <w:sdtContent>
          <w:tc>
            <w:tcPr>
              <w:tcW w:w="3170" w:type="dxa"/>
            </w:tcPr>
            <w:p w:rsidR="00981F5E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81F5E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96C536353143C5A2BCDC889001E3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AC1E4-A1A6-49CA-9A67-C820B0EC1752}"/>
      </w:docPartPr>
      <w:docPartBody>
        <w:p w:rsidR="00000000" w:rsidP="00B94DE7">
          <w:pPr>
            <w:pStyle w:val="FA96C536353143C5A2BCDC889001E36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5EA6D7913C49988AB31B167D9A0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71677-08C4-4BB0-BC23-4E5E83A8C6B7}"/>
      </w:docPartPr>
      <w:docPartBody>
        <w:p w:rsidR="00000000" w:rsidP="00B94DE7">
          <w:pPr>
            <w:pStyle w:val="035EA6D7913C49988AB31B167D9A030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92766D816F4F30BF1E6E00950EF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4545BB-9F56-4C71-A21D-E53F8595073C}"/>
      </w:docPartPr>
      <w:docPartBody>
        <w:p w:rsidR="00000000" w:rsidP="00B94DE7">
          <w:pPr>
            <w:pStyle w:val="2392766D816F4F30BF1E6E00950EF8C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95D13F1C934704B3793530616575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4F1BF4-D928-4B05-9F34-18219389DBAE}"/>
      </w:docPartPr>
      <w:docPartBody>
        <w:p w:rsidR="00000000" w:rsidP="00B94DE7">
          <w:pPr>
            <w:pStyle w:val="4295D13F1C934704B3793530616575D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41A85DA241433684FC6637B9372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9133F-6EBD-476D-8C59-D2719150CC75}"/>
      </w:docPartPr>
      <w:docPartBody>
        <w:p w:rsidR="00000000" w:rsidP="00B94DE7">
          <w:pPr>
            <w:pStyle w:val="F541A85DA241433684FC6637B9372A0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87BB69F5EF4BCC8729349255E968B0">
    <w:name w:val="5787BB69F5EF4BCC8729349255E968B0"/>
    <w:rsid w:val="00B94DE7"/>
  </w:style>
  <w:style w:type="character" w:styleId="PlaceholderText">
    <w:name w:val="Placeholder Text"/>
    <w:basedOn w:val="DefaultParagraphFont"/>
    <w:uiPriority w:val="99"/>
    <w:semiHidden/>
    <w:rsid w:val="00B94DE7"/>
    <w:rPr>
      <w:noProof w:val="0"/>
      <w:color w:val="808080"/>
    </w:rPr>
  </w:style>
  <w:style w:type="paragraph" w:customStyle="1" w:styleId="2EE7CACC2AB343ECAA8459B705D18A93">
    <w:name w:val="2EE7CACC2AB343ECAA8459B705D18A93"/>
    <w:rsid w:val="00B94DE7"/>
  </w:style>
  <w:style w:type="paragraph" w:customStyle="1" w:styleId="B119070B7FEC4C4AB710288E69A9C4D9">
    <w:name w:val="B119070B7FEC4C4AB710288E69A9C4D9"/>
    <w:rsid w:val="00B94DE7"/>
  </w:style>
  <w:style w:type="paragraph" w:customStyle="1" w:styleId="18F807D2D82F4A4893F3A71B27E8B26E">
    <w:name w:val="18F807D2D82F4A4893F3A71B27E8B26E"/>
    <w:rsid w:val="00B94DE7"/>
  </w:style>
  <w:style w:type="paragraph" w:customStyle="1" w:styleId="FA96C536353143C5A2BCDC889001E366">
    <w:name w:val="FA96C536353143C5A2BCDC889001E366"/>
    <w:rsid w:val="00B94DE7"/>
  </w:style>
  <w:style w:type="paragraph" w:customStyle="1" w:styleId="035EA6D7913C49988AB31B167D9A030F">
    <w:name w:val="035EA6D7913C49988AB31B167D9A030F"/>
    <w:rsid w:val="00B94DE7"/>
  </w:style>
  <w:style w:type="paragraph" w:customStyle="1" w:styleId="CFC705D988DE4879B2A896567E2CB738">
    <w:name w:val="CFC705D988DE4879B2A896567E2CB738"/>
    <w:rsid w:val="00B94DE7"/>
  </w:style>
  <w:style w:type="paragraph" w:customStyle="1" w:styleId="45986D6ED55C42909287D9FA2600541A">
    <w:name w:val="45986D6ED55C42909287D9FA2600541A"/>
    <w:rsid w:val="00B94DE7"/>
  </w:style>
  <w:style w:type="paragraph" w:customStyle="1" w:styleId="CAB4267EDE0B4A14B68BBD4B728CB8A7">
    <w:name w:val="CAB4267EDE0B4A14B68BBD4B728CB8A7"/>
    <w:rsid w:val="00B94DE7"/>
  </w:style>
  <w:style w:type="paragraph" w:customStyle="1" w:styleId="2392766D816F4F30BF1E6E00950EF8C3">
    <w:name w:val="2392766D816F4F30BF1E6E00950EF8C3"/>
    <w:rsid w:val="00B94DE7"/>
  </w:style>
  <w:style w:type="paragraph" w:customStyle="1" w:styleId="4295D13F1C934704B3793530616575D9">
    <w:name w:val="4295D13F1C934704B3793530616575D9"/>
    <w:rsid w:val="00B94DE7"/>
  </w:style>
  <w:style w:type="paragraph" w:customStyle="1" w:styleId="035EA6D7913C49988AB31B167D9A030F1">
    <w:name w:val="035EA6D7913C49988AB31B167D9A030F1"/>
    <w:rsid w:val="00B94D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92766D816F4F30BF1E6E00950EF8C31">
    <w:name w:val="2392766D816F4F30BF1E6E00950EF8C31"/>
    <w:rsid w:val="00B94DE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FC09B3BEF4A4BDB8C1F37BF07C89C83">
    <w:name w:val="AFC09B3BEF4A4BDB8C1F37BF07C89C83"/>
    <w:rsid w:val="00B94DE7"/>
  </w:style>
  <w:style w:type="paragraph" w:customStyle="1" w:styleId="2A41FF5D2459485A9331F18376B36BB9">
    <w:name w:val="2A41FF5D2459485A9331F18376B36BB9"/>
    <w:rsid w:val="00B94DE7"/>
  </w:style>
  <w:style w:type="paragraph" w:customStyle="1" w:styleId="A8646384FBE34C9AB602C53FD6E90CEB">
    <w:name w:val="A8646384FBE34C9AB602C53FD6E90CEB"/>
    <w:rsid w:val="00B94DE7"/>
  </w:style>
  <w:style w:type="paragraph" w:customStyle="1" w:styleId="4FBB6BFEE7B8405F8E5D096C3A036504">
    <w:name w:val="4FBB6BFEE7B8405F8E5D096C3A036504"/>
    <w:rsid w:val="00B94DE7"/>
  </w:style>
  <w:style w:type="paragraph" w:customStyle="1" w:styleId="510627C7170D494F9462A942BCB78EFA">
    <w:name w:val="510627C7170D494F9462A942BCB78EFA"/>
    <w:rsid w:val="00B94DE7"/>
  </w:style>
  <w:style w:type="paragraph" w:customStyle="1" w:styleId="F541A85DA241433684FC6637B9372A06">
    <w:name w:val="F541A85DA241433684FC6637B9372A06"/>
    <w:rsid w:val="00B94DE7"/>
  </w:style>
  <w:style w:type="paragraph" w:customStyle="1" w:styleId="EAC6D9DB1A25453FB1B061055BCFC159">
    <w:name w:val="EAC6D9DB1A25453FB1B061055BCFC159"/>
    <w:rsid w:val="00B94D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b71a4001-4995-4001-be4b-a6d0cca2a1c1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Landsbygdsministern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2021-06-09T00:00:00</HeaderDate>
    <Office/>
    <Dnr>N2021/01773</Dnr>
    <ParagrafNr/>
    <DocumentTitle/>
    <VisitingAddress/>
    <Extra1/>
    <Extra2/>
    <Extra3>Sten Bergheden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66638F9-73FA-45B1-A16B-0F2A9C0F9E89}"/>
</file>

<file path=customXml/itemProps2.xml><?xml version="1.0" encoding="utf-8"?>
<ds:datastoreItem xmlns:ds="http://schemas.openxmlformats.org/officeDocument/2006/customXml" ds:itemID="{653BB4B2-05D3-405A-AA19-206EA146089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C9B5C17F-306B-438B-BEBD-5E5CA795DA92}"/>
</file>

<file path=customXml/itemProps5.xml><?xml version="1.0" encoding="utf-8"?>
<ds:datastoreItem xmlns:ds="http://schemas.openxmlformats.org/officeDocument/2006/customXml" ds:itemID="{99FE2435-7B40-4A8F-9589-793D2AB3974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111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2020_21 3097 En höjning av jaktkortsavgiften.docx</dc:title>
  <cp:revision>3</cp:revision>
  <dcterms:created xsi:type="dcterms:W3CDTF">2021-06-03T11:01:00Z</dcterms:created>
  <dcterms:modified xsi:type="dcterms:W3CDTF">2021-06-03T11:42:00Z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