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4EB5" w14:textId="77777777" w:rsidR="00FA6409" w:rsidRDefault="00FA6409" w:rsidP="00DA0661">
      <w:pPr>
        <w:pStyle w:val="Rubrik"/>
      </w:pPr>
      <w:bookmarkStart w:id="0" w:name="Start"/>
      <w:bookmarkEnd w:id="0"/>
      <w:r>
        <w:t>Svar på fråga 2017/18:</w:t>
      </w:r>
      <w:r w:rsidR="003F42ED">
        <w:t>1599</w:t>
      </w:r>
      <w:r>
        <w:t xml:space="preserve"> av </w:t>
      </w:r>
      <w:r w:rsidR="003F42ED">
        <w:t>Erik Andersson (M)</w:t>
      </w:r>
      <w:r w:rsidR="003F42ED">
        <w:br/>
      </w:r>
      <w:r w:rsidR="003F42ED" w:rsidRPr="003F42ED">
        <w:t>Återvändande av marockanska medborgare utan asylskäl</w:t>
      </w:r>
    </w:p>
    <w:p w14:paraId="0DA05958" w14:textId="23CE0DA8" w:rsidR="003F42ED" w:rsidRDefault="003F42ED" w:rsidP="00D10B31">
      <w:pPr>
        <w:pStyle w:val="Brdtext"/>
      </w:pPr>
      <w:r>
        <w:t>Erik Andersson</w:t>
      </w:r>
      <w:r w:rsidR="00FA6409">
        <w:t xml:space="preserve"> har frågat mig</w:t>
      </w:r>
      <w:r>
        <w:t xml:space="preserve"> vilka åtgärder som jag redan har vidtagit och vad jag avser göra framöver för att säkerställa att de marockanska barn och ungdomar som befinner sig i Sverige utan asylskäl återvänder till Marocko.</w:t>
      </w:r>
    </w:p>
    <w:p w14:paraId="47BDF47B" w14:textId="297156AA" w:rsidR="003F42ED" w:rsidRDefault="00761C0F" w:rsidP="00D10B31">
      <w:pPr>
        <w:pStyle w:val="Brdtext"/>
      </w:pPr>
      <w:r>
        <w:t xml:space="preserve">Regeringen har under mandatperioden haft återkommande dialoger med marockanska företrädare och </w:t>
      </w:r>
      <w:r w:rsidR="00830FB3">
        <w:t xml:space="preserve">återvändandet </w:t>
      </w:r>
      <w:r>
        <w:t xml:space="preserve">har nu ökat </w:t>
      </w:r>
      <w:r w:rsidR="00830FB3">
        <w:t>avsevärt.</w:t>
      </w:r>
      <w:r>
        <w:t xml:space="preserve"> </w:t>
      </w:r>
      <w:r w:rsidR="00830FB3">
        <w:t>Som Erik Andersson skriver finns det sedan 2017 en upparbetad procedur mellan Sverige och Marocko för att underlätta identifiering och utfärda resehandlingar för de</w:t>
      </w:r>
      <w:r w:rsidR="00E16D1C">
        <w:t>m</w:t>
      </w:r>
      <w:r w:rsidR="00830FB3">
        <w:t xml:space="preserve"> som inte har rätt att vistas i Sverige. Samarbetet med Marocko fungerar i</w:t>
      </w:r>
      <w:r w:rsidR="001B03C0">
        <w:t xml:space="preserve"> </w:t>
      </w:r>
      <w:r w:rsidR="00830FB3">
        <w:t>dag väl</w:t>
      </w:r>
      <w:r w:rsidR="00E16D1C">
        <w:t>,</w:t>
      </w:r>
      <w:r w:rsidR="00830FB3">
        <w:t xml:space="preserve"> och</w:t>
      </w:r>
      <w:r w:rsidR="001B03C0">
        <w:t xml:space="preserve"> förra året verkställdes 170 av- </w:t>
      </w:r>
      <w:r w:rsidR="00830FB3">
        <w:t>och utvisningsbeslut till Marocko</w:t>
      </w:r>
      <w:r w:rsidR="001B03C0">
        <w:t>,</w:t>
      </w:r>
      <w:r w:rsidR="00830FB3">
        <w:t xml:space="preserve"> vilket kan jämföras med 110 </w:t>
      </w:r>
      <w:r w:rsidR="00E16D1C">
        <w:t xml:space="preserve">beslut 2016 och 63 beslut </w:t>
      </w:r>
      <w:r w:rsidR="001B03C0">
        <w:t>2015.</w:t>
      </w:r>
    </w:p>
    <w:p w14:paraId="387F1674" w14:textId="45D861B1" w:rsidR="00312778" w:rsidRDefault="00243B86" w:rsidP="00D10B31">
      <w:pPr>
        <w:pStyle w:val="Brdtext"/>
      </w:pPr>
      <w:r>
        <w:t>A</w:t>
      </w:r>
      <w:r w:rsidR="00C034CD" w:rsidRPr="0005156E">
        <w:t>rbetet fortsätter för att minderåriga ska kunna återvända hem på ett humant, ordnat och effektivt sätt.</w:t>
      </w:r>
      <w:r w:rsidR="0005156E" w:rsidRPr="0005156E">
        <w:t xml:space="preserve"> </w:t>
      </w:r>
      <w:r w:rsidR="00830FB3">
        <w:t>På plat</w:t>
      </w:r>
      <w:r w:rsidR="001B03C0">
        <w:t>s i Rabat</w:t>
      </w:r>
      <w:r w:rsidR="00830FB3">
        <w:t xml:space="preserve"> har Sverige placerat en återvändandesambandsman</w:t>
      </w:r>
      <w:r w:rsidR="001B03C0">
        <w:t>,</w:t>
      </w:r>
      <w:r w:rsidR="00830FB3">
        <w:t xml:space="preserve"> som står i direktkontakt med marockanska myndigheter och kontinuerligt arbetar för att underlätta återvändandet dit, både för den enskilde och för våra verkställande myndigheter. </w:t>
      </w:r>
    </w:p>
    <w:p w14:paraId="7E8D3E06" w14:textId="1BB6DD66" w:rsidR="003F42ED" w:rsidRPr="0005156E" w:rsidRDefault="00830FB3" w:rsidP="00D10B31">
      <w:pPr>
        <w:pStyle w:val="Brdtext"/>
      </w:pPr>
      <w:r>
        <w:t>I sammanhanget bör nämnas att e</w:t>
      </w:r>
      <w:r w:rsidR="0005156E" w:rsidRPr="0005156E">
        <w:t>n stor majoritet av de</w:t>
      </w:r>
      <w:r w:rsidR="00E16D1C">
        <w:t>m</w:t>
      </w:r>
      <w:r w:rsidR="0005156E" w:rsidRPr="0005156E">
        <w:t xml:space="preserve"> som utgett sig för att vara minderåriga och som myndigheterna senare identifierat</w:t>
      </w:r>
      <w:r w:rsidR="00E16D1C">
        <w:t>,</w:t>
      </w:r>
      <w:r w:rsidR="0005156E" w:rsidRPr="0005156E">
        <w:t xml:space="preserve"> har visat sig vara vuxna</w:t>
      </w:r>
      <w:r w:rsidR="001B03C0">
        <w:t>,</w:t>
      </w:r>
      <w:r w:rsidR="0005156E" w:rsidRPr="0005156E">
        <w:t xml:space="preserve"> vilket förbättrar förutsättningarna för återvändande. Det är </w:t>
      </w:r>
      <w:r w:rsidR="00E84333">
        <w:t>också</w:t>
      </w:r>
      <w:r w:rsidR="0005156E" w:rsidRPr="0005156E">
        <w:t xml:space="preserve"> viktigt att komma ihåg att ansvaret för de egna medborgarna främst vilar på medborgarskapslandet</w:t>
      </w:r>
      <w:r w:rsidR="00E84333">
        <w:t>. Detta innefattar även en skyldighet att ta emot dessa</w:t>
      </w:r>
      <w:r w:rsidR="0005156E" w:rsidRPr="0005156E">
        <w:t xml:space="preserve"> vid </w:t>
      </w:r>
      <w:r w:rsidR="00E84333">
        <w:t xml:space="preserve">ett </w:t>
      </w:r>
      <w:r w:rsidR="0005156E" w:rsidRPr="0005156E">
        <w:t>återvändande.</w:t>
      </w:r>
    </w:p>
    <w:p w14:paraId="62A4B80B" w14:textId="0E044B26" w:rsidR="00C755BC" w:rsidRDefault="00C755BC" w:rsidP="00D10B31">
      <w:pPr>
        <w:pStyle w:val="Brdtext"/>
      </w:pPr>
      <w:r>
        <w:lastRenderedPageBreak/>
        <w:t xml:space="preserve">Regeringen tillsatte 2017 en utredning för att </w:t>
      </w:r>
      <w:r w:rsidR="00865ADC">
        <w:t xml:space="preserve">bland annat </w:t>
      </w:r>
      <w:r>
        <w:t xml:space="preserve">se över möjligheterna att enklare kunna identifiera och ta fingeravtryck även på unga personer som befinner sig i Sverige utan tillstånd. </w:t>
      </w:r>
      <w:r w:rsidR="00E16D1C">
        <w:t>Utredningen</w:t>
      </w:r>
      <w:r w:rsidR="00E84333">
        <w:t xml:space="preserve"> </w:t>
      </w:r>
      <w:r w:rsidR="00865ADC">
        <w:t xml:space="preserve">redovisade </w:t>
      </w:r>
      <w:r w:rsidR="004C5DB4">
        <w:t xml:space="preserve">i november 2017 </w:t>
      </w:r>
      <w:r w:rsidR="00F0277F">
        <w:t xml:space="preserve">sina förslag i betänkandet </w:t>
      </w:r>
      <w:r w:rsidR="00865ADC">
        <w:t xml:space="preserve">Klarlagd identitet (SOU </w:t>
      </w:r>
      <w:r w:rsidR="00865ADC" w:rsidRPr="00865ADC">
        <w:t>2017:93</w:t>
      </w:r>
      <w:r w:rsidR="00865ADC">
        <w:t>)</w:t>
      </w:r>
      <w:r w:rsidR="00E16D1C">
        <w:t xml:space="preserve"> och f</w:t>
      </w:r>
      <w:r w:rsidR="00F0277F">
        <w:t>rågan bereds nu inom Regeringskansliet.</w:t>
      </w:r>
    </w:p>
    <w:p w14:paraId="64356073" w14:textId="7380ADA7" w:rsidR="0005156E" w:rsidRPr="0005156E" w:rsidRDefault="001C2D66" w:rsidP="00D10B31">
      <w:pPr>
        <w:pStyle w:val="Brdtext"/>
      </w:pPr>
      <w:r>
        <w:t>Det har således vidtagit</w:t>
      </w:r>
      <w:r w:rsidR="003578BD">
        <w:t>s</w:t>
      </w:r>
      <w:r>
        <w:t xml:space="preserve"> en mängd åtgärder i frågan de senaste åren oc</w:t>
      </w:r>
      <w:r w:rsidR="003578BD">
        <w:t>h en klar förbättring har skett, men</w:t>
      </w:r>
      <w:r>
        <w:t xml:space="preserve"> </w:t>
      </w:r>
      <w:r w:rsidR="003578BD">
        <w:t>j</w:t>
      </w:r>
      <w:r>
        <w:t>ag</w:t>
      </w:r>
      <w:r w:rsidR="0005156E">
        <w:t xml:space="preserve"> </w:t>
      </w:r>
      <w:r>
        <w:t xml:space="preserve">och regeringen </w:t>
      </w:r>
      <w:r w:rsidR="0005156E">
        <w:t>vidta</w:t>
      </w:r>
      <w:r>
        <w:t>r</w:t>
      </w:r>
      <w:r w:rsidR="0005156E">
        <w:t xml:space="preserve"> </w:t>
      </w:r>
      <w:r w:rsidR="003578BD">
        <w:t xml:space="preserve">naturligtvis </w:t>
      </w:r>
      <w:r w:rsidR="0005156E">
        <w:t>ytterligare åtgärder vid behov.</w:t>
      </w:r>
      <w:bookmarkStart w:id="1" w:name="_GoBack"/>
      <w:bookmarkEnd w:id="1"/>
    </w:p>
    <w:p w14:paraId="60812A19" w14:textId="6B4A14DB" w:rsidR="00FA6409" w:rsidRDefault="00FA6409" w:rsidP="00D10B31">
      <w:pPr>
        <w:pStyle w:val="Brdtext"/>
      </w:pPr>
      <w:r>
        <w:t xml:space="preserve">Stockholm den </w:t>
      </w:r>
      <w:sdt>
        <w:sdtPr>
          <w:id w:val="-1225218591"/>
          <w:placeholder>
            <w:docPart w:val="078C4D9628C24B61A3409263DC7E5DC5"/>
          </w:placeholder>
          <w:dataBinding w:prefixMappings="xmlns:ns0='http://lp/documentinfo/RK' " w:xpath="/ns0:DocumentInfo[1]/ns0:BaseInfo[1]/ns0:HeaderDate[1]" w:storeItemID="{1EBEB00D-7B0E-4224-A837-96D2C2D1C4E9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B03C0">
            <w:t>16 augusti 2018</w:t>
          </w:r>
        </w:sdtContent>
      </w:sdt>
    </w:p>
    <w:p w14:paraId="40E6CDE8" w14:textId="77777777" w:rsidR="00FA6409" w:rsidRDefault="00FA6409" w:rsidP="00D10B31">
      <w:pPr>
        <w:pStyle w:val="Brdtext"/>
      </w:pPr>
    </w:p>
    <w:p w14:paraId="71761A1D" w14:textId="77777777" w:rsidR="00FA6409" w:rsidRDefault="00FA6409" w:rsidP="00D10B31">
      <w:pPr>
        <w:pStyle w:val="Brdtext"/>
      </w:pPr>
      <w:r>
        <w:t>Morgan Johansson</w:t>
      </w:r>
    </w:p>
    <w:p w14:paraId="5AD4CCC2" w14:textId="77777777" w:rsidR="00FA6409" w:rsidRPr="00DB48AB" w:rsidRDefault="00FA6409" w:rsidP="00D10B31">
      <w:pPr>
        <w:pStyle w:val="Brdtext"/>
      </w:pPr>
    </w:p>
    <w:sectPr w:rsidR="00FA6409" w:rsidRPr="00DB48AB" w:rsidSect="00FA640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C757" w14:textId="77777777" w:rsidR="00305A36" w:rsidRDefault="00305A36" w:rsidP="00A87A54">
      <w:pPr>
        <w:spacing w:after="0" w:line="240" w:lineRule="auto"/>
      </w:pPr>
      <w:r>
        <w:separator/>
      </w:r>
    </w:p>
  </w:endnote>
  <w:endnote w:type="continuationSeparator" w:id="0">
    <w:p w14:paraId="6F5E1756" w14:textId="77777777" w:rsidR="00305A36" w:rsidRDefault="00305A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69637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D74B1C" w14:textId="6032EDC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16D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16D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CC617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1899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C396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8C09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91F5B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6CC6DC" w14:textId="77777777" w:rsidTr="00C26068">
      <w:trPr>
        <w:trHeight w:val="227"/>
      </w:trPr>
      <w:tc>
        <w:tcPr>
          <w:tcW w:w="4074" w:type="dxa"/>
        </w:tcPr>
        <w:p w14:paraId="4663DC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0073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15A56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2F31" w14:textId="77777777" w:rsidR="00305A36" w:rsidRDefault="00305A36" w:rsidP="00A87A54">
      <w:pPr>
        <w:spacing w:after="0" w:line="240" w:lineRule="auto"/>
      </w:pPr>
      <w:r>
        <w:separator/>
      </w:r>
    </w:p>
  </w:footnote>
  <w:footnote w:type="continuationSeparator" w:id="0">
    <w:p w14:paraId="7C45DF24" w14:textId="77777777" w:rsidR="00305A36" w:rsidRDefault="00305A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6409" w14:paraId="09959FB3" w14:textId="77777777" w:rsidTr="00C93EBA">
      <w:trPr>
        <w:trHeight w:val="227"/>
      </w:trPr>
      <w:tc>
        <w:tcPr>
          <w:tcW w:w="5534" w:type="dxa"/>
        </w:tcPr>
        <w:p w14:paraId="2ED38586" w14:textId="77777777" w:rsidR="00FA6409" w:rsidRPr="007D73AB" w:rsidRDefault="00FA6409">
          <w:pPr>
            <w:pStyle w:val="Sidhuvud"/>
          </w:pPr>
        </w:p>
      </w:tc>
      <w:tc>
        <w:tcPr>
          <w:tcW w:w="3170" w:type="dxa"/>
          <w:vAlign w:val="bottom"/>
        </w:tcPr>
        <w:p w14:paraId="03B62AB1" w14:textId="77777777" w:rsidR="00FA6409" w:rsidRPr="007D73AB" w:rsidRDefault="00FA6409" w:rsidP="00340DE0">
          <w:pPr>
            <w:pStyle w:val="Sidhuvud"/>
          </w:pPr>
        </w:p>
      </w:tc>
      <w:tc>
        <w:tcPr>
          <w:tcW w:w="1134" w:type="dxa"/>
        </w:tcPr>
        <w:p w14:paraId="7E9086F0" w14:textId="77777777" w:rsidR="00FA6409" w:rsidRDefault="00FA6409" w:rsidP="005A703A">
          <w:pPr>
            <w:pStyle w:val="Sidhuvud"/>
          </w:pPr>
        </w:p>
      </w:tc>
    </w:tr>
    <w:tr w:rsidR="00FA6409" w14:paraId="64FCF031" w14:textId="77777777" w:rsidTr="00C93EBA">
      <w:trPr>
        <w:trHeight w:val="1928"/>
      </w:trPr>
      <w:tc>
        <w:tcPr>
          <w:tcW w:w="5534" w:type="dxa"/>
        </w:tcPr>
        <w:p w14:paraId="4C1C48E7" w14:textId="77777777" w:rsidR="00FA6409" w:rsidRPr="00340DE0" w:rsidRDefault="00FA64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D126EB" wp14:editId="79CED55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25AC91" w14:textId="77777777" w:rsidR="00FA6409" w:rsidRPr="00710A6C" w:rsidRDefault="00FA6409" w:rsidP="00EE3C0F">
          <w:pPr>
            <w:pStyle w:val="Sidhuvud"/>
            <w:rPr>
              <w:b/>
            </w:rPr>
          </w:pPr>
        </w:p>
        <w:p w14:paraId="645A3108" w14:textId="77777777" w:rsidR="00FA6409" w:rsidRDefault="00FA6409" w:rsidP="00EE3C0F">
          <w:pPr>
            <w:pStyle w:val="Sidhuvud"/>
          </w:pPr>
        </w:p>
        <w:p w14:paraId="7317F192" w14:textId="77777777" w:rsidR="00FA6409" w:rsidRDefault="00FA6409" w:rsidP="00EE3C0F">
          <w:pPr>
            <w:pStyle w:val="Sidhuvud"/>
          </w:pPr>
        </w:p>
        <w:p w14:paraId="789B5CEE" w14:textId="77777777" w:rsidR="00FA6409" w:rsidRDefault="00FA64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09C1E86094484F8A3CF0E96D77D768"/>
            </w:placeholder>
            <w:dataBinding w:prefixMappings="xmlns:ns0='http://lp/documentinfo/RK' " w:xpath="/ns0:DocumentInfo[1]/ns0:BaseInfo[1]/ns0:Dnr[1]" w:storeItemID="{1EBEB00D-7B0E-4224-A837-96D2C2D1C4E9}"/>
            <w:text/>
          </w:sdtPr>
          <w:sdtEndPr/>
          <w:sdtContent>
            <w:p w14:paraId="7B491011" w14:textId="0F11A360" w:rsidR="00FA6409" w:rsidRDefault="003A7D38" w:rsidP="00EE3C0F">
              <w:pPr>
                <w:pStyle w:val="Sidhuvud"/>
              </w:pPr>
              <w:r w:rsidRPr="003A7D38">
                <w:t>Ju2018/03900/POL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A7570A54D14621BF728F0AF0329DBD"/>
            </w:placeholder>
            <w:showingPlcHdr/>
            <w:dataBinding w:prefixMappings="xmlns:ns0='http://lp/documentinfo/RK' " w:xpath="/ns0:DocumentInfo[1]/ns0:BaseInfo[1]/ns0:DocNumber[1]" w:storeItemID="{1EBEB00D-7B0E-4224-A837-96D2C2D1C4E9}"/>
            <w:text/>
          </w:sdtPr>
          <w:sdtEndPr/>
          <w:sdtContent>
            <w:p w14:paraId="3CFA54E3" w14:textId="77777777" w:rsidR="00FA6409" w:rsidRDefault="00FA64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9753EA" w14:textId="77777777" w:rsidR="00FA6409" w:rsidRDefault="00FA6409" w:rsidP="00EE3C0F">
          <w:pPr>
            <w:pStyle w:val="Sidhuvud"/>
          </w:pPr>
        </w:p>
      </w:tc>
      <w:tc>
        <w:tcPr>
          <w:tcW w:w="1134" w:type="dxa"/>
        </w:tcPr>
        <w:p w14:paraId="4A7B34D7" w14:textId="77777777" w:rsidR="00FA6409" w:rsidRDefault="00FA6409" w:rsidP="0094502D">
          <w:pPr>
            <w:pStyle w:val="Sidhuvud"/>
          </w:pPr>
        </w:p>
        <w:p w14:paraId="73A6E71B" w14:textId="77777777" w:rsidR="00FA6409" w:rsidRPr="0094502D" w:rsidRDefault="00FA6409" w:rsidP="00EC71A6">
          <w:pPr>
            <w:pStyle w:val="Sidhuvud"/>
          </w:pPr>
        </w:p>
      </w:tc>
    </w:tr>
    <w:tr w:rsidR="00FA6409" w14:paraId="0BA30E4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6AD5D411D84C50BA2F4B164990BE5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6976B87" w14:textId="77777777" w:rsidR="00FA6409" w:rsidRPr="00FA6409" w:rsidRDefault="00FA6409" w:rsidP="00340DE0">
              <w:pPr>
                <w:pStyle w:val="Sidhuvud"/>
                <w:rPr>
                  <w:b/>
                </w:rPr>
              </w:pPr>
              <w:r w:rsidRPr="00FA6409">
                <w:rPr>
                  <w:b/>
                </w:rPr>
                <w:t>Justitiedepartementet</w:t>
              </w:r>
            </w:p>
            <w:p w14:paraId="0A05112F" w14:textId="77777777" w:rsidR="00FA6409" w:rsidRPr="00FA6409" w:rsidRDefault="00FA6409" w:rsidP="00340DE0">
              <w:pPr>
                <w:pStyle w:val="Sidhuvud"/>
                <w:rPr>
                  <w:b/>
                </w:rPr>
              </w:pPr>
              <w:r w:rsidRPr="00FA6409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AA859A9C244B919D2D4372CCBE7FB1"/>
          </w:placeholder>
          <w:dataBinding w:prefixMappings="xmlns:ns0='http://lp/documentinfo/RK' " w:xpath="/ns0:DocumentInfo[1]/ns0:BaseInfo[1]/ns0:Recipient[1]" w:storeItemID="{1EBEB00D-7B0E-4224-A837-96D2C2D1C4E9}"/>
          <w:text w:multiLine="1"/>
        </w:sdtPr>
        <w:sdtEndPr/>
        <w:sdtContent>
          <w:tc>
            <w:tcPr>
              <w:tcW w:w="3170" w:type="dxa"/>
            </w:tcPr>
            <w:p w14:paraId="7F70E434" w14:textId="77777777" w:rsidR="00FA6409" w:rsidRDefault="00FA64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EF9E92" w14:textId="77777777" w:rsidR="00FA6409" w:rsidRDefault="00FA6409" w:rsidP="003E6020">
          <w:pPr>
            <w:pStyle w:val="Sidhuvud"/>
          </w:pPr>
        </w:p>
      </w:tc>
    </w:tr>
  </w:tbl>
  <w:p w14:paraId="096849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5635"/>
    <w:multiLevelType w:val="hybridMultilevel"/>
    <w:tmpl w:val="D44C2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6C3A"/>
    <w:rsid w:val="00041EDC"/>
    <w:rsid w:val="0004352E"/>
    <w:rsid w:val="0005156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2339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82D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03C0"/>
    <w:rsid w:val="001B4824"/>
    <w:rsid w:val="001C2D66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3F7A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3B8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A36"/>
    <w:rsid w:val="00310561"/>
    <w:rsid w:val="00311D8C"/>
    <w:rsid w:val="00312778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8B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D3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42ED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768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5DB4"/>
    <w:rsid w:val="004C70EE"/>
    <w:rsid w:val="004D766C"/>
    <w:rsid w:val="004E1DE3"/>
    <w:rsid w:val="004E251B"/>
    <w:rsid w:val="004E25CD"/>
    <w:rsid w:val="004E6D22"/>
    <w:rsid w:val="004F0448"/>
    <w:rsid w:val="004F1EA0"/>
    <w:rsid w:val="004F3C2A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C0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0FB3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5ADC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34CD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5BC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78A3"/>
    <w:rsid w:val="00D00E9E"/>
    <w:rsid w:val="00D021D2"/>
    <w:rsid w:val="00D061BB"/>
    <w:rsid w:val="00D07BE1"/>
    <w:rsid w:val="00D10B3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4C82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6D1C"/>
    <w:rsid w:val="00E26DDF"/>
    <w:rsid w:val="00E30167"/>
    <w:rsid w:val="00E33493"/>
    <w:rsid w:val="00E37922"/>
    <w:rsid w:val="00E406DF"/>
    <w:rsid w:val="00E415D3"/>
    <w:rsid w:val="00E461FA"/>
    <w:rsid w:val="00E469E4"/>
    <w:rsid w:val="00E475C3"/>
    <w:rsid w:val="00E509B0"/>
    <w:rsid w:val="00E54246"/>
    <w:rsid w:val="00E55D8E"/>
    <w:rsid w:val="00E74A30"/>
    <w:rsid w:val="00E77B7E"/>
    <w:rsid w:val="00E82DF1"/>
    <w:rsid w:val="00E84333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77F"/>
    <w:rsid w:val="00F03EAC"/>
    <w:rsid w:val="00F04B7C"/>
    <w:rsid w:val="00F14024"/>
    <w:rsid w:val="00F24297"/>
    <w:rsid w:val="00F25761"/>
    <w:rsid w:val="00F259D7"/>
    <w:rsid w:val="00F25AFA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6409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0812DA"/>
  <w15:docId w15:val="{BC819954-78BA-4A36-A321-C7EC3B0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9C1E86094484F8A3CF0E96D77D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FE81F-0136-4956-8451-BB0EE81D351C}"/>
      </w:docPartPr>
      <w:docPartBody>
        <w:p w:rsidR="005264E4" w:rsidRDefault="000D26CA" w:rsidP="000D26CA">
          <w:pPr>
            <w:pStyle w:val="5709C1E86094484F8A3CF0E96D77D7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7570A54D14621BF728F0AF0329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D0534-7C75-4663-A257-B39DE82A649F}"/>
      </w:docPartPr>
      <w:docPartBody>
        <w:p w:rsidR="005264E4" w:rsidRDefault="000D26CA" w:rsidP="000D26CA">
          <w:pPr>
            <w:pStyle w:val="18A7570A54D14621BF728F0AF0329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6AD5D411D84C50BA2F4B164990B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32209-CA81-4781-9C75-3C42D71D8378}"/>
      </w:docPartPr>
      <w:docPartBody>
        <w:p w:rsidR="005264E4" w:rsidRDefault="000D26CA" w:rsidP="000D26CA">
          <w:pPr>
            <w:pStyle w:val="7C6AD5D411D84C50BA2F4B164990BE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AA859A9C244B919D2D4372CCBE7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E400A-80C4-47BF-B716-C60BE1E5D38A}"/>
      </w:docPartPr>
      <w:docPartBody>
        <w:p w:rsidR="005264E4" w:rsidRDefault="000D26CA" w:rsidP="000D26CA">
          <w:pPr>
            <w:pStyle w:val="A9AA859A9C244B919D2D4372CCBE7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C4D9628C24B61A3409263DC7E5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63D4C-48AF-44D6-989A-875EBC27D313}"/>
      </w:docPartPr>
      <w:docPartBody>
        <w:p w:rsidR="005264E4" w:rsidRDefault="000D26CA" w:rsidP="000D26CA">
          <w:pPr>
            <w:pStyle w:val="078C4D9628C24B61A3409263DC7E5D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A"/>
    <w:rsid w:val="000D26CA"/>
    <w:rsid w:val="005264E4"/>
    <w:rsid w:val="00A86747"/>
    <w:rsid w:val="00D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DA36FAD23747539E077D63CCA3ED83">
    <w:name w:val="FCDA36FAD23747539E077D63CCA3ED83"/>
    <w:rsid w:val="000D26CA"/>
  </w:style>
  <w:style w:type="character" w:styleId="Platshllartext">
    <w:name w:val="Placeholder Text"/>
    <w:basedOn w:val="Standardstycketeckensnitt"/>
    <w:uiPriority w:val="99"/>
    <w:semiHidden/>
    <w:rsid w:val="000D26CA"/>
    <w:rPr>
      <w:noProof w:val="0"/>
      <w:color w:val="808080"/>
    </w:rPr>
  </w:style>
  <w:style w:type="paragraph" w:customStyle="1" w:styleId="FEDB371328234F7D875AD7610FA7E5F9">
    <w:name w:val="FEDB371328234F7D875AD7610FA7E5F9"/>
    <w:rsid w:val="000D26CA"/>
  </w:style>
  <w:style w:type="paragraph" w:customStyle="1" w:styleId="E5723D0011C2494FAACE158E8ECA96BD">
    <w:name w:val="E5723D0011C2494FAACE158E8ECA96BD"/>
    <w:rsid w:val="000D26CA"/>
  </w:style>
  <w:style w:type="paragraph" w:customStyle="1" w:styleId="4FF6044F51E746C185A9A049EE278A83">
    <w:name w:val="4FF6044F51E746C185A9A049EE278A83"/>
    <w:rsid w:val="000D26CA"/>
  </w:style>
  <w:style w:type="paragraph" w:customStyle="1" w:styleId="5709C1E86094484F8A3CF0E96D77D768">
    <w:name w:val="5709C1E86094484F8A3CF0E96D77D768"/>
    <w:rsid w:val="000D26CA"/>
  </w:style>
  <w:style w:type="paragraph" w:customStyle="1" w:styleId="18A7570A54D14621BF728F0AF0329DBD">
    <w:name w:val="18A7570A54D14621BF728F0AF0329DBD"/>
    <w:rsid w:val="000D26CA"/>
  </w:style>
  <w:style w:type="paragraph" w:customStyle="1" w:styleId="171758ABC53941E687A1EBA1009BF3BC">
    <w:name w:val="171758ABC53941E687A1EBA1009BF3BC"/>
    <w:rsid w:val="000D26CA"/>
  </w:style>
  <w:style w:type="paragraph" w:customStyle="1" w:styleId="1700CF2E310145629205CFD05B699FCC">
    <w:name w:val="1700CF2E310145629205CFD05B699FCC"/>
    <w:rsid w:val="000D26CA"/>
  </w:style>
  <w:style w:type="paragraph" w:customStyle="1" w:styleId="DB82013ADDA44BE19DA0A3CE100BF089">
    <w:name w:val="DB82013ADDA44BE19DA0A3CE100BF089"/>
    <w:rsid w:val="000D26CA"/>
  </w:style>
  <w:style w:type="paragraph" w:customStyle="1" w:styleId="7C6AD5D411D84C50BA2F4B164990BE57">
    <w:name w:val="7C6AD5D411D84C50BA2F4B164990BE57"/>
    <w:rsid w:val="000D26CA"/>
  </w:style>
  <w:style w:type="paragraph" w:customStyle="1" w:styleId="A9AA859A9C244B919D2D4372CCBE7FB1">
    <w:name w:val="A9AA859A9C244B919D2D4372CCBE7FB1"/>
    <w:rsid w:val="000D26CA"/>
  </w:style>
  <w:style w:type="paragraph" w:customStyle="1" w:styleId="DEC7668C02894B8484ADCA9E93F962A6">
    <w:name w:val="DEC7668C02894B8484ADCA9E93F962A6"/>
    <w:rsid w:val="000D26CA"/>
  </w:style>
  <w:style w:type="paragraph" w:customStyle="1" w:styleId="EDCC4D73C53D415AA9D3E7F57EA6CC4C">
    <w:name w:val="EDCC4D73C53D415AA9D3E7F57EA6CC4C"/>
    <w:rsid w:val="000D26CA"/>
  </w:style>
  <w:style w:type="paragraph" w:customStyle="1" w:styleId="DC085E0A88EE4CBDAA13AF26551C5DDB">
    <w:name w:val="DC085E0A88EE4CBDAA13AF26551C5DDB"/>
    <w:rsid w:val="000D26CA"/>
  </w:style>
  <w:style w:type="paragraph" w:customStyle="1" w:styleId="C120C3F05839438F91F7740EE55D72B7">
    <w:name w:val="C120C3F05839438F91F7740EE55D72B7"/>
    <w:rsid w:val="000D26CA"/>
  </w:style>
  <w:style w:type="paragraph" w:customStyle="1" w:styleId="DF1B933E061B4D80BB4929F10A5CB89E">
    <w:name w:val="DF1B933E061B4D80BB4929F10A5CB89E"/>
    <w:rsid w:val="000D26CA"/>
  </w:style>
  <w:style w:type="paragraph" w:customStyle="1" w:styleId="078C4D9628C24B61A3409263DC7E5DC5">
    <w:name w:val="078C4D9628C24B61A3409263DC7E5DC5"/>
    <w:rsid w:val="000D26CA"/>
  </w:style>
  <w:style w:type="paragraph" w:customStyle="1" w:styleId="4BF82F6F0E78485CAE74904C44FA8D15">
    <w:name w:val="4BF82F6F0E78485CAE74904C44FA8D15"/>
    <w:rsid w:val="000D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9dd3984d-44c3-492b-b7d6-a3bcc6a9f05b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Ju2018/03900/POL</Dnr>
    <ParagrafNr/>
    <DocumentTitle/>
    <VisitingAddress/>
    <Extra1/>
    <Extra2/>
    <Extra3>Förnamn Efternamn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FWTQ6V37SVZC-1-3981</_dlc_DocId>
    <_dlc_DocIdUrl xmlns="5429eb68-8afa-474e-a293-a9fa933f1d84">
      <Url>http://rkdhs-ju/enhet/polis/_layouts/DocIdRedir.aspx?ID=FWTQ6V37SVZC-1-3981</Url>
      <Description>FWTQ6V37SVZC-1-3981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1CFF-B572-4647-8B90-1E6E54D4BE34}"/>
</file>

<file path=customXml/itemProps2.xml><?xml version="1.0" encoding="utf-8"?>
<ds:datastoreItem xmlns:ds="http://schemas.openxmlformats.org/officeDocument/2006/customXml" ds:itemID="{5A505CE8-D607-4CB0-B9A5-04AF62A33B68}"/>
</file>

<file path=customXml/itemProps3.xml><?xml version="1.0" encoding="utf-8"?>
<ds:datastoreItem xmlns:ds="http://schemas.openxmlformats.org/officeDocument/2006/customXml" ds:itemID="{1EBEB00D-7B0E-4224-A837-96D2C2D1C4E9}"/>
</file>

<file path=customXml/itemProps4.xml><?xml version="1.0" encoding="utf-8"?>
<ds:datastoreItem xmlns:ds="http://schemas.openxmlformats.org/officeDocument/2006/customXml" ds:itemID="{D03D41AF-DF59-4EE0-B115-79598ABE8B08}"/>
</file>

<file path=customXml/itemProps5.xml><?xml version="1.0" encoding="utf-8"?>
<ds:datastoreItem xmlns:ds="http://schemas.openxmlformats.org/officeDocument/2006/customXml" ds:itemID="{90F310D4-B956-4822-84FF-D88174D0F057}"/>
</file>

<file path=customXml/itemProps6.xml><?xml version="1.0" encoding="utf-8"?>
<ds:datastoreItem xmlns:ds="http://schemas.openxmlformats.org/officeDocument/2006/customXml" ds:itemID="{5A505CE8-D607-4CB0-B9A5-04AF62A33B68}"/>
</file>

<file path=customXml/itemProps7.xml><?xml version="1.0" encoding="utf-8"?>
<ds:datastoreItem xmlns:ds="http://schemas.openxmlformats.org/officeDocument/2006/customXml" ds:itemID="{A0083F39-EB2D-48CA-9F53-1BDD350F605B}"/>
</file>

<file path=customXml/itemProps8.xml><?xml version="1.0" encoding="utf-8"?>
<ds:datastoreItem xmlns:ds="http://schemas.openxmlformats.org/officeDocument/2006/customXml" ds:itemID="{4927DB01-C50A-4CD9-9641-2BA3F0C289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Anna Björnemo</cp:lastModifiedBy>
  <cp:revision>14</cp:revision>
  <dcterms:created xsi:type="dcterms:W3CDTF">2018-08-03T09:29:00Z</dcterms:created>
  <dcterms:modified xsi:type="dcterms:W3CDTF">2018-08-06T09:50:00Z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6a1decce-6e09-4137-8ba9-a7888cc5c44b</vt:lpwstr>
  </property>
</Properties>
</file>