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F3DB" w14:textId="711A3D5E" w:rsidR="00D0504C" w:rsidRDefault="00D0504C" w:rsidP="00D0504C">
      <w:pPr>
        <w:pStyle w:val="Rubrik"/>
      </w:pPr>
      <w:bookmarkStart w:id="0" w:name="Start"/>
      <w:bookmarkEnd w:id="0"/>
      <w:r>
        <w:t xml:space="preserve">Svar på fråga </w:t>
      </w:r>
      <w:r w:rsidR="00130B20" w:rsidRPr="00130B20">
        <w:t>2020/21:101</w:t>
      </w:r>
      <w:r>
        <w:t xml:space="preserve"> av Elin Gustafsson (S)</w:t>
      </w:r>
      <w:r>
        <w:br/>
      </w:r>
      <w:r w:rsidR="00130B20" w:rsidRPr="00130B20">
        <w:t>Placering av oberoende institution för mänskliga rättigheter</w:t>
      </w:r>
      <w:r w:rsidR="00130B20">
        <w:t xml:space="preserve"> </w:t>
      </w:r>
    </w:p>
    <w:p w14:paraId="05E4DDCC" w14:textId="4D19066A" w:rsidR="003F4DD7" w:rsidRDefault="003F4DD7" w:rsidP="002749F7">
      <w:pPr>
        <w:pStyle w:val="Brdtext"/>
      </w:pPr>
      <w:r>
        <w:t xml:space="preserve">Elin Gustafsson har frågat kultur- och demokratiministern samt ministern med ansvar för idrottsfrågorna </w:t>
      </w:r>
      <w:r w:rsidR="00130B20">
        <w:t>h</w:t>
      </w:r>
      <w:r w:rsidR="00130B20" w:rsidRPr="00130B20">
        <w:t>ur processen</w:t>
      </w:r>
      <w:r w:rsidR="00130B20">
        <w:t xml:space="preserve"> ser ut</w:t>
      </w:r>
      <w:r w:rsidR="00130B20" w:rsidRPr="00130B20">
        <w:t xml:space="preserve"> för beslut om placering av institutet, och </w:t>
      </w:r>
      <w:r w:rsidR="00DE1D52">
        <w:t>om</w:t>
      </w:r>
      <w:r w:rsidR="00130B20" w:rsidRPr="00130B20">
        <w:t xml:space="preserve"> ministern</w:t>
      </w:r>
      <w:r w:rsidR="00DE1D52">
        <w:t xml:space="preserve"> anser</w:t>
      </w:r>
      <w:r w:rsidR="00130B20" w:rsidRPr="00130B20">
        <w:t xml:space="preserve"> att institutet kan bidra till att också lyfta det generella arbetet för att stärka mänskliga rättigheter</w:t>
      </w:r>
      <w:r w:rsidR="00DE1D52">
        <w:t>.</w:t>
      </w:r>
    </w:p>
    <w:p w14:paraId="381D884B" w14:textId="47B0B6F8" w:rsidR="003F4DD7" w:rsidRDefault="00130B20" w:rsidP="006A12F1">
      <w:pPr>
        <w:pStyle w:val="Brdtext"/>
      </w:pPr>
      <w:r>
        <w:t>Arbetet inom regeringen är så fördelat att det är jag som ska svara på frågan.</w:t>
      </w:r>
    </w:p>
    <w:p w14:paraId="48C4FF42" w14:textId="77777777" w:rsidR="00D13310" w:rsidRDefault="00D13310" w:rsidP="00DE1D52">
      <w:pPr>
        <w:pStyle w:val="Brdtext"/>
      </w:pPr>
      <w:r w:rsidRPr="00DE1D52">
        <w:t>I en tid när de mänskliga rättigheter</w:t>
      </w:r>
      <w:r>
        <w:t>na</w:t>
      </w:r>
      <w:r w:rsidRPr="00DE1D52">
        <w:t xml:space="preserve"> allt oftare ifrågasätts är det viktigare än någonsin att det finns strukturer som främjar och skyddar de mänskliga rättigheterna. </w:t>
      </w:r>
    </w:p>
    <w:p w14:paraId="5DACF53C" w14:textId="77777777" w:rsidR="00D13310" w:rsidRDefault="00D13310" w:rsidP="00DE1D52">
      <w:pPr>
        <w:pStyle w:val="Brdtext"/>
      </w:pPr>
      <w:r>
        <w:t>Regeringen föreslår i budgetpropositionen för 2021 att e</w:t>
      </w:r>
      <w:r w:rsidRPr="003C491E">
        <w:t>tt institut för mänskliga rättigheter</w:t>
      </w:r>
      <w:r>
        <w:t>,</w:t>
      </w:r>
      <w:r w:rsidRPr="003C491E">
        <w:t xml:space="preserve"> </w:t>
      </w:r>
      <w:r>
        <w:t xml:space="preserve">med </w:t>
      </w:r>
      <w:r w:rsidRPr="003C491E">
        <w:t>uppgift att främja säkerställande av de mänskliga rättigheterna i Sverige</w:t>
      </w:r>
      <w:r>
        <w:t>,</w:t>
      </w:r>
      <w:r w:rsidRPr="003C491E">
        <w:t xml:space="preserve"> inrättas</w:t>
      </w:r>
      <w:r>
        <w:t xml:space="preserve">. </w:t>
      </w:r>
      <w:r w:rsidRPr="008974C2">
        <w:t xml:space="preserve">Denna reform ska föregås av en bred parlamentarisk förankring </w:t>
      </w:r>
      <w:r>
        <w:t xml:space="preserve">kring </w:t>
      </w:r>
      <w:r w:rsidRPr="008974C2">
        <w:t>utformningen av lagstiftningen och regelverket för det nya institutet.</w:t>
      </w:r>
      <w:r>
        <w:t xml:space="preserve"> </w:t>
      </w:r>
    </w:p>
    <w:p w14:paraId="73FB7902" w14:textId="2165ABCC" w:rsidR="00A74BFF" w:rsidRDefault="00DE1D52" w:rsidP="00DE1D52">
      <w:pPr>
        <w:pStyle w:val="Brdtext"/>
      </w:pPr>
      <w:r>
        <w:t xml:space="preserve">En lagrådsremiss </w:t>
      </w:r>
      <w:r w:rsidRPr="00DE1D52">
        <w:t>om ett institut för mänskliga rättigheter bereds för närvarande i Regeringskansliet.</w:t>
      </w:r>
      <w:r w:rsidR="00D13310">
        <w:t xml:space="preserve"> </w:t>
      </w:r>
      <w:r w:rsidR="008B427F">
        <w:t>F</w:t>
      </w:r>
      <w:r w:rsidR="00D13310">
        <w:t xml:space="preserve">rågan om </w:t>
      </w:r>
      <w:r w:rsidR="008B427F">
        <w:t>institut</w:t>
      </w:r>
      <w:r w:rsidR="00382114">
        <w:t xml:space="preserve">ets </w:t>
      </w:r>
      <w:r w:rsidR="00A20029">
        <w:t>placering</w:t>
      </w:r>
      <w:r w:rsidR="008B427F">
        <w:t xml:space="preserve"> avser regeringen att återkomma </w:t>
      </w:r>
      <w:r w:rsidR="000E1498">
        <w:t>till</w:t>
      </w:r>
      <w:r w:rsidR="00D13310">
        <w:t>.</w:t>
      </w:r>
      <w:r w:rsidR="00A74BFF">
        <w:t xml:space="preserve"> </w:t>
      </w:r>
    </w:p>
    <w:p w14:paraId="616826CD" w14:textId="1A85F64E" w:rsidR="00130B20" w:rsidRDefault="00130B20" w:rsidP="00DE1D52">
      <w:pPr>
        <w:pStyle w:val="Brdtext"/>
      </w:pPr>
    </w:p>
    <w:p w14:paraId="60026D07" w14:textId="74ABB0A1" w:rsidR="003F4DD7" w:rsidRDefault="003F4DD7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4C046A9688040AD9EAA35D5CA240AB7"/>
          </w:placeholder>
          <w:dataBinding w:prefixMappings="xmlns:ns0='http://lp/documentinfo/RK' " w:xpath="/ns0:DocumentInfo[1]/ns0:BaseInfo[1]/ns0:HeaderDate[1]" w:storeItemID="{EE18ECB1-8577-46C1-9F89-972A9698FD1A}"/>
          <w:date w:fullDate="2020-09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A0C83">
            <w:t>30 september 2020</w:t>
          </w:r>
        </w:sdtContent>
      </w:sdt>
    </w:p>
    <w:p w14:paraId="581D7FD5" w14:textId="77777777" w:rsidR="003F4DD7" w:rsidRDefault="003F4DD7" w:rsidP="00471B06">
      <w:pPr>
        <w:pStyle w:val="Brdtextutanavstnd"/>
      </w:pPr>
    </w:p>
    <w:p w14:paraId="7EBDE37E" w14:textId="77777777" w:rsidR="003F4DD7" w:rsidRDefault="003F4DD7" w:rsidP="00471B06">
      <w:pPr>
        <w:pStyle w:val="Brdtextutanavstnd"/>
      </w:pPr>
    </w:p>
    <w:p w14:paraId="55CD662A" w14:textId="77777777" w:rsidR="003F4DD7" w:rsidRDefault="003F4DD7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DC3BA467F0B4A70B84C7EE46002B67D"/>
        </w:placeholder>
        <w:dataBinding w:prefixMappings="xmlns:ns0='http://lp/documentinfo/RK' " w:xpath="/ns0:DocumentInfo[1]/ns0:BaseInfo[1]/ns0:TopSender[1]" w:storeItemID="{EE18ECB1-8577-46C1-9F89-972A9698FD1A}"/>
        <w:comboBox w:lastValue="Jämställdhetsministern samt ministern med ansvar för arbetet mot diskriminering och segregation">
          <w:listItem w:displayText="Eva Nordmark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43D529CE" w14:textId="6493418E" w:rsidR="003F4DD7" w:rsidRDefault="00A74BFF" w:rsidP="00422A41">
          <w:pPr>
            <w:pStyle w:val="Brdtext"/>
          </w:pPr>
          <w:r>
            <w:t>Åsa Lindhagen</w:t>
          </w:r>
        </w:p>
      </w:sdtContent>
    </w:sdt>
    <w:p w14:paraId="63B1A7CA" w14:textId="77777777" w:rsidR="00D0504C" w:rsidRPr="00DB48AB" w:rsidRDefault="00D0504C" w:rsidP="00DB48AB">
      <w:pPr>
        <w:pStyle w:val="Brdtext"/>
      </w:pPr>
    </w:p>
    <w:sectPr w:rsidR="00D0504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EA65" w14:textId="77777777" w:rsidR="00E207D2" w:rsidRDefault="00E207D2" w:rsidP="00A87A54">
      <w:pPr>
        <w:spacing w:after="0" w:line="240" w:lineRule="auto"/>
      </w:pPr>
      <w:r>
        <w:separator/>
      </w:r>
    </w:p>
  </w:endnote>
  <w:endnote w:type="continuationSeparator" w:id="0">
    <w:p w14:paraId="4645D562" w14:textId="77777777" w:rsidR="00E207D2" w:rsidRDefault="00E207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9F0A" w14:textId="77777777" w:rsidR="00947CDE" w:rsidRDefault="00947C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95B1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1E83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267A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D12F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323C4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F2A1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A1958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D64D5A" w14:textId="77777777" w:rsidTr="00C26068">
      <w:trPr>
        <w:trHeight w:val="227"/>
      </w:trPr>
      <w:tc>
        <w:tcPr>
          <w:tcW w:w="4074" w:type="dxa"/>
        </w:tcPr>
        <w:p w14:paraId="6E38166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C0C1C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6244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0E36" w14:textId="77777777" w:rsidR="00E207D2" w:rsidRDefault="00E207D2" w:rsidP="00A87A54">
      <w:pPr>
        <w:spacing w:after="0" w:line="240" w:lineRule="auto"/>
      </w:pPr>
      <w:r>
        <w:separator/>
      </w:r>
    </w:p>
  </w:footnote>
  <w:footnote w:type="continuationSeparator" w:id="0">
    <w:p w14:paraId="1A1AF9ED" w14:textId="77777777" w:rsidR="00E207D2" w:rsidRDefault="00E207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7164" w14:textId="77777777" w:rsidR="00947CDE" w:rsidRDefault="00947C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BE7C" w14:textId="77777777" w:rsidR="00947CDE" w:rsidRDefault="00947CD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504C" w14:paraId="1392C3BE" w14:textId="77777777" w:rsidTr="00C93EBA">
      <w:trPr>
        <w:trHeight w:val="227"/>
      </w:trPr>
      <w:tc>
        <w:tcPr>
          <w:tcW w:w="5534" w:type="dxa"/>
        </w:tcPr>
        <w:p w14:paraId="68A9B055" w14:textId="77777777" w:rsidR="00D0504C" w:rsidRPr="007D73AB" w:rsidRDefault="00D0504C">
          <w:pPr>
            <w:pStyle w:val="Sidhuvud"/>
          </w:pPr>
        </w:p>
      </w:tc>
      <w:tc>
        <w:tcPr>
          <w:tcW w:w="3170" w:type="dxa"/>
          <w:vAlign w:val="bottom"/>
        </w:tcPr>
        <w:p w14:paraId="50DE92C8" w14:textId="77777777" w:rsidR="00D0504C" w:rsidRPr="007D73AB" w:rsidRDefault="00D0504C" w:rsidP="00340DE0">
          <w:pPr>
            <w:pStyle w:val="Sidhuvud"/>
          </w:pPr>
        </w:p>
      </w:tc>
      <w:tc>
        <w:tcPr>
          <w:tcW w:w="1134" w:type="dxa"/>
        </w:tcPr>
        <w:p w14:paraId="05B1DDB3" w14:textId="77777777" w:rsidR="00D0504C" w:rsidRDefault="00D0504C" w:rsidP="005A703A">
          <w:pPr>
            <w:pStyle w:val="Sidhuvud"/>
          </w:pPr>
        </w:p>
      </w:tc>
    </w:tr>
    <w:tr w:rsidR="00D0504C" w14:paraId="1D644EBA" w14:textId="77777777" w:rsidTr="00C93EBA">
      <w:trPr>
        <w:trHeight w:val="1928"/>
      </w:trPr>
      <w:tc>
        <w:tcPr>
          <w:tcW w:w="5534" w:type="dxa"/>
        </w:tcPr>
        <w:p w14:paraId="006C0DD8" w14:textId="77777777" w:rsidR="00D0504C" w:rsidRPr="00340DE0" w:rsidRDefault="00D050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A4CF15" wp14:editId="0FA925E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5BC553" w14:textId="77777777" w:rsidR="00D0504C" w:rsidRPr="00710A6C" w:rsidRDefault="00D0504C" w:rsidP="00EE3C0F">
          <w:pPr>
            <w:pStyle w:val="Sidhuvud"/>
            <w:rPr>
              <w:b/>
            </w:rPr>
          </w:pPr>
        </w:p>
        <w:p w14:paraId="77ADE149" w14:textId="77777777" w:rsidR="00D0504C" w:rsidRDefault="00D0504C" w:rsidP="00EE3C0F">
          <w:pPr>
            <w:pStyle w:val="Sidhuvud"/>
          </w:pPr>
        </w:p>
        <w:p w14:paraId="64A8948B" w14:textId="77777777" w:rsidR="00D0504C" w:rsidRDefault="00D0504C" w:rsidP="00EE3C0F">
          <w:pPr>
            <w:pStyle w:val="Sidhuvud"/>
          </w:pPr>
        </w:p>
        <w:p w14:paraId="32578F69" w14:textId="77777777" w:rsidR="00D0504C" w:rsidRDefault="00D0504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E9CD6607D841BB9B46DE8E6069EEDD"/>
            </w:placeholder>
            <w:dataBinding w:prefixMappings="xmlns:ns0='http://lp/documentinfo/RK' " w:xpath="/ns0:DocumentInfo[1]/ns0:BaseInfo[1]/ns0:Dnr[1]" w:storeItemID="{EE18ECB1-8577-46C1-9F89-972A9698FD1A}"/>
            <w:text/>
          </w:sdtPr>
          <w:sdtEndPr/>
          <w:sdtContent>
            <w:p w14:paraId="64256CBC" w14:textId="53D4C5CA" w:rsidR="00D0504C" w:rsidRDefault="002A666F" w:rsidP="00EE3C0F">
              <w:pPr>
                <w:pStyle w:val="Sidhuvud"/>
              </w:pPr>
              <w:r w:rsidRPr="002A666F">
                <w:t>A2020/02005</w:t>
              </w:r>
              <w:r w:rsidR="00947CDE">
                <w:t>/MRB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1536A774FB45A78FCC0A213332EC40"/>
            </w:placeholder>
            <w:showingPlcHdr/>
            <w:dataBinding w:prefixMappings="xmlns:ns0='http://lp/documentinfo/RK' " w:xpath="/ns0:DocumentInfo[1]/ns0:BaseInfo[1]/ns0:DocNumber[1]" w:storeItemID="{EE18ECB1-8577-46C1-9F89-972A9698FD1A}"/>
            <w:text/>
          </w:sdtPr>
          <w:sdtEndPr/>
          <w:sdtContent>
            <w:p w14:paraId="0AC94DFA" w14:textId="77777777" w:rsidR="00D0504C" w:rsidRDefault="00D050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C135F3" w14:textId="77777777" w:rsidR="00D0504C" w:rsidRDefault="00D0504C" w:rsidP="00EE3C0F">
          <w:pPr>
            <w:pStyle w:val="Sidhuvud"/>
          </w:pPr>
        </w:p>
      </w:tc>
      <w:tc>
        <w:tcPr>
          <w:tcW w:w="1134" w:type="dxa"/>
        </w:tcPr>
        <w:p w14:paraId="7A3FAC13" w14:textId="77777777" w:rsidR="00D0504C" w:rsidRDefault="00D0504C" w:rsidP="0094502D">
          <w:pPr>
            <w:pStyle w:val="Sidhuvud"/>
          </w:pPr>
        </w:p>
        <w:p w14:paraId="77B95E51" w14:textId="77777777" w:rsidR="00D0504C" w:rsidRPr="0094502D" w:rsidRDefault="00D0504C" w:rsidP="00EC71A6">
          <w:pPr>
            <w:pStyle w:val="Sidhuvud"/>
          </w:pPr>
        </w:p>
      </w:tc>
    </w:tr>
    <w:tr w:rsidR="00D0504C" w14:paraId="5B79B76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D8B651E31CA4D979CAE0695153E60B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CD2EB5F" w14:textId="77777777" w:rsidR="00B05524" w:rsidRDefault="00B05524" w:rsidP="00B05524">
              <w:pPr>
                <w:pStyle w:val="Sidhuvud"/>
              </w:pPr>
              <w:r>
                <w:t>Arbetsmarknadsdepartementet</w:t>
              </w:r>
            </w:p>
            <w:p w14:paraId="229C84CA" w14:textId="77777777" w:rsidR="00B05524" w:rsidRDefault="00B05524" w:rsidP="00B05524">
              <w:pPr>
                <w:pStyle w:val="Sidhuvud"/>
              </w:pPr>
              <w:r>
                <w:t>Jämställdhetsministern samt ministern med ansvar för arbetet mot diskriminering och segregation</w:t>
              </w:r>
            </w:p>
            <w:p w14:paraId="699EF4B9" w14:textId="77777777" w:rsidR="00B05524" w:rsidRDefault="00B05524" w:rsidP="00B05524">
              <w:pPr>
                <w:pStyle w:val="Sidhuvud"/>
              </w:pPr>
            </w:p>
            <w:p w14:paraId="72F4A12F" w14:textId="47B66DFA" w:rsidR="00B05524" w:rsidRDefault="00B05524" w:rsidP="00B05524">
              <w:pPr>
                <w:pStyle w:val="Sidhuvud"/>
              </w:pPr>
              <w:bookmarkStart w:id="1" w:name="_GoBack"/>
              <w:bookmarkEnd w:id="1"/>
            </w:p>
            <w:p w14:paraId="2C2CEE71" w14:textId="34D4A536" w:rsidR="00D0504C" w:rsidRPr="00340DE0" w:rsidRDefault="00D0504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32220310EF423DBBE41508BD210700"/>
          </w:placeholder>
          <w:dataBinding w:prefixMappings="xmlns:ns0='http://lp/documentinfo/RK' " w:xpath="/ns0:DocumentInfo[1]/ns0:BaseInfo[1]/ns0:Recipient[1]" w:storeItemID="{EE18ECB1-8577-46C1-9F89-972A9698FD1A}"/>
          <w:text w:multiLine="1"/>
        </w:sdtPr>
        <w:sdtEndPr/>
        <w:sdtContent>
          <w:tc>
            <w:tcPr>
              <w:tcW w:w="3170" w:type="dxa"/>
            </w:tcPr>
            <w:p w14:paraId="52C439B8" w14:textId="77777777" w:rsidR="00D0504C" w:rsidRDefault="00D0504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E72B6C" w14:textId="77777777" w:rsidR="00D0504C" w:rsidRDefault="00D0504C" w:rsidP="003E6020">
          <w:pPr>
            <w:pStyle w:val="Sidhuvud"/>
          </w:pPr>
        </w:p>
      </w:tc>
    </w:tr>
  </w:tbl>
  <w:p w14:paraId="677EF80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4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45D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498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B20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619"/>
    <w:rsid w:val="002A39EF"/>
    <w:rsid w:val="002A666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816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2AF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31A1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0C37"/>
    <w:rsid w:val="00365461"/>
    <w:rsid w:val="00370311"/>
    <w:rsid w:val="00380663"/>
    <w:rsid w:val="0038211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DD7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DD4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744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0FD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27F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CDE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006"/>
    <w:rsid w:val="00A00AE4"/>
    <w:rsid w:val="00A00D24"/>
    <w:rsid w:val="00A0129C"/>
    <w:rsid w:val="00A01F5C"/>
    <w:rsid w:val="00A12A69"/>
    <w:rsid w:val="00A14B94"/>
    <w:rsid w:val="00A2002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D10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BFF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524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8E5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504C"/>
    <w:rsid w:val="00D061BB"/>
    <w:rsid w:val="00D07BE1"/>
    <w:rsid w:val="00D116C0"/>
    <w:rsid w:val="00D1331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330"/>
    <w:rsid w:val="00DC3E45"/>
    <w:rsid w:val="00DC4598"/>
    <w:rsid w:val="00DD0722"/>
    <w:rsid w:val="00DD0B3D"/>
    <w:rsid w:val="00DD212F"/>
    <w:rsid w:val="00DE18F5"/>
    <w:rsid w:val="00DE1D52"/>
    <w:rsid w:val="00DE73D2"/>
    <w:rsid w:val="00DF5BFB"/>
    <w:rsid w:val="00DF5CD6"/>
    <w:rsid w:val="00E022DA"/>
    <w:rsid w:val="00E03BCB"/>
    <w:rsid w:val="00E124DC"/>
    <w:rsid w:val="00E15A41"/>
    <w:rsid w:val="00E207D2"/>
    <w:rsid w:val="00E21B3A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0C83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F0CFE"/>
  <w15:docId w15:val="{1D887B67-CF55-4F28-A267-7235FB4D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9CD6607D841BB9B46DE8E6069E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EACB5-3BAE-4CD7-BF83-6E755241339D}"/>
      </w:docPartPr>
      <w:docPartBody>
        <w:p w:rsidR="00E37A9A" w:rsidRDefault="00E60C71" w:rsidP="00E60C71">
          <w:pPr>
            <w:pStyle w:val="F8E9CD6607D841BB9B46DE8E6069EE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1536A774FB45A78FCC0A213332E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BC8A7-8EBF-4A33-B801-17CF0BCA4C96}"/>
      </w:docPartPr>
      <w:docPartBody>
        <w:p w:rsidR="00E37A9A" w:rsidRDefault="00E60C71" w:rsidP="00E60C71">
          <w:pPr>
            <w:pStyle w:val="0A1536A774FB45A78FCC0A213332EC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8B651E31CA4D979CAE0695153E6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6EB92-9B75-438B-8BD3-4E059276E0FB}"/>
      </w:docPartPr>
      <w:docPartBody>
        <w:p w:rsidR="00E37A9A" w:rsidRDefault="00E60C71" w:rsidP="00E60C71">
          <w:pPr>
            <w:pStyle w:val="AD8B651E31CA4D979CAE0695153E60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32220310EF423DBBE41508BD210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A8ADE-1A7E-4E66-938E-6870122C5335}"/>
      </w:docPartPr>
      <w:docPartBody>
        <w:p w:rsidR="00E37A9A" w:rsidRDefault="00E60C71" w:rsidP="00E60C71">
          <w:pPr>
            <w:pStyle w:val="3A32220310EF423DBBE41508BD2107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C046A9688040AD9EAA35D5CA240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12D8D-7397-4763-88F9-D25FF4B85934}"/>
      </w:docPartPr>
      <w:docPartBody>
        <w:p w:rsidR="00E37A9A" w:rsidRDefault="00E60C71" w:rsidP="00E60C71">
          <w:pPr>
            <w:pStyle w:val="64C046A9688040AD9EAA35D5CA240AB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C3BA467F0B4A70B84C7EE46002B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36ACB-3A31-4557-B01E-0F537628063B}"/>
      </w:docPartPr>
      <w:docPartBody>
        <w:p w:rsidR="00E37A9A" w:rsidRDefault="00E60C71" w:rsidP="00E60C71">
          <w:pPr>
            <w:pStyle w:val="DDC3BA467F0B4A70B84C7EE46002B67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71"/>
    <w:rsid w:val="0017327D"/>
    <w:rsid w:val="00683F7E"/>
    <w:rsid w:val="00AE118B"/>
    <w:rsid w:val="00DD372B"/>
    <w:rsid w:val="00E37A9A"/>
    <w:rsid w:val="00E60C71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7645CE902C44D6AAD07475F6179C4D">
    <w:name w:val="C47645CE902C44D6AAD07475F6179C4D"/>
    <w:rsid w:val="00E60C71"/>
  </w:style>
  <w:style w:type="character" w:styleId="Platshllartext">
    <w:name w:val="Placeholder Text"/>
    <w:basedOn w:val="Standardstycketeckensnitt"/>
    <w:uiPriority w:val="99"/>
    <w:semiHidden/>
    <w:rsid w:val="00E60C71"/>
    <w:rPr>
      <w:noProof w:val="0"/>
      <w:color w:val="808080"/>
    </w:rPr>
  </w:style>
  <w:style w:type="paragraph" w:customStyle="1" w:styleId="2963F745BE754BD7A0B4742A37238FE6">
    <w:name w:val="2963F745BE754BD7A0B4742A37238FE6"/>
    <w:rsid w:val="00E60C71"/>
  </w:style>
  <w:style w:type="paragraph" w:customStyle="1" w:styleId="B232075D272743D596177C690DF6565C">
    <w:name w:val="B232075D272743D596177C690DF6565C"/>
    <w:rsid w:val="00E60C71"/>
  </w:style>
  <w:style w:type="paragraph" w:customStyle="1" w:styleId="D9CBCEA2CC354271B11E4C6426516E09">
    <w:name w:val="D9CBCEA2CC354271B11E4C6426516E09"/>
    <w:rsid w:val="00E60C71"/>
  </w:style>
  <w:style w:type="paragraph" w:customStyle="1" w:styleId="F8E9CD6607D841BB9B46DE8E6069EEDD">
    <w:name w:val="F8E9CD6607D841BB9B46DE8E6069EEDD"/>
    <w:rsid w:val="00E60C71"/>
  </w:style>
  <w:style w:type="paragraph" w:customStyle="1" w:styleId="0A1536A774FB45A78FCC0A213332EC40">
    <w:name w:val="0A1536A774FB45A78FCC0A213332EC40"/>
    <w:rsid w:val="00E60C71"/>
  </w:style>
  <w:style w:type="paragraph" w:customStyle="1" w:styleId="0588AF3F898C4EE2B07812A76C4144FF">
    <w:name w:val="0588AF3F898C4EE2B07812A76C4144FF"/>
    <w:rsid w:val="00E60C71"/>
  </w:style>
  <w:style w:type="paragraph" w:customStyle="1" w:styleId="EA4B5488FE504BF0A14DF27D387DC8E6">
    <w:name w:val="EA4B5488FE504BF0A14DF27D387DC8E6"/>
    <w:rsid w:val="00E60C71"/>
  </w:style>
  <w:style w:type="paragraph" w:customStyle="1" w:styleId="2269E76E30C1482EA9B018AC0FFAAA60">
    <w:name w:val="2269E76E30C1482EA9B018AC0FFAAA60"/>
    <w:rsid w:val="00E60C71"/>
  </w:style>
  <w:style w:type="paragraph" w:customStyle="1" w:styleId="AD8B651E31CA4D979CAE0695153E60BE">
    <w:name w:val="AD8B651E31CA4D979CAE0695153E60BE"/>
    <w:rsid w:val="00E60C71"/>
  </w:style>
  <w:style w:type="paragraph" w:customStyle="1" w:styleId="3A32220310EF423DBBE41508BD210700">
    <w:name w:val="3A32220310EF423DBBE41508BD210700"/>
    <w:rsid w:val="00E60C71"/>
  </w:style>
  <w:style w:type="paragraph" w:customStyle="1" w:styleId="0A1536A774FB45A78FCC0A213332EC401">
    <w:name w:val="0A1536A774FB45A78FCC0A213332EC401"/>
    <w:rsid w:val="00E60C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8B651E31CA4D979CAE0695153E60BE1">
    <w:name w:val="AD8B651E31CA4D979CAE0695153E60BE1"/>
    <w:rsid w:val="00E60C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1F619D23F14B6595645805ACAB3830">
    <w:name w:val="F51F619D23F14B6595645805ACAB3830"/>
    <w:rsid w:val="00E60C71"/>
  </w:style>
  <w:style w:type="paragraph" w:customStyle="1" w:styleId="4D681EAB4506472E9741BC0872230BDF">
    <w:name w:val="4D681EAB4506472E9741BC0872230BDF"/>
    <w:rsid w:val="00E60C71"/>
  </w:style>
  <w:style w:type="paragraph" w:customStyle="1" w:styleId="7F3AF549F76C47BD97110CC0C06E5802">
    <w:name w:val="7F3AF549F76C47BD97110CC0C06E5802"/>
    <w:rsid w:val="00E60C71"/>
  </w:style>
  <w:style w:type="paragraph" w:customStyle="1" w:styleId="932CCDFD74B147B2AC2CE476C5A5E9D9">
    <w:name w:val="932CCDFD74B147B2AC2CE476C5A5E9D9"/>
    <w:rsid w:val="00E60C71"/>
  </w:style>
  <w:style w:type="paragraph" w:customStyle="1" w:styleId="53B4515C1D944A63B4D7BD2A74C0D0E4">
    <w:name w:val="53B4515C1D944A63B4D7BD2A74C0D0E4"/>
    <w:rsid w:val="00E60C71"/>
  </w:style>
  <w:style w:type="paragraph" w:customStyle="1" w:styleId="134B1CEA1A4F4F75B0C8B38A57BC9F41">
    <w:name w:val="134B1CEA1A4F4F75B0C8B38A57BC9F41"/>
    <w:rsid w:val="00E60C71"/>
  </w:style>
  <w:style w:type="paragraph" w:customStyle="1" w:styleId="B99B05F3DC1E4428B68C81D5E1FF6782">
    <w:name w:val="B99B05F3DC1E4428B68C81D5E1FF6782"/>
    <w:rsid w:val="00E60C71"/>
  </w:style>
  <w:style w:type="paragraph" w:customStyle="1" w:styleId="64C046A9688040AD9EAA35D5CA240AB7">
    <w:name w:val="64C046A9688040AD9EAA35D5CA240AB7"/>
    <w:rsid w:val="00E60C71"/>
  </w:style>
  <w:style w:type="paragraph" w:customStyle="1" w:styleId="DDC3BA467F0B4A70B84C7EE46002B67D">
    <w:name w:val="DDC3BA467F0B4A70B84C7EE46002B67D"/>
    <w:rsid w:val="00E60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c5dcafb8-a9fc-48c7-ac5a-3387e3be15e5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2020-09-30T00:00:00</HeaderDate>
    <Office/>
    <Dnr>A2020/02005/MRB</Dnr>
    <ParagrafNr/>
    <DocumentTitle/>
    <VisitingAddress/>
    <Extra1/>
    <Extra2/>
    <Extra3>Elin Gustafsson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5753BBF0DBAD84DA53AD94B397B3A1E" ma:contentTypeVersion="18" ma:contentTypeDescription="Skapa nytt dokument med möjlighet att välja RK-mall" ma:contentTypeScope="" ma:versionID="05767522b2e4d844de5272deefb4e5d0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454fd43f-998f-4261-8813-20fc0468c442" targetNamespace="http://schemas.microsoft.com/office/2006/metadata/properties" ma:root="true" ma:fieldsID="705c16d2d2d6dae7a063a050ea77fef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454fd43f-998f-4261-8813-20fc0468c44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453e553-be95-48b8-a872-8493c5d433f6}" ma:internalName="TaxCatchAll" ma:showField="CatchAllData" ma:web="bf510d0c-38ec-49a6-a305-79ad237a2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3f-998f-4261-8813-20fc0468c44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A27F-1200-4A26-A22E-E7CE89AEAB4B}"/>
</file>

<file path=customXml/itemProps2.xml><?xml version="1.0" encoding="utf-8"?>
<ds:datastoreItem xmlns:ds="http://schemas.openxmlformats.org/officeDocument/2006/customXml" ds:itemID="{1B105F5F-55D4-4056-8910-01BFACBA0840}"/>
</file>

<file path=customXml/itemProps3.xml><?xml version="1.0" encoding="utf-8"?>
<ds:datastoreItem xmlns:ds="http://schemas.openxmlformats.org/officeDocument/2006/customXml" ds:itemID="{EE18ECB1-8577-46C1-9F89-972A9698FD1A}"/>
</file>

<file path=customXml/itemProps4.xml><?xml version="1.0" encoding="utf-8"?>
<ds:datastoreItem xmlns:ds="http://schemas.openxmlformats.org/officeDocument/2006/customXml" ds:itemID="{0B84BAB6-4E9F-4236-B364-E1F1CE4519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583B97-AACF-49B4-91E6-7E5093805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454fd43f-998f-4261-8813-20fc0468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105F5F-55D4-4056-8910-01BFACBA084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9c9941df-7074-4a92-bf99-225d24d78d6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625d36-bb37-4650-91b9-0c96159295ba"/>
    <ds:schemaRef ds:uri="454fd43f-998f-4261-8813-20fc0468c442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1C3933D-4A9C-477B-9FB7-BEEA92B79A4F}"/>
</file>

<file path=customXml/itemProps8.xml><?xml version="1.0" encoding="utf-8"?>
<ds:datastoreItem xmlns:ds="http://schemas.openxmlformats.org/officeDocument/2006/customXml" ds:itemID="{38E69B6E-DDD1-4B49-9A7D-A60B55E2AF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101.docx</dc:title>
  <dc:subject/>
  <dc:creator>Anna-Lena Sjölund</dc:creator>
  <cp:keywords/>
  <dc:description/>
  <cp:lastModifiedBy>Olga Isaakidou</cp:lastModifiedBy>
  <cp:revision>2</cp:revision>
  <dcterms:created xsi:type="dcterms:W3CDTF">2020-09-30T08:48:00Z</dcterms:created>
  <dcterms:modified xsi:type="dcterms:W3CDTF">2020-09-30T08:48:00Z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