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981" w:rsidRDefault="00BB3981" w:rsidP="00BB3981">
      <w:pPr>
        <w:pStyle w:val="Rubrik1utannumrering"/>
      </w:pPr>
      <w:r>
        <w:t xml:space="preserve">Svar på fråga </w:t>
      </w:r>
      <w:r w:rsidRPr="002E2C3B">
        <w:t>2018/19:811 Kommunernas arbete för att ta emot barn till IS-anhängare</w:t>
      </w:r>
    </w:p>
    <w:p w:rsidR="00BB3981" w:rsidRDefault="00BB3981" w:rsidP="00E96532">
      <w:pPr>
        <w:pStyle w:val="Brdtext"/>
      </w:pPr>
    </w:p>
    <w:p w:rsidR="00BB3981" w:rsidRDefault="00BB3981" w:rsidP="00BB3981">
      <w:pPr>
        <w:pStyle w:val="Brdtext"/>
      </w:pPr>
      <w:r>
        <w:t>Camilla Waltersson Grönvall har frågat mig om det pågår ett arbete för att förbereda ett antal kommuner för att ta emot barn till IS anhängare som familjeseparerats eller för att även föräldrar som kan vara starkt radikaliserade ges möjlighet att komma till Sverige antingen tillsammans med sina barn eller i ett senare skede som anhöriga.</w:t>
      </w:r>
    </w:p>
    <w:p w:rsidR="00B31BFB" w:rsidRDefault="00BB3981" w:rsidP="00BB3981">
      <w:pPr>
        <w:pStyle w:val="Brdtext"/>
      </w:pPr>
      <w:r>
        <w:t>Kommunen har det yttersta ansvaret för att alla barn och ungdomar som vistas i kommunen får det stöd och den hjälp som de behöver. Varje ärende inom socialtjänsten som rör barn ska hanteras rättssäkert och med barnets bästa i fokus. Vad gäller gruppen IS-återvändare finns det idag tydligt utarbetade strukturer för samverkan mellan till exempel säkerhetspolis, åklagare och berörda kommuner. Socialtjänsten bedöms idag ha de verktyg som de behöver för att hantera sitt ansvarsområde. Bland annat finns ett stödmaterial som Socialstyrelsen utarbetat i detta syfte. Utöver detta finns Centrum mot våldsbejakande extremism (CVE) som ger stöd till kommunerna i deras viktiga arbete på lokal nivå. Tidigare i år anordnade CVE även en kunskapsdag för alla berörda kommuner och stadsdelar som kan komma att ta emot återvändare.</w:t>
      </w:r>
    </w:p>
    <w:p w:rsidR="00BB3981" w:rsidRDefault="00BB3981" w:rsidP="00BB3981">
      <w:pPr>
        <w:pStyle w:val="Brdtext"/>
      </w:pPr>
      <w:r>
        <w:t>Stockholm den 28 juni 2019</w:t>
      </w:r>
    </w:p>
    <w:p w:rsidR="00BB3981" w:rsidRDefault="00BB3981" w:rsidP="00BB3981">
      <w:pPr>
        <w:pStyle w:val="Brdtext"/>
      </w:pPr>
    </w:p>
    <w:p w:rsidR="00BB3981" w:rsidRPr="006273E4" w:rsidRDefault="00BB3981" w:rsidP="00BB3981">
      <w:pPr>
        <w:pStyle w:val="Brdtext"/>
      </w:pPr>
      <w:r>
        <w:t>Lena Hallengren</w:t>
      </w:r>
    </w:p>
    <w:sectPr w:rsidR="00BB3981" w:rsidRPr="006273E4"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7C" w:rsidRDefault="0047697C" w:rsidP="00A87A54">
      <w:pPr>
        <w:spacing w:after="0" w:line="240" w:lineRule="auto"/>
      </w:pPr>
      <w:r>
        <w:separator/>
      </w:r>
    </w:p>
  </w:endnote>
  <w:endnote w:type="continuationSeparator" w:id="0">
    <w:p w:rsidR="0047697C" w:rsidRDefault="004769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B3981">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7C" w:rsidRDefault="0047697C" w:rsidP="00A87A54">
      <w:pPr>
        <w:spacing w:after="0" w:line="240" w:lineRule="auto"/>
      </w:pPr>
      <w:r>
        <w:separator/>
      </w:r>
    </w:p>
  </w:footnote>
  <w:footnote w:type="continuationSeparator" w:id="0">
    <w:p w:rsidR="0047697C" w:rsidRDefault="004769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B3981" w:rsidTr="00C93EBA">
      <w:trPr>
        <w:trHeight w:val="227"/>
      </w:trPr>
      <w:tc>
        <w:tcPr>
          <w:tcW w:w="5534" w:type="dxa"/>
        </w:tcPr>
        <w:p w:rsidR="00BB3981" w:rsidRPr="007D73AB" w:rsidRDefault="00BB3981">
          <w:pPr>
            <w:pStyle w:val="Sidhuvud"/>
          </w:pPr>
        </w:p>
      </w:tc>
      <w:tc>
        <w:tcPr>
          <w:tcW w:w="3170" w:type="dxa"/>
          <w:vAlign w:val="bottom"/>
        </w:tcPr>
        <w:p w:rsidR="00BB3981" w:rsidRPr="007D73AB" w:rsidRDefault="00BB3981" w:rsidP="00340DE0">
          <w:pPr>
            <w:pStyle w:val="Sidhuvud"/>
          </w:pPr>
        </w:p>
      </w:tc>
      <w:tc>
        <w:tcPr>
          <w:tcW w:w="1134" w:type="dxa"/>
        </w:tcPr>
        <w:p w:rsidR="00BB3981" w:rsidRDefault="00BB3981" w:rsidP="005A703A">
          <w:pPr>
            <w:pStyle w:val="Sidhuvud"/>
          </w:pPr>
        </w:p>
      </w:tc>
    </w:tr>
    <w:tr w:rsidR="00BB3981" w:rsidTr="00C93EBA">
      <w:trPr>
        <w:trHeight w:val="1928"/>
      </w:trPr>
      <w:tc>
        <w:tcPr>
          <w:tcW w:w="5534" w:type="dxa"/>
        </w:tcPr>
        <w:p w:rsidR="00BB3981" w:rsidRPr="00340DE0" w:rsidRDefault="00BB3981"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B3981" w:rsidRPr="00710A6C" w:rsidRDefault="00BB3981" w:rsidP="00EE3C0F">
          <w:pPr>
            <w:pStyle w:val="Sidhuvud"/>
            <w:rPr>
              <w:b/>
            </w:rPr>
          </w:pPr>
        </w:p>
        <w:p w:rsidR="00BB3981" w:rsidRDefault="00BB3981" w:rsidP="00EE3C0F">
          <w:pPr>
            <w:pStyle w:val="Sidhuvud"/>
          </w:pPr>
        </w:p>
        <w:p w:rsidR="00BB3981" w:rsidRDefault="00BB3981" w:rsidP="00EE3C0F">
          <w:pPr>
            <w:pStyle w:val="Sidhuvud"/>
          </w:pPr>
        </w:p>
        <w:p w:rsidR="00BB3981" w:rsidRDefault="00BB3981" w:rsidP="00EE3C0F">
          <w:pPr>
            <w:pStyle w:val="Sidhuvud"/>
          </w:pPr>
        </w:p>
        <w:sdt>
          <w:sdtPr>
            <w:alias w:val="Dnr"/>
            <w:tag w:val="ccRKShow_Dnr"/>
            <w:id w:val="-829283628"/>
            <w:placeholder>
              <w:docPart w:val="E3D9B53A5557426CB2C6159D585A5E97"/>
            </w:placeholder>
            <w:dataBinding w:prefixMappings="xmlns:ns0='http://lp/documentinfo/RK' " w:xpath="/ns0:DocumentInfo[1]/ns0:BaseInfo[1]/ns0:Dnr[1]" w:storeItemID="{9222BDDE-A204-4951-B434-CC7CE8EC136D}"/>
            <w:text/>
          </w:sdtPr>
          <w:sdtEndPr/>
          <w:sdtContent>
            <w:p w:rsidR="00BB3981" w:rsidRDefault="00BB3981" w:rsidP="00EE3C0F">
              <w:pPr>
                <w:pStyle w:val="Sidhuvud"/>
              </w:pPr>
              <w:r>
                <w:t>S2019/</w:t>
              </w:r>
              <w:r w:rsidR="00BD1821">
                <w:t>02919/FST</w:t>
              </w:r>
            </w:p>
          </w:sdtContent>
        </w:sdt>
        <w:sdt>
          <w:sdtPr>
            <w:alias w:val="DocNumber"/>
            <w:tag w:val="DocNumber"/>
            <w:id w:val="1726028884"/>
            <w:placeholder>
              <w:docPart w:val="0BF2AAFFD1ED41A9B6D86B18DBDE3C86"/>
            </w:placeholder>
            <w:showingPlcHdr/>
            <w:dataBinding w:prefixMappings="xmlns:ns0='http://lp/documentinfo/RK' " w:xpath="/ns0:DocumentInfo[1]/ns0:BaseInfo[1]/ns0:DocNumber[1]" w:storeItemID="{9222BDDE-A204-4951-B434-CC7CE8EC136D}"/>
            <w:text/>
          </w:sdtPr>
          <w:sdtEndPr/>
          <w:sdtContent>
            <w:p w:rsidR="00BB3981" w:rsidRDefault="00BB3981" w:rsidP="00EE3C0F">
              <w:pPr>
                <w:pStyle w:val="Sidhuvud"/>
              </w:pPr>
              <w:r>
                <w:rPr>
                  <w:rStyle w:val="Platshllartext"/>
                </w:rPr>
                <w:t xml:space="preserve"> </w:t>
              </w:r>
            </w:p>
          </w:sdtContent>
        </w:sdt>
        <w:p w:rsidR="00BB3981" w:rsidRDefault="00BB3981" w:rsidP="00EE3C0F">
          <w:pPr>
            <w:pStyle w:val="Sidhuvud"/>
          </w:pPr>
        </w:p>
      </w:tc>
      <w:tc>
        <w:tcPr>
          <w:tcW w:w="1134" w:type="dxa"/>
        </w:tcPr>
        <w:p w:rsidR="00BB3981" w:rsidRDefault="00BB3981" w:rsidP="0094502D">
          <w:pPr>
            <w:pStyle w:val="Sidhuvud"/>
          </w:pPr>
        </w:p>
        <w:p w:rsidR="00BB3981" w:rsidRPr="0094502D" w:rsidRDefault="00BB3981" w:rsidP="00EC71A6">
          <w:pPr>
            <w:pStyle w:val="Sidhuvud"/>
          </w:pPr>
        </w:p>
      </w:tc>
    </w:tr>
    <w:tr w:rsidR="00BB3981" w:rsidTr="00C93EBA">
      <w:trPr>
        <w:trHeight w:val="2268"/>
      </w:trPr>
      <w:sdt>
        <w:sdtPr>
          <w:rPr>
            <w:b/>
          </w:rPr>
          <w:alias w:val="SenderText"/>
          <w:tag w:val="ccRKShow_SenderText"/>
          <w:id w:val="1374046025"/>
          <w:placeholder>
            <w:docPart w:val="F1F95BA572DD4DE696AB6FF2C166D666"/>
          </w:placeholder>
        </w:sdtPr>
        <w:sdtEndPr>
          <w:rPr>
            <w:b w:val="0"/>
          </w:rPr>
        </w:sdtEndPr>
        <w:sdtContent>
          <w:tc>
            <w:tcPr>
              <w:tcW w:w="5534" w:type="dxa"/>
              <w:tcMar>
                <w:right w:w="1134" w:type="dxa"/>
              </w:tcMar>
            </w:tcPr>
            <w:p w:rsidR="00BB3981" w:rsidRPr="00BB3981" w:rsidRDefault="00BB3981" w:rsidP="00340DE0">
              <w:pPr>
                <w:pStyle w:val="Sidhuvud"/>
                <w:rPr>
                  <w:b/>
                </w:rPr>
              </w:pPr>
              <w:r w:rsidRPr="00BB3981">
                <w:rPr>
                  <w:b/>
                </w:rPr>
                <w:t>Socialdepartementet</w:t>
              </w:r>
            </w:p>
            <w:p w:rsidR="00BB3981" w:rsidRPr="00340DE0" w:rsidRDefault="00BB3981" w:rsidP="00340DE0">
              <w:pPr>
                <w:pStyle w:val="Sidhuvud"/>
              </w:pPr>
              <w:r w:rsidRPr="00BB3981">
                <w:t>Socialministern</w:t>
              </w:r>
            </w:p>
          </w:tc>
        </w:sdtContent>
      </w:sdt>
      <w:sdt>
        <w:sdtPr>
          <w:alias w:val="Recipient"/>
          <w:tag w:val="ccRKShow_Recipient"/>
          <w:id w:val="-28344517"/>
          <w:placeholder>
            <w:docPart w:val="9E68A20B3AD94F0389A97704C0BD68C2"/>
          </w:placeholder>
          <w:dataBinding w:prefixMappings="xmlns:ns0='http://lp/documentinfo/RK' " w:xpath="/ns0:DocumentInfo[1]/ns0:BaseInfo[1]/ns0:Recipient[1]" w:storeItemID="{9222BDDE-A204-4951-B434-CC7CE8EC136D}"/>
          <w:text w:multiLine="1"/>
        </w:sdtPr>
        <w:sdtEndPr/>
        <w:sdtContent>
          <w:tc>
            <w:tcPr>
              <w:tcW w:w="3170" w:type="dxa"/>
            </w:tcPr>
            <w:p w:rsidR="00BB3981" w:rsidRDefault="00BB3981" w:rsidP="00547B89">
              <w:pPr>
                <w:pStyle w:val="Sidhuvud"/>
              </w:pPr>
              <w:r>
                <w:t>Till riksdagen</w:t>
              </w:r>
            </w:p>
          </w:tc>
        </w:sdtContent>
      </w:sdt>
      <w:tc>
        <w:tcPr>
          <w:tcW w:w="1134" w:type="dxa"/>
        </w:tcPr>
        <w:p w:rsidR="00BB3981" w:rsidRDefault="00BB398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8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7697C"/>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1E6"/>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3981"/>
    <w:rsid w:val="00BB4AC0"/>
    <w:rsid w:val="00BB5683"/>
    <w:rsid w:val="00BC112B"/>
    <w:rsid w:val="00BC17DF"/>
    <w:rsid w:val="00BC6832"/>
    <w:rsid w:val="00BD0826"/>
    <w:rsid w:val="00BD15AB"/>
    <w:rsid w:val="00BD181D"/>
    <w:rsid w:val="00BD182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30B"/>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DE09F52F-3EB0-4410-B759-FE077408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D9B53A5557426CB2C6159D585A5E97"/>
        <w:category>
          <w:name w:val="Allmänt"/>
          <w:gallery w:val="placeholder"/>
        </w:category>
        <w:types>
          <w:type w:val="bbPlcHdr"/>
        </w:types>
        <w:behaviors>
          <w:behavior w:val="content"/>
        </w:behaviors>
        <w:guid w:val="{FBA04ADF-FA45-48E6-96A7-0F8DE8CC547B}"/>
      </w:docPartPr>
      <w:docPartBody>
        <w:p w:rsidR="00D15E5F" w:rsidRDefault="004479EA" w:rsidP="004479EA">
          <w:pPr>
            <w:pStyle w:val="E3D9B53A5557426CB2C6159D585A5E97"/>
          </w:pPr>
          <w:r>
            <w:rPr>
              <w:rStyle w:val="Platshllartext"/>
            </w:rPr>
            <w:t xml:space="preserve"> </w:t>
          </w:r>
        </w:p>
      </w:docPartBody>
    </w:docPart>
    <w:docPart>
      <w:docPartPr>
        <w:name w:val="0BF2AAFFD1ED41A9B6D86B18DBDE3C86"/>
        <w:category>
          <w:name w:val="Allmänt"/>
          <w:gallery w:val="placeholder"/>
        </w:category>
        <w:types>
          <w:type w:val="bbPlcHdr"/>
        </w:types>
        <w:behaviors>
          <w:behavior w:val="content"/>
        </w:behaviors>
        <w:guid w:val="{C6D887F4-6ADC-45C0-9344-0E3FD4AA4C19}"/>
      </w:docPartPr>
      <w:docPartBody>
        <w:p w:rsidR="00D15E5F" w:rsidRDefault="004479EA" w:rsidP="004479EA">
          <w:pPr>
            <w:pStyle w:val="0BF2AAFFD1ED41A9B6D86B18DBDE3C86"/>
          </w:pPr>
          <w:r>
            <w:rPr>
              <w:rStyle w:val="Platshllartext"/>
            </w:rPr>
            <w:t xml:space="preserve"> </w:t>
          </w:r>
        </w:p>
      </w:docPartBody>
    </w:docPart>
    <w:docPart>
      <w:docPartPr>
        <w:name w:val="F1F95BA572DD4DE696AB6FF2C166D666"/>
        <w:category>
          <w:name w:val="Allmänt"/>
          <w:gallery w:val="placeholder"/>
        </w:category>
        <w:types>
          <w:type w:val="bbPlcHdr"/>
        </w:types>
        <w:behaviors>
          <w:behavior w:val="content"/>
        </w:behaviors>
        <w:guid w:val="{6FE3CFFB-CDBC-4808-A603-9B3DEA3EB80A}"/>
      </w:docPartPr>
      <w:docPartBody>
        <w:p w:rsidR="00D15E5F" w:rsidRDefault="004479EA" w:rsidP="004479EA">
          <w:pPr>
            <w:pStyle w:val="F1F95BA572DD4DE696AB6FF2C166D666"/>
          </w:pPr>
          <w:r>
            <w:rPr>
              <w:rStyle w:val="Platshllartext"/>
            </w:rPr>
            <w:t xml:space="preserve"> </w:t>
          </w:r>
        </w:p>
      </w:docPartBody>
    </w:docPart>
    <w:docPart>
      <w:docPartPr>
        <w:name w:val="9E68A20B3AD94F0389A97704C0BD68C2"/>
        <w:category>
          <w:name w:val="Allmänt"/>
          <w:gallery w:val="placeholder"/>
        </w:category>
        <w:types>
          <w:type w:val="bbPlcHdr"/>
        </w:types>
        <w:behaviors>
          <w:behavior w:val="content"/>
        </w:behaviors>
        <w:guid w:val="{D226C7E0-6F4D-4A05-9D9C-BD87EEADFC9E}"/>
      </w:docPartPr>
      <w:docPartBody>
        <w:p w:rsidR="00D15E5F" w:rsidRDefault="004479EA" w:rsidP="004479EA">
          <w:pPr>
            <w:pStyle w:val="9E68A20B3AD94F0389A97704C0BD68C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EA"/>
    <w:rsid w:val="004479EA"/>
    <w:rsid w:val="009B3B41"/>
    <w:rsid w:val="00D1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F4CF73554C5422C9DB1178A5D052B42">
    <w:name w:val="DF4CF73554C5422C9DB1178A5D052B42"/>
    <w:rsid w:val="004479EA"/>
  </w:style>
  <w:style w:type="character" w:styleId="Platshllartext">
    <w:name w:val="Placeholder Text"/>
    <w:basedOn w:val="Standardstycketeckensnitt"/>
    <w:uiPriority w:val="99"/>
    <w:semiHidden/>
    <w:rsid w:val="004479EA"/>
    <w:rPr>
      <w:noProof w:val="0"/>
      <w:color w:val="808080"/>
    </w:rPr>
  </w:style>
  <w:style w:type="paragraph" w:customStyle="1" w:styleId="3F53F028E75B46DDBB9A5C0588509B6D">
    <w:name w:val="3F53F028E75B46DDBB9A5C0588509B6D"/>
    <w:rsid w:val="004479EA"/>
  </w:style>
  <w:style w:type="paragraph" w:customStyle="1" w:styleId="4D7BB758014845678449854B05485948">
    <w:name w:val="4D7BB758014845678449854B05485948"/>
    <w:rsid w:val="004479EA"/>
  </w:style>
  <w:style w:type="paragraph" w:customStyle="1" w:styleId="2D0537C512C346C7B89FCD33DB209ED1">
    <w:name w:val="2D0537C512C346C7B89FCD33DB209ED1"/>
    <w:rsid w:val="004479EA"/>
  </w:style>
  <w:style w:type="paragraph" w:customStyle="1" w:styleId="E3D9B53A5557426CB2C6159D585A5E97">
    <w:name w:val="E3D9B53A5557426CB2C6159D585A5E97"/>
    <w:rsid w:val="004479EA"/>
  </w:style>
  <w:style w:type="paragraph" w:customStyle="1" w:styleId="0BF2AAFFD1ED41A9B6D86B18DBDE3C86">
    <w:name w:val="0BF2AAFFD1ED41A9B6D86B18DBDE3C86"/>
    <w:rsid w:val="004479EA"/>
  </w:style>
  <w:style w:type="paragraph" w:customStyle="1" w:styleId="AADE6041764245AD85843B859802BBAF">
    <w:name w:val="AADE6041764245AD85843B859802BBAF"/>
    <w:rsid w:val="004479EA"/>
  </w:style>
  <w:style w:type="paragraph" w:customStyle="1" w:styleId="905482BFB24947D18998F3A7D7E39004">
    <w:name w:val="905482BFB24947D18998F3A7D7E39004"/>
    <w:rsid w:val="004479EA"/>
  </w:style>
  <w:style w:type="paragraph" w:customStyle="1" w:styleId="377E541FF53249F98FA166D4519F629E">
    <w:name w:val="377E541FF53249F98FA166D4519F629E"/>
    <w:rsid w:val="004479EA"/>
  </w:style>
  <w:style w:type="paragraph" w:customStyle="1" w:styleId="F1F95BA572DD4DE696AB6FF2C166D666">
    <w:name w:val="F1F95BA572DD4DE696AB6FF2C166D666"/>
    <w:rsid w:val="004479EA"/>
  </w:style>
  <w:style w:type="paragraph" w:customStyle="1" w:styleId="9E68A20B3AD94F0389A97704C0BD68C2">
    <w:name w:val="9E68A20B3AD94F0389A97704C0BD68C2"/>
    <w:rsid w:val="00447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2019-06-27</HeaderDate>
    <Office/>
    <Dnr>S2019/02919/FST</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8" ma:contentTypeDescription="Skapa nytt dokument med möjlighet att välja RK-mall" ma:contentTypeScope="" ma:versionID="60e77f19c6cd6dac75607b5c4d21f6c6">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22ca03c0-cfb4-426c-866f-f81f43768566</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BDDE-A204-4951-B434-CC7CE8EC136D}">
  <ds:schemaRefs>
    <ds:schemaRef ds:uri="http://lp/documentinfo/RK"/>
  </ds:schemaRefs>
</ds:datastoreItem>
</file>

<file path=customXml/itemProps2.xml><?xml version="1.0" encoding="utf-8"?>
<ds:datastoreItem xmlns:ds="http://schemas.openxmlformats.org/officeDocument/2006/customXml" ds:itemID="{D9F855D8-C541-4F02-B454-FDF2D4A9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24531-DD6D-4922-A2DA-DCEA6FABAC20}"/>
</file>

<file path=customXml/itemProps4.xml><?xml version="1.0" encoding="utf-8"?>
<ds:datastoreItem xmlns:ds="http://schemas.openxmlformats.org/officeDocument/2006/customXml" ds:itemID="{9EA4C2AB-00C3-4F14-90C4-2A447D670583}">
  <ds:schemaRefs>
    <ds:schemaRef ds:uri="http://schemas.microsoft.com/sharepoint/events"/>
  </ds:schemaRefs>
</ds:datastoreItem>
</file>

<file path=customXml/itemProps5.xml><?xml version="1.0" encoding="utf-8"?>
<ds:datastoreItem xmlns:ds="http://schemas.openxmlformats.org/officeDocument/2006/customXml" ds:itemID="{D2E8289C-80FB-4100-B725-001DF913EAE3}">
  <ds:schemaRefs>
    <ds:schemaRef ds:uri="http://schemas.microsoft.com/sharepoint/v3/contenttype/forms"/>
  </ds:schemaRefs>
</ds:datastoreItem>
</file>

<file path=customXml/itemProps6.xml><?xml version="1.0" encoding="utf-8"?>
<ds:datastoreItem xmlns:ds="http://schemas.openxmlformats.org/officeDocument/2006/customXml" ds:itemID="{5C1CCEEF-89DB-48B4-94DB-5F753744E130}">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FF7C3CD4-58E3-4B22-B15E-8CF066C3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204</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Söderström</dc:creator>
  <cp:keywords/>
  <dc:description/>
  <cp:lastModifiedBy>Miriam Söderström</cp:lastModifiedBy>
  <cp:revision>2</cp:revision>
  <dcterms:created xsi:type="dcterms:W3CDTF">2019-06-27T13:01:00Z</dcterms:created>
  <dcterms:modified xsi:type="dcterms:W3CDTF">2019-06-27T13:01:00Z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S2019/02919/FST</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f9bd6c23-0f60-4b28-af93-cd202f4cba40</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ies>
</file>