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12ED" w14:textId="4156C1BF" w:rsidR="00BD06CA" w:rsidRDefault="00BD06CA" w:rsidP="00DA0661">
      <w:pPr>
        <w:pStyle w:val="Rubrik"/>
      </w:pPr>
      <w:r>
        <w:t xml:space="preserve">Svar på fråga 2019/20:1866 av </w:t>
      </w:r>
      <w:sdt>
        <w:sdtPr>
          <w:alias w:val="Frågeställare"/>
          <w:tag w:val="delete"/>
          <w:id w:val="-211816850"/>
          <w:placeholder>
            <w:docPart w:val="BC6DE7E517D5496EB0AA8E34F788D4D3"/>
          </w:placeholder>
          <w:dataBinding w:prefixMappings="xmlns:ns0='http://lp/documentinfo/RK' " w:xpath="/ns0:DocumentInfo[1]/ns0:BaseInfo[1]/ns0:Extra3[1]" w:storeItemID="{0F8E8828-DEEB-4D95-A234-69E607C697B6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61017241A9E4B0AA6DCE5B7F895C30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1967 års gränser</w:t>
      </w:r>
    </w:p>
    <w:p w14:paraId="548A01DC" w14:textId="310923B8" w:rsidR="00BD06CA" w:rsidRPr="00AE0369" w:rsidRDefault="00537FC2" w:rsidP="00BD06C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sdt>
        <w:sdtPr>
          <w:alias w:val="Frågeställare"/>
          <w:tag w:val="delete"/>
          <w:id w:val="-1635256365"/>
          <w:placeholder>
            <w:docPart w:val="EE5771F5369648AFAF389D101860EA2C"/>
          </w:placeholder>
          <w:dataBinding w:prefixMappings="xmlns:ns0='http://lp/documentinfo/RK' " w:xpath="/ns0:DocumentInfo[1]/ns0:BaseInfo[1]/ns0:Extra3[1]" w:storeItemID="{0F8E8828-DEEB-4D95-A234-69E607C697B6}"/>
          <w:text/>
        </w:sdtPr>
        <w:sdtEndPr/>
        <w:sdtContent>
          <w:r w:rsidR="00BD06CA" w:rsidRPr="00AE0369">
            <w:t>Björn Söder</w:t>
          </w:r>
        </w:sdtContent>
      </w:sdt>
      <w:r w:rsidR="00BD06CA" w:rsidRPr="00AE0369">
        <w:t xml:space="preserve"> har frågat mig vad som åsyftas med begreppet 1967 års gränser </w:t>
      </w:r>
      <w:r w:rsidR="00130F36">
        <w:t>samt</w:t>
      </w:r>
      <w:r w:rsidR="00BD06CA" w:rsidRPr="00AE0369">
        <w:t xml:space="preserve"> om jag anser</w:t>
      </w:r>
      <w:r w:rsidR="00BD06CA" w:rsidRPr="00AE0369">
        <w:rPr>
          <w:rFonts w:cs="TimesNewRomanPSMT"/>
        </w:rPr>
        <w:t xml:space="preserve"> att en lösning på konflikten mellan Israel och Palestina ska baseras på krigsstilleståndslinjer som rådde 1949 till 1967.</w:t>
      </w:r>
    </w:p>
    <w:p w14:paraId="4D764730" w14:textId="77777777" w:rsidR="00BD06CA" w:rsidRPr="00AE0369" w:rsidRDefault="00BD06CA" w:rsidP="00BD06C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4D95D65A" w14:textId="72D36F16" w:rsidR="00BD06CA" w:rsidRPr="00AE0369" w:rsidRDefault="00BD1474" w:rsidP="00BD06C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AE0369">
        <w:rPr>
          <w:rFonts w:cs="TimesNewRomanPSMT"/>
        </w:rPr>
        <w:t xml:space="preserve">Det stämmer att det som i dagligt tal refereras till som 1967 års gränser är </w:t>
      </w:r>
      <w:r w:rsidR="00B84BF4">
        <w:rPr>
          <w:rFonts w:cs="TimesNewRomanPSMT"/>
        </w:rPr>
        <w:t>vapen</w:t>
      </w:r>
      <w:r w:rsidRPr="00AE0369">
        <w:rPr>
          <w:rFonts w:cs="TimesNewRomanPSMT"/>
        </w:rPr>
        <w:t>stilleståndslinjer</w:t>
      </w:r>
      <w:r w:rsidR="008E7370">
        <w:rPr>
          <w:rFonts w:cs="TimesNewRomanPSMT"/>
        </w:rPr>
        <w:t>na</w:t>
      </w:r>
      <w:r w:rsidRPr="00AE0369">
        <w:rPr>
          <w:rFonts w:cs="TimesNewRomanPSMT"/>
        </w:rPr>
        <w:t xml:space="preserve"> från </w:t>
      </w:r>
      <w:r w:rsidR="008E7370">
        <w:rPr>
          <w:rFonts w:cs="TimesNewRomanPSMT"/>
        </w:rPr>
        <w:t xml:space="preserve">1949, dvs situationen </w:t>
      </w:r>
      <w:r w:rsidR="00191034">
        <w:rPr>
          <w:rFonts w:cs="TimesNewRomanPSMT"/>
        </w:rPr>
        <w:t>före det s.k. sexdagarskriget 1967. S</w:t>
      </w:r>
      <w:r w:rsidRPr="00AE0369">
        <w:rPr>
          <w:rFonts w:cs="TimesNewRomanPSMT"/>
        </w:rPr>
        <w:t>äkerhetsrådsresolution 242</w:t>
      </w:r>
      <w:r w:rsidR="00191034">
        <w:rPr>
          <w:rFonts w:cs="TimesNewRomanPSMT"/>
        </w:rPr>
        <w:t xml:space="preserve"> från 1967 </w:t>
      </w:r>
      <w:r w:rsidR="008E7370">
        <w:rPr>
          <w:rFonts w:cs="TimesNewRomanPSMT"/>
        </w:rPr>
        <w:t>fastställer att</w:t>
      </w:r>
      <w:r w:rsidR="008E7370" w:rsidRPr="00AE0369">
        <w:rPr>
          <w:rFonts w:cs="TimesNewRomanPSMT"/>
        </w:rPr>
        <w:t xml:space="preserve"> </w:t>
      </w:r>
      <w:r w:rsidR="000055F4" w:rsidRPr="00AE0369">
        <w:rPr>
          <w:rFonts w:cs="TimesNewRomanPSMT"/>
        </w:rPr>
        <w:t xml:space="preserve">Israel </w:t>
      </w:r>
      <w:r w:rsidR="008E7370">
        <w:rPr>
          <w:rFonts w:cs="TimesNewRomanPSMT"/>
        </w:rPr>
        <w:t xml:space="preserve">ska </w:t>
      </w:r>
      <w:r w:rsidR="000055F4" w:rsidRPr="00AE0369">
        <w:rPr>
          <w:rFonts w:cs="TimesNewRomanPSMT"/>
        </w:rPr>
        <w:t>dra tillbaka sina trupper</w:t>
      </w:r>
      <w:r w:rsidR="00191034">
        <w:rPr>
          <w:rFonts w:cs="TimesNewRomanPSMT"/>
        </w:rPr>
        <w:t xml:space="preserve"> från de </w:t>
      </w:r>
      <w:r w:rsidR="000079B6">
        <w:rPr>
          <w:rFonts w:cs="TimesNewRomanPSMT"/>
        </w:rPr>
        <w:t>områden</w:t>
      </w:r>
      <w:r w:rsidR="00191034">
        <w:rPr>
          <w:rFonts w:cs="TimesNewRomanPSMT"/>
        </w:rPr>
        <w:t xml:space="preserve"> som ockuperats under sexdagarskriget</w:t>
      </w:r>
      <w:r w:rsidR="000055F4" w:rsidRPr="00AE0369">
        <w:rPr>
          <w:rFonts w:cs="TimesNewRomanPSMT"/>
        </w:rPr>
        <w:t>. Den tvåstatslösning som Sverige</w:t>
      </w:r>
      <w:r w:rsidR="00A73F0A">
        <w:rPr>
          <w:rFonts w:cs="TimesNewRomanPSMT"/>
        </w:rPr>
        <w:t xml:space="preserve">, </w:t>
      </w:r>
      <w:r w:rsidR="004660EE">
        <w:rPr>
          <w:rFonts w:cs="TimesNewRomanPSMT"/>
        </w:rPr>
        <w:t xml:space="preserve">övriga </w:t>
      </w:r>
      <w:r w:rsidR="00A73F0A">
        <w:rPr>
          <w:rFonts w:cs="TimesNewRomanPSMT"/>
        </w:rPr>
        <w:t>EU</w:t>
      </w:r>
      <w:r w:rsidR="000055F4" w:rsidRPr="00AE0369">
        <w:rPr>
          <w:rFonts w:cs="TimesNewRomanPSMT"/>
        </w:rPr>
        <w:t xml:space="preserve"> och en </w:t>
      </w:r>
      <w:r w:rsidR="004239E2">
        <w:rPr>
          <w:rFonts w:cs="TimesNewRomanPSMT"/>
        </w:rPr>
        <w:t>absolut</w:t>
      </w:r>
      <w:r w:rsidR="004239E2" w:rsidRPr="00AE0369">
        <w:rPr>
          <w:rFonts w:cs="TimesNewRomanPSMT"/>
        </w:rPr>
        <w:t xml:space="preserve"> </w:t>
      </w:r>
      <w:r w:rsidR="000055F4" w:rsidRPr="00AE0369">
        <w:rPr>
          <w:rFonts w:cs="TimesNewRomanPSMT"/>
        </w:rPr>
        <w:t xml:space="preserve">majoritet av världssamfundet förordar </w:t>
      </w:r>
      <w:r w:rsidR="004239E2">
        <w:rPr>
          <w:rFonts w:cs="TimesNewRomanPSMT"/>
        </w:rPr>
        <w:t xml:space="preserve">utgår från 1967 års gränser </w:t>
      </w:r>
      <w:r w:rsidR="002D7C26">
        <w:rPr>
          <w:rFonts w:cs="TimesNewRomanPSMT"/>
        </w:rPr>
        <w:t>och att</w:t>
      </w:r>
      <w:r w:rsidR="004239E2">
        <w:rPr>
          <w:rFonts w:cs="TimesNewRomanPSMT"/>
        </w:rPr>
        <w:t xml:space="preserve"> slutstatusfrågor</w:t>
      </w:r>
      <w:r w:rsidR="00A73F0A">
        <w:rPr>
          <w:rFonts w:cs="TimesNewRomanPSMT"/>
        </w:rPr>
        <w:t>na, inklusive gränserna,</w:t>
      </w:r>
      <w:r w:rsidR="004239E2">
        <w:rPr>
          <w:rFonts w:cs="TimesNewRomanPSMT"/>
        </w:rPr>
        <w:t xml:space="preserve"> ska framförhandlas mellan </w:t>
      </w:r>
      <w:r w:rsidR="00990ED8">
        <w:rPr>
          <w:rFonts w:cs="TimesNewRomanPSMT"/>
        </w:rPr>
        <w:t>Israel och Palestina</w:t>
      </w:r>
      <w:r w:rsidR="004239E2">
        <w:rPr>
          <w:rFonts w:cs="TimesNewRomanPSMT"/>
        </w:rPr>
        <w:t>.</w:t>
      </w:r>
      <w:r w:rsidR="00BB7926">
        <w:rPr>
          <w:rFonts w:cs="TimesNewRomanPSMT"/>
        </w:rPr>
        <w:t xml:space="preserve"> </w:t>
      </w:r>
      <w:r w:rsidR="000055F4" w:rsidRPr="00AE0369">
        <w:rPr>
          <w:rFonts w:cs="TimesNewRomanPSMT"/>
        </w:rPr>
        <w:t xml:space="preserve">Målsättningen är att </w:t>
      </w:r>
      <w:r w:rsidR="00990ED8">
        <w:rPr>
          <w:rFonts w:cs="TimesNewRomanPSMT"/>
        </w:rPr>
        <w:t xml:space="preserve">dessa </w:t>
      </w:r>
      <w:r w:rsidR="000055F4" w:rsidRPr="00AE0369">
        <w:rPr>
          <w:rFonts w:cs="TimesNewRomanPSMT"/>
        </w:rPr>
        <w:t>två stater</w:t>
      </w:r>
      <w:r w:rsidR="00990ED8">
        <w:rPr>
          <w:rFonts w:cs="TimesNewRomanPSMT"/>
        </w:rPr>
        <w:t xml:space="preserve"> </w:t>
      </w:r>
      <w:r w:rsidR="000055F4" w:rsidRPr="00AE0369">
        <w:rPr>
          <w:rFonts w:cs="TimesNewRomanPSMT"/>
        </w:rPr>
        <w:t xml:space="preserve">ska kunna leva sida vid sida </w:t>
      </w:r>
      <w:r w:rsidR="00B949EB">
        <w:rPr>
          <w:rFonts w:cs="TimesNewRomanPSMT"/>
        </w:rPr>
        <w:t>i säkerhet</w:t>
      </w:r>
      <w:r w:rsidR="00B949EB" w:rsidRPr="00AE0369">
        <w:rPr>
          <w:rFonts w:cs="TimesNewRomanPSMT"/>
        </w:rPr>
        <w:t xml:space="preserve"> </w:t>
      </w:r>
      <w:r w:rsidR="00B949EB">
        <w:rPr>
          <w:rFonts w:cs="TimesNewRomanPSMT"/>
        </w:rPr>
        <w:t xml:space="preserve">och </w:t>
      </w:r>
      <w:r w:rsidR="000055F4" w:rsidRPr="00AE0369">
        <w:rPr>
          <w:rFonts w:cs="TimesNewRomanPSMT"/>
        </w:rPr>
        <w:t>i fredlig samexistens.</w:t>
      </w:r>
    </w:p>
    <w:p w14:paraId="084D1357" w14:textId="77777777" w:rsidR="00BD06CA" w:rsidRDefault="00BD06CA" w:rsidP="00BD0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bookmarkStart w:id="0" w:name="_GoBack"/>
      <w:bookmarkEnd w:id="0"/>
    </w:p>
    <w:p w14:paraId="0FEB9F84" w14:textId="77777777" w:rsidR="00BD06CA" w:rsidRDefault="00BD06CA" w:rsidP="00BD06CA">
      <w:pPr>
        <w:autoSpaceDE w:val="0"/>
        <w:autoSpaceDN w:val="0"/>
        <w:adjustRightInd w:val="0"/>
        <w:spacing w:after="0" w:line="240" w:lineRule="auto"/>
      </w:pPr>
    </w:p>
    <w:p w14:paraId="5D533330" w14:textId="77777777" w:rsidR="00BD06CA" w:rsidRPr="00C66FDE" w:rsidRDefault="00BD06CA" w:rsidP="006A12F1">
      <w:pPr>
        <w:pStyle w:val="Brdtext"/>
        <w:rPr>
          <w:lang w:val="de-DE"/>
        </w:rPr>
      </w:pPr>
      <w:r w:rsidRPr="00C66FD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E98F1E0404242A7991D8B3C2E96D0F3"/>
          </w:placeholder>
          <w:dataBinding w:prefixMappings="xmlns:ns0='http://lp/documentinfo/RK' " w:xpath="/ns0:DocumentInfo[1]/ns0:BaseInfo[1]/ns0:HeaderDate[1]" w:storeItemID="{0F8E8828-DEEB-4D95-A234-69E607C697B6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C66FDE">
            <w:rPr>
              <w:lang w:val="de-DE"/>
            </w:rPr>
            <w:t xml:space="preserve">12 </w:t>
          </w:r>
          <w:proofErr w:type="spellStart"/>
          <w:r w:rsidRPr="00C66FDE">
            <w:rPr>
              <w:lang w:val="de-DE"/>
            </w:rPr>
            <w:t>augusti</w:t>
          </w:r>
          <w:proofErr w:type="spellEnd"/>
          <w:r w:rsidRPr="00C66FDE">
            <w:rPr>
              <w:lang w:val="de-DE"/>
            </w:rPr>
            <w:t xml:space="preserve"> 2020</w:t>
          </w:r>
        </w:sdtContent>
      </w:sdt>
    </w:p>
    <w:p w14:paraId="5BDFA708" w14:textId="77777777" w:rsidR="00BD06CA" w:rsidRPr="00C66FDE" w:rsidRDefault="00BD06CA" w:rsidP="004E7A8F">
      <w:pPr>
        <w:pStyle w:val="Brdtextutanavstnd"/>
        <w:rPr>
          <w:lang w:val="de-DE"/>
        </w:rPr>
      </w:pPr>
    </w:p>
    <w:p w14:paraId="2E17BBA5" w14:textId="77777777" w:rsidR="00BD06CA" w:rsidRPr="00C66FDE" w:rsidRDefault="00BD06CA" w:rsidP="004E7A8F">
      <w:pPr>
        <w:pStyle w:val="Brdtextutanavstnd"/>
        <w:rPr>
          <w:lang w:val="de-DE"/>
        </w:rPr>
      </w:pPr>
    </w:p>
    <w:p w14:paraId="5F866555" w14:textId="77777777" w:rsidR="00BD06CA" w:rsidRPr="00C66FDE" w:rsidRDefault="00BD06CA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F9A1386065C54380BC444E8FFFDCF43D"/>
        </w:placeholder>
        <w:dataBinding w:prefixMappings="xmlns:ns0='http://lp/documentinfo/RK' " w:xpath="/ns0:DocumentInfo[1]/ns0:BaseInfo[1]/ns0:TopSender[1]" w:storeItemID="{0F8E8828-DEEB-4D95-A234-69E607C697B6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41EA5727" w14:textId="77777777" w:rsidR="00BD06CA" w:rsidRPr="00C66FDE" w:rsidRDefault="00BD06CA" w:rsidP="00422A41">
          <w:pPr>
            <w:pStyle w:val="Brdtext"/>
            <w:rPr>
              <w:lang w:val="de-DE"/>
            </w:rPr>
          </w:pPr>
          <w:r w:rsidRPr="00C66FDE">
            <w:rPr>
              <w:lang w:val="de-DE"/>
            </w:rPr>
            <w:t>Ann Linde</w:t>
          </w:r>
        </w:p>
      </w:sdtContent>
    </w:sdt>
    <w:p w14:paraId="561E54E0" w14:textId="77777777" w:rsidR="00BD06CA" w:rsidRPr="00C66FDE" w:rsidRDefault="00BD06CA" w:rsidP="00DB48AB">
      <w:pPr>
        <w:pStyle w:val="Brdtext"/>
        <w:rPr>
          <w:lang w:val="de-DE"/>
        </w:rPr>
      </w:pPr>
    </w:p>
    <w:sectPr w:rsidR="00BD06CA" w:rsidRPr="00C66FDE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5CEB" w14:textId="77777777" w:rsidR="008E0D9F" w:rsidRDefault="008E0D9F" w:rsidP="00A87A54">
      <w:pPr>
        <w:spacing w:after="0" w:line="240" w:lineRule="auto"/>
      </w:pPr>
      <w:r>
        <w:separator/>
      </w:r>
    </w:p>
  </w:endnote>
  <w:endnote w:type="continuationSeparator" w:id="0">
    <w:p w14:paraId="666CA940" w14:textId="77777777" w:rsidR="008E0D9F" w:rsidRDefault="008E0D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4E9D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AA6224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8FBF2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FD207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7EAE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D42D6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A719B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9FC07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887FDF" w14:textId="77777777" w:rsidTr="00C26068">
      <w:trPr>
        <w:trHeight w:val="227"/>
      </w:trPr>
      <w:tc>
        <w:tcPr>
          <w:tcW w:w="4074" w:type="dxa"/>
        </w:tcPr>
        <w:p w14:paraId="5492CA8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6FEA9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D9E6A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C1C7" w14:textId="77777777" w:rsidR="008E0D9F" w:rsidRDefault="008E0D9F" w:rsidP="00A87A54">
      <w:pPr>
        <w:spacing w:after="0" w:line="240" w:lineRule="auto"/>
      </w:pPr>
      <w:r>
        <w:separator/>
      </w:r>
    </w:p>
  </w:footnote>
  <w:footnote w:type="continuationSeparator" w:id="0">
    <w:p w14:paraId="72D1558F" w14:textId="77777777" w:rsidR="008E0D9F" w:rsidRDefault="008E0D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928A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D270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D06CA" w14:paraId="1D7AD015" w14:textId="77777777" w:rsidTr="00C93EBA">
      <w:trPr>
        <w:trHeight w:val="227"/>
      </w:trPr>
      <w:tc>
        <w:tcPr>
          <w:tcW w:w="5534" w:type="dxa"/>
        </w:tcPr>
        <w:p w14:paraId="48A12D9B" w14:textId="77777777" w:rsidR="00BD06CA" w:rsidRPr="007D73AB" w:rsidRDefault="00BD06CA">
          <w:pPr>
            <w:pStyle w:val="Sidhuvud"/>
          </w:pPr>
        </w:p>
      </w:tc>
      <w:tc>
        <w:tcPr>
          <w:tcW w:w="3170" w:type="dxa"/>
          <w:vAlign w:val="bottom"/>
        </w:tcPr>
        <w:p w14:paraId="6A5F608F" w14:textId="77777777" w:rsidR="00BD06CA" w:rsidRPr="007D73AB" w:rsidRDefault="00BD06CA" w:rsidP="00340DE0">
          <w:pPr>
            <w:pStyle w:val="Sidhuvud"/>
          </w:pPr>
        </w:p>
      </w:tc>
      <w:tc>
        <w:tcPr>
          <w:tcW w:w="1134" w:type="dxa"/>
        </w:tcPr>
        <w:p w14:paraId="68083233" w14:textId="77777777" w:rsidR="00BD06CA" w:rsidRDefault="00BD06CA" w:rsidP="005A703A">
          <w:pPr>
            <w:pStyle w:val="Sidhuvud"/>
          </w:pPr>
        </w:p>
      </w:tc>
    </w:tr>
    <w:tr w:rsidR="00BD06CA" w14:paraId="00E1F477" w14:textId="77777777" w:rsidTr="00C93EBA">
      <w:trPr>
        <w:trHeight w:val="1928"/>
      </w:trPr>
      <w:tc>
        <w:tcPr>
          <w:tcW w:w="5534" w:type="dxa"/>
        </w:tcPr>
        <w:p w14:paraId="0B8D6B48" w14:textId="77777777" w:rsidR="00BD06CA" w:rsidRPr="00340DE0" w:rsidRDefault="00BD06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FD12B3" wp14:editId="1BC3136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B595EBB" w14:textId="77777777" w:rsidR="00BD06CA" w:rsidRPr="00710A6C" w:rsidRDefault="00BD06CA" w:rsidP="00EE3C0F">
          <w:pPr>
            <w:pStyle w:val="Sidhuvud"/>
            <w:rPr>
              <w:b/>
            </w:rPr>
          </w:pPr>
        </w:p>
        <w:p w14:paraId="3E9400E7" w14:textId="77777777" w:rsidR="00BD06CA" w:rsidRDefault="00BD06CA" w:rsidP="00EE3C0F">
          <w:pPr>
            <w:pStyle w:val="Sidhuvud"/>
          </w:pPr>
        </w:p>
        <w:p w14:paraId="4EF37702" w14:textId="77777777" w:rsidR="00BD06CA" w:rsidRDefault="00BD06CA" w:rsidP="00EE3C0F">
          <w:pPr>
            <w:pStyle w:val="Sidhuvud"/>
          </w:pPr>
        </w:p>
        <w:p w14:paraId="6D296070" w14:textId="77777777" w:rsidR="00BD06CA" w:rsidRDefault="00BD06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B0B8CB6B72D46FBAA7114D1B4994406"/>
            </w:placeholder>
            <w:dataBinding w:prefixMappings="xmlns:ns0='http://lp/documentinfo/RK' " w:xpath="/ns0:DocumentInfo[1]/ns0:BaseInfo[1]/ns0:Dnr[1]" w:storeItemID="{0F8E8828-DEEB-4D95-A234-69E607C697B6}"/>
            <w:text/>
          </w:sdtPr>
          <w:sdtEndPr/>
          <w:sdtContent>
            <w:p w14:paraId="6765AB49" w14:textId="77777777" w:rsidR="00BD06CA" w:rsidRDefault="00BD06CA" w:rsidP="00EE3C0F">
              <w:pPr>
                <w:pStyle w:val="Sidhuvud"/>
              </w:pPr>
              <w:r>
                <w:t>UD2020/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D26BA2869624A5B96DD85013B90CB64"/>
            </w:placeholder>
            <w:showingPlcHdr/>
            <w:dataBinding w:prefixMappings="xmlns:ns0='http://lp/documentinfo/RK' " w:xpath="/ns0:DocumentInfo[1]/ns0:BaseInfo[1]/ns0:DocNumber[1]" w:storeItemID="{0F8E8828-DEEB-4D95-A234-69E607C697B6}"/>
            <w:text/>
          </w:sdtPr>
          <w:sdtEndPr/>
          <w:sdtContent>
            <w:p w14:paraId="42690070" w14:textId="77777777" w:rsidR="00BD06CA" w:rsidRDefault="00BD06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429843" w14:textId="77777777" w:rsidR="00BD06CA" w:rsidRDefault="00BD06CA" w:rsidP="00EE3C0F">
          <w:pPr>
            <w:pStyle w:val="Sidhuvud"/>
          </w:pPr>
        </w:p>
      </w:tc>
      <w:tc>
        <w:tcPr>
          <w:tcW w:w="1134" w:type="dxa"/>
        </w:tcPr>
        <w:p w14:paraId="02D81870" w14:textId="77777777" w:rsidR="00BD06CA" w:rsidRDefault="00BD06CA" w:rsidP="0094502D">
          <w:pPr>
            <w:pStyle w:val="Sidhuvud"/>
          </w:pPr>
        </w:p>
        <w:p w14:paraId="372E28DA" w14:textId="77777777" w:rsidR="00BD06CA" w:rsidRPr="0094502D" w:rsidRDefault="00BD06CA" w:rsidP="00EC71A6">
          <w:pPr>
            <w:pStyle w:val="Sidhuvud"/>
          </w:pPr>
        </w:p>
      </w:tc>
    </w:tr>
    <w:tr w:rsidR="00BD06CA" w14:paraId="5B8AE27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C60720C4F064A56A5F3586E3C78533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76C255C" w14:textId="77777777" w:rsidR="00BD06CA" w:rsidRPr="00BD06CA" w:rsidRDefault="00BD06CA" w:rsidP="00340DE0">
              <w:pPr>
                <w:pStyle w:val="Sidhuvud"/>
                <w:rPr>
                  <w:b/>
                </w:rPr>
              </w:pPr>
              <w:r w:rsidRPr="00BD06CA">
                <w:rPr>
                  <w:b/>
                </w:rPr>
                <w:t>Utrikesdepartementet</w:t>
              </w:r>
            </w:p>
            <w:p w14:paraId="0AE23A1B" w14:textId="77777777" w:rsidR="00BD06CA" w:rsidRPr="00340DE0" w:rsidRDefault="00BD06CA" w:rsidP="00340DE0">
              <w:pPr>
                <w:pStyle w:val="Sidhuvud"/>
              </w:pPr>
              <w:r w:rsidRPr="00BD06CA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09D9A191C8459A831DB4203C37C7CB"/>
          </w:placeholder>
          <w:dataBinding w:prefixMappings="xmlns:ns0='http://lp/documentinfo/RK' " w:xpath="/ns0:DocumentInfo[1]/ns0:BaseInfo[1]/ns0:Recipient[1]" w:storeItemID="{0F8E8828-DEEB-4D95-A234-69E607C697B6}"/>
          <w:text w:multiLine="1"/>
        </w:sdtPr>
        <w:sdtEndPr/>
        <w:sdtContent>
          <w:tc>
            <w:tcPr>
              <w:tcW w:w="3170" w:type="dxa"/>
            </w:tcPr>
            <w:p w14:paraId="23DBCA3E" w14:textId="77777777" w:rsidR="00BD06CA" w:rsidRDefault="00BD06C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EA7B59" w14:textId="77777777" w:rsidR="00BD06CA" w:rsidRDefault="00BD06CA" w:rsidP="003E6020">
          <w:pPr>
            <w:pStyle w:val="Sidhuvud"/>
          </w:pPr>
        </w:p>
      </w:tc>
    </w:tr>
  </w:tbl>
  <w:p w14:paraId="7A1EE6F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CA"/>
    <w:rsid w:val="00000290"/>
    <w:rsid w:val="00001068"/>
    <w:rsid w:val="0000412C"/>
    <w:rsid w:val="00004D5C"/>
    <w:rsid w:val="000055F4"/>
    <w:rsid w:val="00005F68"/>
    <w:rsid w:val="00006CA7"/>
    <w:rsid w:val="000079B6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0F36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034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7B5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B40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C26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9E2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0EE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7FC2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271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206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D9F"/>
    <w:rsid w:val="008E65A8"/>
    <w:rsid w:val="008E7370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0ED8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3F0A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36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BF4"/>
    <w:rsid w:val="00B84E2D"/>
    <w:rsid w:val="00B8746A"/>
    <w:rsid w:val="00B9277F"/>
    <w:rsid w:val="00B927C9"/>
    <w:rsid w:val="00B949EB"/>
    <w:rsid w:val="00B96EFA"/>
    <w:rsid w:val="00B97CCF"/>
    <w:rsid w:val="00BA61AC"/>
    <w:rsid w:val="00BB17B0"/>
    <w:rsid w:val="00BB28BF"/>
    <w:rsid w:val="00BB2F42"/>
    <w:rsid w:val="00BB4AC0"/>
    <w:rsid w:val="00BB5683"/>
    <w:rsid w:val="00BB7926"/>
    <w:rsid w:val="00BC112B"/>
    <w:rsid w:val="00BC17DF"/>
    <w:rsid w:val="00BC6832"/>
    <w:rsid w:val="00BD06CA"/>
    <w:rsid w:val="00BD0826"/>
    <w:rsid w:val="00BD1474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FDE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36C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85B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CD117E"/>
  <w15:docId w15:val="{DD63419C-FA88-4E9E-BCBE-07E8D877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0B8CB6B72D46FBAA7114D1B4994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CB029-8971-4AA1-A947-3176147029BC}"/>
      </w:docPartPr>
      <w:docPartBody>
        <w:p w:rsidR="003761B5" w:rsidRDefault="005901D6" w:rsidP="005901D6">
          <w:pPr>
            <w:pStyle w:val="5B0B8CB6B72D46FBAA7114D1B49944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26BA2869624A5B96DD85013B90C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1FF2-6931-4768-AF7C-A5A6423E3C52}"/>
      </w:docPartPr>
      <w:docPartBody>
        <w:p w:rsidR="003761B5" w:rsidRDefault="005901D6" w:rsidP="005901D6">
          <w:pPr>
            <w:pStyle w:val="9D26BA2869624A5B96DD85013B90CB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60720C4F064A56A5F3586E3C785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B47A5-0B02-4ED9-B32C-FCAC5E664FEA}"/>
      </w:docPartPr>
      <w:docPartBody>
        <w:p w:rsidR="003761B5" w:rsidRDefault="005901D6" w:rsidP="005901D6">
          <w:pPr>
            <w:pStyle w:val="7C60720C4F064A56A5F3586E3C78533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09D9A191C8459A831DB4203C37C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679F2-3929-4676-976F-2AF745D75346}"/>
      </w:docPartPr>
      <w:docPartBody>
        <w:p w:rsidR="003761B5" w:rsidRDefault="005901D6" w:rsidP="005901D6">
          <w:pPr>
            <w:pStyle w:val="4409D9A191C8459A831DB4203C37C7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6DE7E517D5496EB0AA8E34F788D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D9C9F-C8ED-417A-AD47-38F7E41B3B96}"/>
      </w:docPartPr>
      <w:docPartBody>
        <w:p w:rsidR="003761B5" w:rsidRDefault="005901D6" w:rsidP="005901D6">
          <w:pPr>
            <w:pStyle w:val="BC6DE7E517D5496EB0AA8E34F788D4D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61017241A9E4B0AA6DCE5B7F895C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C02F3-0131-4FD2-9328-34EA3581F5A2}"/>
      </w:docPartPr>
      <w:docPartBody>
        <w:p w:rsidR="003761B5" w:rsidRDefault="005901D6" w:rsidP="005901D6">
          <w:pPr>
            <w:pStyle w:val="061017241A9E4B0AA6DCE5B7F895C30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E5771F5369648AFAF389D101860EA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FE9E3-B959-4348-BBA0-835EC7797F0B}"/>
      </w:docPartPr>
      <w:docPartBody>
        <w:p w:rsidR="003761B5" w:rsidRDefault="005901D6" w:rsidP="005901D6">
          <w:pPr>
            <w:pStyle w:val="EE5771F5369648AFAF389D101860EA2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E98F1E0404242A7991D8B3C2E96D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2EA37-383C-4293-A3E7-7F5C354B5771}"/>
      </w:docPartPr>
      <w:docPartBody>
        <w:p w:rsidR="003761B5" w:rsidRDefault="005901D6" w:rsidP="005901D6">
          <w:pPr>
            <w:pStyle w:val="9E98F1E0404242A7991D8B3C2E96D0F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9A1386065C54380BC444E8FFFDCF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B6AE-7A07-43D1-8F5A-D5CC7D30A230}"/>
      </w:docPartPr>
      <w:docPartBody>
        <w:p w:rsidR="003761B5" w:rsidRDefault="005901D6" w:rsidP="005901D6">
          <w:pPr>
            <w:pStyle w:val="F9A1386065C54380BC444E8FFFDCF43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D6"/>
    <w:rsid w:val="003761B5"/>
    <w:rsid w:val="005901D6"/>
    <w:rsid w:val="00A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767B2F2E454A86AC70C3DB73D630C3">
    <w:name w:val="D7767B2F2E454A86AC70C3DB73D630C3"/>
    <w:rsid w:val="005901D6"/>
  </w:style>
  <w:style w:type="character" w:styleId="Platshllartext">
    <w:name w:val="Placeholder Text"/>
    <w:basedOn w:val="Standardstycketeckensnitt"/>
    <w:uiPriority w:val="99"/>
    <w:semiHidden/>
    <w:rsid w:val="005901D6"/>
    <w:rPr>
      <w:noProof w:val="0"/>
      <w:color w:val="808080"/>
    </w:rPr>
  </w:style>
  <w:style w:type="paragraph" w:customStyle="1" w:styleId="64FE69582DD9445CB4995C3B794468A0">
    <w:name w:val="64FE69582DD9445CB4995C3B794468A0"/>
    <w:rsid w:val="005901D6"/>
  </w:style>
  <w:style w:type="paragraph" w:customStyle="1" w:styleId="3E9BFFEE4A474457916649C7EEAC182E">
    <w:name w:val="3E9BFFEE4A474457916649C7EEAC182E"/>
    <w:rsid w:val="005901D6"/>
  </w:style>
  <w:style w:type="paragraph" w:customStyle="1" w:styleId="EF7ED3BB510842129EB108F82E800B12">
    <w:name w:val="EF7ED3BB510842129EB108F82E800B12"/>
    <w:rsid w:val="005901D6"/>
  </w:style>
  <w:style w:type="paragraph" w:customStyle="1" w:styleId="5B0B8CB6B72D46FBAA7114D1B4994406">
    <w:name w:val="5B0B8CB6B72D46FBAA7114D1B4994406"/>
    <w:rsid w:val="005901D6"/>
  </w:style>
  <w:style w:type="paragraph" w:customStyle="1" w:styleId="9D26BA2869624A5B96DD85013B90CB64">
    <w:name w:val="9D26BA2869624A5B96DD85013B90CB64"/>
    <w:rsid w:val="005901D6"/>
  </w:style>
  <w:style w:type="paragraph" w:customStyle="1" w:styleId="CFB924F3E7894B7F9926B9B9058A2843">
    <w:name w:val="CFB924F3E7894B7F9926B9B9058A2843"/>
    <w:rsid w:val="005901D6"/>
  </w:style>
  <w:style w:type="paragraph" w:customStyle="1" w:styleId="5A0D61816BC7420199D0706DE8AD0C92">
    <w:name w:val="5A0D61816BC7420199D0706DE8AD0C92"/>
    <w:rsid w:val="005901D6"/>
  </w:style>
  <w:style w:type="paragraph" w:customStyle="1" w:styleId="4099A95F78AD4B61BE0DC00D0CDE5394">
    <w:name w:val="4099A95F78AD4B61BE0DC00D0CDE5394"/>
    <w:rsid w:val="005901D6"/>
  </w:style>
  <w:style w:type="paragraph" w:customStyle="1" w:styleId="7C60720C4F064A56A5F3586E3C785335">
    <w:name w:val="7C60720C4F064A56A5F3586E3C785335"/>
    <w:rsid w:val="005901D6"/>
  </w:style>
  <w:style w:type="paragraph" w:customStyle="1" w:styleId="4409D9A191C8459A831DB4203C37C7CB">
    <w:name w:val="4409D9A191C8459A831DB4203C37C7CB"/>
    <w:rsid w:val="005901D6"/>
  </w:style>
  <w:style w:type="paragraph" w:customStyle="1" w:styleId="9D26BA2869624A5B96DD85013B90CB641">
    <w:name w:val="9D26BA2869624A5B96DD85013B90CB641"/>
    <w:rsid w:val="005901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60720C4F064A56A5F3586E3C7853351">
    <w:name w:val="7C60720C4F064A56A5F3586E3C7853351"/>
    <w:rsid w:val="005901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6DE7E517D5496EB0AA8E34F788D4D3">
    <w:name w:val="BC6DE7E517D5496EB0AA8E34F788D4D3"/>
    <w:rsid w:val="005901D6"/>
  </w:style>
  <w:style w:type="paragraph" w:customStyle="1" w:styleId="061017241A9E4B0AA6DCE5B7F895C309">
    <w:name w:val="061017241A9E4B0AA6DCE5B7F895C309"/>
    <w:rsid w:val="005901D6"/>
  </w:style>
  <w:style w:type="paragraph" w:customStyle="1" w:styleId="6A546EBBDFCF4A84AC952CCEB4763829">
    <w:name w:val="6A546EBBDFCF4A84AC952CCEB4763829"/>
    <w:rsid w:val="005901D6"/>
  </w:style>
  <w:style w:type="paragraph" w:customStyle="1" w:styleId="387D8321FC954341911410BA0F779A04">
    <w:name w:val="387D8321FC954341911410BA0F779A04"/>
    <w:rsid w:val="005901D6"/>
  </w:style>
  <w:style w:type="paragraph" w:customStyle="1" w:styleId="EE5771F5369648AFAF389D101860EA2C">
    <w:name w:val="EE5771F5369648AFAF389D101860EA2C"/>
    <w:rsid w:val="005901D6"/>
  </w:style>
  <w:style w:type="paragraph" w:customStyle="1" w:styleId="9E98F1E0404242A7991D8B3C2E96D0F3">
    <w:name w:val="9E98F1E0404242A7991D8B3C2E96D0F3"/>
    <w:rsid w:val="005901D6"/>
  </w:style>
  <w:style w:type="paragraph" w:customStyle="1" w:styleId="F9A1386065C54380BC444E8FFFDCF43D">
    <w:name w:val="F9A1386065C54380BC444E8FFFDCF43D"/>
    <w:rsid w:val="00590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2965868a-ff4c-4c10-87c2-0c61e6813d12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2020-08-12T00:00:00</HeaderDate>
    <Office/>
    <Dnr>UD2020/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SY2CVNDC5XDY-369191429-13791</_dlc_DocId>
    <_dlc_DocIdUrl xmlns="a9ec56ab-dea3-443b-ae99-35f2199b5204">
      <Url>https://dhs.sp.regeringskansliet.se/yta/ud-mk_ur/_layouts/15/DocIdRedir.aspx?ID=SY2CVNDC5XDY-369191429-13791</Url>
      <Description>SY2CVNDC5XDY-369191429-13791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B6CF-32A7-422A-8F69-A7DCA015A43E}"/>
</file>

<file path=customXml/itemProps2.xml><?xml version="1.0" encoding="utf-8"?>
<ds:datastoreItem xmlns:ds="http://schemas.openxmlformats.org/officeDocument/2006/customXml" ds:itemID="{1E5F2A1C-1900-4436-8785-467483A0AB80}"/>
</file>

<file path=customXml/itemProps3.xml><?xml version="1.0" encoding="utf-8"?>
<ds:datastoreItem xmlns:ds="http://schemas.openxmlformats.org/officeDocument/2006/customXml" ds:itemID="{0F8E8828-DEEB-4D95-A234-69E607C697B6}"/>
</file>

<file path=customXml/itemProps4.xml><?xml version="1.0" encoding="utf-8"?>
<ds:datastoreItem xmlns:ds="http://schemas.openxmlformats.org/officeDocument/2006/customXml" ds:itemID="{88739456-3B5F-4BCE-BD81-45EA8076A15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E5F2A1C-1900-4436-8785-467483A0AB80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B025D43-C477-4420-A869-9B5994F360E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B025D43-C477-4420-A869-9B5994F360EF}"/>
</file>

<file path=customXml/itemProps8.xml><?xml version="1.0" encoding="utf-8"?>
<ds:datastoreItem xmlns:ds="http://schemas.openxmlformats.org/officeDocument/2006/customXml" ds:itemID="{15500CD2-9CE5-422F-91FA-719B9CFD005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818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1866 - 1967 års gränser.docx</dc:title>
  <dc:subject/>
  <dc:creator>Gustaf Winstrand</dc:creator>
  <cp:keywords/>
  <dc:description/>
  <cp:lastModifiedBy>Line Arstad Djurberg</cp:lastModifiedBy>
  <cp:revision>2</cp:revision>
  <dcterms:created xsi:type="dcterms:W3CDTF">2020-08-12T13:50:00Z</dcterms:created>
  <dcterms:modified xsi:type="dcterms:W3CDTF">2020-08-12T13:50:00Z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a1f1228c-8f61-46a4-be53-ebecd7b8a36b</vt:lpwstr>
  </property>
</Properties>
</file>