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4DFAF8" w14:textId="6617B1A3" w:rsidR="000E174F" w:rsidRDefault="000E174F" w:rsidP="0066043D">
      <w:pPr>
        <w:pStyle w:val="Rubrik"/>
      </w:pPr>
      <w:bookmarkStart w:id="0" w:name="Start"/>
      <w:bookmarkEnd w:id="0"/>
      <w:r>
        <w:t>Svar på fråga 2018/19:730 av Per Åsling (C)</w:t>
      </w:r>
      <w:r>
        <w:br/>
      </w:r>
      <w:bookmarkStart w:id="1" w:name="_GoBack"/>
      <w:r>
        <w:t>Energiskatt</w:t>
      </w:r>
      <w:bookmarkEnd w:id="1"/>
    </w:p>
    <w:p w14:paraId="07A1DD34" w14:textId="64B8C97A" w:rsidR="000E174F" w:rsidRDefault="000E174F" w:rsidP="000E174F">
      <w:pPr>
        <w:pStyle w:val="Brdtext"/>
      </w:pPr>
      <w:r>
        <w:t>Per Åsling har frågat mig vilka åtgärder jag avser att vidta för att de skatte</w:t>
      </w:r>
      <w:r>
        <w:softHyphen/>
        <w:t xml:space="preserve">mässiga förutsättningarna både till sjöss och i hamn för batteridriven sjöfart, oavsett </w:t>
      </w:r>
      <w:r w:rsidRPr="000E174F">
        <w:t>vikt, ska bli bättre</w:t>
      </w:r>
      <w:r w:rsidR="006D5F31">
        <w:t>.</w:t>
      </w:r>
    </w:p>
    <w:p w14:paraId="5633A92E" w14:textId="0F1FEB65" w:rsidR="00686B58" w:rsidRDefault="00CF0146" w:rsidP="00686B58">
      <w:pPr>
        <w:pStyle w:val="Brdtext"/>
      </w:pPr>
      <w:r>
        <w:t>Jag instämmer i att sjöfarten kan vara en del av lösningen för att nå klimat</w:t>
      </w:r>
      <w:r w:rsidR="003F57FC">
        <w:softHyphen/>
      </w:r>
      <w:r>
        <w:t xml:space="preserve">målen för transportsektorn. Det är samtidigt </w:t>
      </w:r>
      <w:r w:rsidR="00A64982">
        <w:t>viktigt att hushålla med gemen</w:t>
      </w:r>
      <w:r w:rsidR="002A3AAF">
        <w:softHyphen/>
      </w:r>
      <w:r w:rsidR="00A64982">
        <w:t xml:space="preserve">samma resurser </w:t>
      </w:r>
      <w:r w:rsidR="003F57FC">
        <w:t xml:space="preserve">och att </w:t>
      </w:r>
      <w:r w:rsidR="00A64982">
        <w:t>se till att miljöskatternas styrande effekt inte urholkas över tid.</w:t>
      </w:r>
      <w:r>
        <w:t xml:space="preserve"> </w:t>
      </w:r>
      <w:r w:rsidR="008B3740" w:rsidRPr="00D77849">
        <w:t xml:space="preserve">Som Per Åsling noterat har </w:t>
      </w:r>
      <w:r w:rsidR="008B3740">
        <w:t xml:space="preserve">dessutom </w:t>
      </w:r>
      <w:r w:rsidR="008B3740" w:rsidRPr="00D77849">
        <w:t>en fartygsflotta med batteri</w:t>
      </w:r>
      <w:r w:rsidR="008B3740">
        <w:softHyphen/>
      </w:r>
      <w:r w:rsidR="008B3740" w:rsidRPr="00D77849">
        <w:t xml:space="preserve">drivna fartyg börjat växa fram även utan </w:t>
      </w:r>
      <w:r w:rsidR="002A3AAF">
        <w:t xml:space="preserve">att </w:t>
      </w:r>
      <w:r w:rsidR="008B3740">
        <w:t xml:space="preserve">all </w:t>
      </w:r>
      <w:r w:rsidR="008B3740" w:rsidRPr="00D77849">
        <w:t>elanvändning</w:t>
      </w:r>
      <w:r w:rsidR="008B3740">
        <w:t xml:space="preserve"> i fartyg</w:t>
      </w:r>
      <w:r w:rsidR="002A3AAF">
        <w:t xml:space="preserve"> ger skattelättnad</w:t>
      </w:r>
      <w:r w:rsidR="008B3740" w:rsidRPr="00D77849">
        <w:t>.</w:t>
      </w:r>
    </w:p>
    <w:p w14:paraId="6632F733" w14:textId="295652E7" w:rsidR="00D77849" w:rsidRDefault="003F57FC" w:rsidP="00CF0146">
      <w:pPr>
        <w:pStyle w:val="Brdtext"/>
      </w:pPr>
      <w:r>
        <w:t>I dag finns en skattenedsättning för el som förbrukas i vissa större fartyg när de ligger i hamn, vilken bl.a. bidrar till minskade utsläpp från dessa fartyg.</w:t>
      </w:r>
      <w:r w:rsidR="005A6056">
        <w:t xml:space="preserve"> </w:t>
      </w:r>
      <w:r w:rsidR="00165751">
        <w:t>Regeringen avser, s</w:t>
      </w:r>
      <w:r w:rsidR="00686B58">
        <w:t xml:space="preserve">om </w:t>
      </w:r>
      <w:r w:rsidR="00305B02">
        <w:t>aviserats</w:t>
      </w:r>
      <w:r w:rsidR="00686B58">
        <w:t xml:space="preserve"> i den nationella godstransport</w:t>
      </w:r>
      <w:r w:rsidR="008B3740">
        <w:softHyphen/>
      </w:r>
      <w:r w:rsidR="00686B58">
        <w:t>strategin</w:t>
      </w:r>
      <w:r w:rsidR="00165751">
        <w:t>,</w:t>
      </w:r>
      <w:r w:rsidR="00686B58">
        <w:t xml:space="preserve"> att </w:t>
      </w:r>
      <w:r w:rsidR="00305B02">
        <w:t>an</w:t>
      </w:r>
      <w:r w:rsidR="00165751">
        <w:t>söka</w:t>
      </w:r>
      <w:r w:rsidR="00305B02">
        <w:t xml:space="preserve"> </w:t>
      </w:r>
      <w:r w:rsidR="00476774">
        <w:t>hos kommissionen i syfte att få</w:t>
      </w:r>
      <w:r w:rsidR="00165751">
        <w:t xml:space="preserve"> </w:t>
      </w:r>
      <w:r w:rsidR="00305B02">
        <w:t>r</w:t>
      </w:r>
      <w:r w:rsidR="008B3740">
        <w:t xml:space="preserve">ådets </w:t>
      </w:r>
      <w:r w:rsidR="00ED27EE">
        <w:t xml:space="preserve">tillstånd </w:t>
      </w:r>
      <w:r w:rsidR="008B3740">
        <w:t xml:space="preserve">för en </w:t>
      </w:r>
      <w:r w:rsidR="00686B58">
        <w:t>förläng</w:t>
      </w:r>
      <w:r w:rsidR="008B3740">
        <w:t xml:space="preserve">ning av </w:t>
      </w:r>
      <w:r w:rsidR="00686B58">
        <w:t>den nu</w:t>
      </w:r>
      <w:r w:rsidR="00D5076C">
        <w:softHyphen/>
      </w:r>
      <w:r w:rsidR="00686B58">
        <w:t>varande n</w:t>
      </w:r>
      <w:r w:rsidR="00714467" w:rsidRPr="00714467">
        <w:t>eds</w:t>
      </w:r>
      <w:r w:rsidR="00686B58">
        <w:t xml:space="preserve">ättningen av energiskatten </w:t>
      </w:r>
      <w:r w:rsidR="004253E2">
        <w:t xml:space="preserve">för tid </w:t>
      </w:r>
      <w:r w:rsidR="00686B58">
        <w:t>efter att nuvarande tillstånd löper ut</w:t>
      </w:r>
      <w:r w:rsidR="00714467" w:rsidRPr="00714467">
        <w:t>.</w:t>
      </w:r>
    </w:p>
    <w:p w14:paraId="336084F0" w14:textId="6FB724AF" w:rsidR="000E174F" w:rsidRDefault="000E174F" w:rsidP="0066043D">
      <w:pPr>
        <w:pStyle w:val="Brdtext"/>
      </w:pPr>
      <w:r>
        <w:t xml:space="preserve">Stockholm den </w:t>
      </w:r>
      <w:sdt>
        <w:sdtPr>
          <w:id w:val="-1225218591"/>
          <w:placeholder>
            <w:docPart w:val="D85FD20058F74BB6843CFF305D9640AC"/>
          </w:placeholder>
          <w:dataBinding w:prefixMappings="xmlns:ns0='http://lp/documentinfo/RK' " w:xpath="/ns0:DocumentInfo[1]/ns0:BaseInfo[1]/ns0:HeaderDate[1]" w:storeItemID="{1A37A9CB-5975-4C59-8DF0-C7EA2F7F77F8}"/>
          <w:date w:fullDate="2019-06-19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A061BB">
            <w:t>19 juni 2019</w:t>
          </w:r>
        </w:sdtContent>
      </w:sdt>
    </w:p>
    <w:p w14:paraId="18D8BA9D" w14:textId="77777777" w:rsidR="000E174F" w:rsidRDefault="000E174F" w:rsidP="0066043D">
      <w:pPr>
        <w:pStyle w:val="Brdtextutanavstnd"/>
      </w:pPr>
    </w:p>
    <w:p w14:paraId="4D7BE131" w14:textId="77777777" w:rsidR="000E174F" w:rsidRDefault="000E174F" w:rsidP="0066043D">
      <w:pPr>
        <w:pStyle w:val="Brdtextutanavstnd"/>
      </w:pPr>
    </w:p>
    <w:p w14:paraId="247AEB92" w14:textId="77777777" w:rsidR="000E174F" w:rsidRDefault="000E174F" w:rsidP="0066043D">
      <w:pPr>
        <w:pStyle w:val="Brdtextutanavstnd"/>
      </w:pPr>
    </w:p>
    <w:p w14:paraId="70F72C7D" w14:textId="0BD2ADB0" w:rsidR="000E174F" w:rsidRDefault="00FE1820" w:rsidP="00E96532">
      <w:pPr>
        <w:pStyle w:val="Brdtext"/>
      </w:pPr>
      <w:r>
        <w:t>Magdalena Andersson</w:t>
      </w:r>
    </w:p>
    <w:sectPr w:rsidR="000E174F" w:rsidSect="000E174F">
      <w:footerReference w:type="default" r:id="rId15"/>
      <w:headerReference w:type="first" r:id="rId16"/>
      <w:footerReference w:type="first" r:id="rId17"/>
      <w:pgSz w:w="11907" w:h="16839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DBB6CF" w14:textId="77777777" w:rsidR="009E06AE" w:rsidRDefault="009E06AE" w:rsidP="00A87A54">
      <w:pPr>
        <w:spacing w:after="0" w:line="240" w:lineRule="auto"/>
      </w:pPr>
      <w:r>
        <w:separator/>
      </w:r>
    </w:p>
  </w:endnote>
  <w:endnote w:type="continuationSeparator" w:id="0">
    <w:p w14:paraId="21103E55" w14:textId="77777777" w:rsidR="009E06AE" w:rsidRDefault="009E06AE" w:rsidP="00A87A54">
      <w:pPr>
        <w:spacing w:after="0" w:line="240" w:lineRule="auto"/>
      </w:pPr>
      <w:r>
        <w:continuationSeparator/>
      </w:r>
    </w:p>
  </w:endnote>
  <w:endnote w:type="continuationNotice" w:id="1">
    <w:p w14:paraId="72533223" w14:textId="77777777" w:rsidR="009E06AE" w:rsidRDefault="009E06A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9E06AE" w:rsidRPr="00347E11" w14:paraId="4F523476" w14:textId="77777777" w:rsidTr="0066043D">
      <w:trPr>
        <w:trHeight w:val="227"/>
        <w:jc w:val="right"/>
      </w:trPr>
      <w:tc>
        <w:tcPr>
          <w:tcW w:w="708" w:type="dxa"/>
          <w:vAlign w:val="bottom"/>
        </w:tcPr>
        <w:p w14:paraId="72D42311" w14:textId="710AC4EC" w:rsidR="009E06AE" w:rsidRPr="00B62610" w:rsidRDefault="009E06AE" w:rsidP="000E174F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9E06AE" w:rsidRPr="00347E11" w14:paraId="43ED8FF1" w14:textId="77777777" w:rsidTr="0066043D">
      <w:trPr>
        <w:trHeight w:val="850"/>
        <w:jc w:val="right"/>
      </w:trPr>
      <w:tc>
        <w:tcPr>
          <w:tcW w:w="708" w:type="dxa"/>
          <w:vAlign w:val="bottom"/>
        </w:tcPr>
        <w:p w14:paraId="1FB37DCB" w14:textId="77777777" w:rsidR="009E06AE" w:rsidRPr="00347E11" w:rsidRDefault="009E06AE" w:rsidP="000E174F">
          <w:pPr>
            <w:pStyle w:val="Sidfot"/>
            <w:spacing w:line="276" w:lineRule="auto"/>
            <w:jc w:val="right"/>
          </w:pPr>
        </w:p>
      </w:tc>
    </w:tr>
  </w:tbl>
  <w:p w14:paraId="0BB7D710" w14:textId="77777777" w:rsidR="009E06AE" w:rsidRPr="005606BC" w:rsidRDefault="009E06AE" w:rsidP="000E174F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9E06AE" w:rsidRPr="00347E11" w14:paraId="614D02F8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6C85BA67" w14:textId="77777777" w:rsidR="009E06AE" w:rsidRPr="00347E11" w:rsidRDefault="009E06AE" w:rsidP="00347E11">
          <w:pPr>
            <w:pStyle w:val="Sidfot"/>
            <w:rPr>
              <w:sz w:val="8"/>
            </w:rPr>
          </w:pPr>
        </w:p>
      </w:tc>
    </w:tr>
    <w:tr w:rsidR="009E06AE" w:rsidRPr="00EE3C0F" w14:paraId="59A3893F" w14:textId="77777777" w:rsidTr="00C26068">
      <w:trPr>
        <w:trHeight w:val="227"/>
      </w:trPr>
      <w:tc>
        <w:tcPr>
          <w:tcW w:w="4074" w:type="dxa"/>
        </w:tcPr>
        <w:p w14:paraId="6277C02E" w14:textId="77777777" w:rsidR="009E06AE" w:rsidRPr="00F53AEA" w:rsidRDefault="009E06AE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2714879E" w14:textId="77777777" w:rsidR="009E06AE" w:rsidRPr="00F53AEA" w:rsidRDefault="009E06AE" w:rsidP="00F53AEA">
          <w:pPr>
            <w:pStyle w:val="Sidfot"/>
            <w:spacing w:line="276" w:lineRule="auto"/>
          </w:pPr>
        </w:p>
      </w:tc>
    </w:tr>
  </w:tbl>
  <w:p w14:paraId="71D50F59" w14:textId="77777777" w:rsidR="009E06AE" w:rsidRPr="00EE3C0F" w:rsidRDefault="009E06AE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4EA842" w14:textId="77777777" w:rsidR="009E06AE" w:rsidRDefault="009E06AE" w:rsidP="00A87A54">
      <w:pPr>
        <w:spacing w:after="0" w:line="240" w:lineRule="auto"/>
      </w:pPr>
      <w:r>
        <w:separator/>
      </w:r>
    </w:p>
  </w:footnote>
  <w:footnote w:type="continuationSeparator" w:id="0">
    <w:p w14:paraId="4D0313C9" w14:textId="77777777" w:rsidR="009E06AE" w:rsidRDefault="009E06AE" w:rsidP="00A87A54">
      <w:pPr>
        <w:spacing w:after="0" w:line="240" w:lineRule="auto"/>
      </w:pPr>
      <w:r>
        <w:continuationSeparator/>
      </w:r>
    </w:p>
  </w:footnote>
  <w:footnote w:type="continuationNotice" w:id="1">
    <w:p w14:paraId="420B239D" w14:textId="77777777" w:rsidR="009E06AE" w:rsidRDefault="009E06A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9E06AE" w14:paraId="03AA0CBA" w14:textId="77777777" w:rsidTr="00C93EBA">
      <w:trPr>
        <w:trHeight w:val="227"/>
      </w:trPr>
      <w:tc>
        <w:tcPr>
          <w:tcW w:w="5534" w:type="dxa"/>
        </w:tcPr>
        <w:p w14:paraId="02ECB19A" w14:textId="77777777" w:rsidR="009E06AE" w:rsidRPr="007D73AB" w:rsidRDefault="009E06AE">
          <w:pPr>
            <w:pStyle w:val="Sidhuvud"/>
          </w:pPr>
        </w:p>
      </w:tc>
      <w:tc>
        <w:tcPr>
          <w:tcW w:w="3170" w:type="dxa"/>
          <w:vAlign w:val="bottom"/>
        </w:tcPr>
        <w:p w14:paraId="4D661B3D" w14:textId="77777777" w:rsidR="009E06AE" w:rsidRPr="007D73AB" w:rsidRDefault="009E06AE" w:rsidP="00340DE0">
          <w:pPr>
            <w:pStyle w:val="Sidhuvud"/>
          </w:pPr>
        </w:p>
      </w:tc>
      <w:tc>
        <w:tcPr>
          <w:tcW w:w="1134" w:type="dxa"/>
        </w:tcPr>
        <w:p w14:paraId="612FD923" w14:textId="77777777" w:rsidR="009E06AE" w:rsidRDefault="009E06AE" w:rsidP="0066043D">
          <w:pPr>
            <w:pStyle w:val="Sidhuvud"/>
          </w:pPr>
        </w:p>
      </w:tc>
    </w:tr>
    <w:tr w:rsidR="009E06AE" w14:paraId="28B296E2" w14:textId="77777777" w:rsidTr="00C93EBA">
      <w:trPr>
        <w:trHeight w:val="1928"/>
      </w:trPr>
      <w:tc>
        <w:tcPr>
          <w:tcW w:w="5534" w:type="dxa"/>
        </w:tcPr>
        <w:p w14:paraId="2DB6FC76" w14:textId="77777777" w:rsidR="009E06AE" w:rsidRPr="00340DE0" w:rsidRDefault="009E06AE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361BEE40" wp14:editId="688FEE94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5FFFF9E1" w14:textId="77777777" w:rsidR="009E06AE" w:rsidRPr="00710A6C" w:rsidRDefault="009E06AE" w:rsidP="00EE3C0F">
          <w:pPr>
            <w:pStyle w:val="Sidhuvud"/>
            <w:rPr>
              <w:b/>
            </w:rPr>
          </w:pPr>
        </w:p>
        <w:p w14:paraId="7A2223B9" w14:textId="77777777" w:rsidR="009E06AE" w:rsidRDefault="009E06AE" w:rsidP="00EE3C0F">
          <w:pPr>
            <w:pStyle w:val="Sidhuvud"/>
          </w:pPr>
        </w:p>
        <w:p w14:paraId="0AC15B22" w14:textId="77777777" w:rsidR="009E06AE" w:rsidRDefault="009E06AE" w:rsidP="00EE3C0F">
          <w:pPr>
            <w:pStyle w:val="Sidhuvud"/>
          </w:pPr>
        </w:p>
        <w:p w14:paraId="36D1E29F" w14:textId="77777777" w:rsidR="009E06AE" w:rsidRDefault="009E06AE" w:rsidP="00EE3C0F">
          <w:pPr>
            <w:pStyle w:val="Sidhuvud"/>
          </w:pPr>
        </w:p>
        <w:p w14:paraId="2CEFBB3D" w14:textId="717C49E9" w:rsidR="009E06AE" w:rsidRDefault="00AF0C5E" w:rsidP="00EE3C0F">
          <w:pPr>
            <w:pStyle w:val="Sidhuvud"/>
          </w:pPr>
          <w:sdt>
            <w:sdtPr>
              <w:alias w:val="Dnr"/>
              <w:tag w:val="ccRKShow_Dnr"/>
              <w:id w:val="-829283628"/>
              <w:placeholder>
                <w:docPart w:val="F1075034425442DEBCE2FA697D6B21C6"/>
              </w:placeholder>
              <w:dataBinding w:prefixMappings="xmlns:ns0='http://lp/documentinfo/RK' " w:xpath="/ns0:DocumentInfo[1]/ns0:BaseInfo[1]/ns0:Dnr[1]" w:storeItemID="{1A37A9CB-5975-4C59-8DF0-C7EA2F7F77F8}"/>
              <w:text/>
            </w:sdtPr>
            <w:sdtEndPr/>
            <w:sdtContent>
              <w:r w:rsidR="0066043D">
                <w:t>Fi2019/</w:t>
              </w:r>
            </w:sdtContent>
          </w:sdt>
          <w:r w:rsidR="000B4886">
            <w:t>02280/S2</w:t>
          </w:r>
        </w:p>
        <w:sdt>
          <w:sdtPr>
            <w:alias w:val="DocNumber"/>
            <w:tag w:val="DocNumber"/>
            <w:id w:val="1726028884"/>
            <w:placeholder>
              <w:docPart w:val="CAD71465D15C4EA9981D3E39EC677BFF"/>
            </w:placeholder>
            <w:showingPlcHdr/>
            <w:dataBinding w:prefixMappings="xmlns:ns0='http://lp/documentinfo/RK' " w:xpath="/ns0:DocumentInfo[1]/ns0:BaseInfo[1]/ns0:DocNumber[1]" w:storeItemID="{1A37A9CB-5975-4C59-8DF0-C7EA2F7F77F8}"/>
            <w:text/>
          </w:sdtPr>
          <w:sdtEndPr/>
          <w:sdtContent>
            <w:p w14:paraId="03EEE5F6" w14:textId="77777777" w:rsidR="009E06AE" w:rsidRDefault="009E06AE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7EF8B6D3" w14:textId="77777777" w:rsidR="009E06AE" w:rsidRDefault="009E06AE" w:rsidP="00EE3C0F">
          <w:pPr>
            <w:pStyle w:val="Sidhuvud"/>
          </w:pPr>
        </w:p>
      </w:tc>
      <w:tc>
        <w:tcPr>
          <w:tcW w:w="1134" w:type="dxa"/>
        </w:tcPr>
        <w:p w14:paraId="268AC027" w14:textId="77777777" w:rsidR="009E06AE" w:rsidRDefault="009E06AE" w:rsidP="0094502D">
          <w:pPr>
            <w:pStyle w:val="Sidhuvud"/>
          </w:pPr>
        </w:p>
        <w:p w14:paraId="33FA699E" w14:textId="77777777" w:rsidR="009E06AE" w:rsidRPr="0094502D" w:rsidRDefault="009E06AE" w:rsidP="00EC71A6">
          <w:pPr>
            <w:pStyle w:val="Sidhuvud"/>
          </w:pPr>
        </w:p>
      </w:tc>
    </w:tr>
    <w:tr w:rsidR="009E06AE" w14:paraId="35DFB925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86885EA8885C4CAA8DF4882617D57290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665336B0" w14:textId="77777777" w:rsidR="009E06AE" w:rsidRPr="00FE1820" w:rsidRDefault="009E06AE" w:rsidP="00340DE0">
              <w:pPr>
                <w:pStyle w:val="Sidhuvud"/>
                <w:rPr>
                  <w:b/>
                </w:rPr>
              </w:pPr>
              <w:r w:rsidRPr="00FE1820">
                <w:rPr>
                  <w:b/>
                </w:rPr>
                <w:t>Finansdepartementet</w:t>
              </w:r>
            </w:p>
            <w:p w14:paraId="68D2EEC8" w14:textId="77777777" w:rsidR="009E06AE" w:rsidRDefault="009E06AE" w:rsidP="00340DE0">
              <w:pPr>
                <w:pStyle w:val="Sidhuvud"/>
              </w:pPr>
              <w:r w:rsidRPr="00FE1820">
                <w:t>Finansministern</w:t>
              </w:r>
            </w:p>
            <w:p w14:paraId="2165EEEE" w14:textId="0EDB01C3" w:rsidR="009E06AE" w:rsidRPr="00340DE0" w:rsidRDefault="009E06AE" w:rsidP="00340DE0">
              <w:pPr>
                <w:pStyle w:val="Sidhuvud"/>
              </w:pPr>
              <w:r>
                <w:t xml:space="preserve"> 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F78A9F09DE1740379B6D7CFC6EFB5EA4"/>
          </w:placeholder>
          <w:dataBinding w:prefixMappings="xmlns:ns0='http://lp/documentinfo/RK' " w:xpath="/ns0:DocumentInfo[1]/ns0:BaseInfo[1]/ns0:Recipient[1]" w:storeItemID="{1A37A9CB-5975-4C59-8DF0-C7EA2F7F77F8}"/>
          <w:text w:multiLine="1"/>
        </w:sdtPr>
        <w:sdtEndPr/>
        <w:sdtContent>
          <w:tc>
            <w:tcPr>
              <w:tcW w:w="3170" w:type="dxa"/>
            </w:tcPr>
            <w:p w14:paraId="5E8BF700" w14:textId="77777777" w:rsidR="009E06AE" w:rsidRDefault="009E06AE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3A8FB356" w14:textId="77777777" w:rsidR="009E06AE" w:rsidRDefault="009E06AE" w:rsidP="003E6020">
          <w:pPr>
            <w:pStyle w:val="Sidhuvud"/>
          </w:pPr>
        </w:p>
      </w:tc>
    </w:tr>
  </w:tbl>
  <w:p w14:paraId="62CE7E2E" w14:textId="77777777" w:rsidR="009E06AE" w:rsidRDefault="009E06A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removePersonalInformation/>
  <w:removeDateAndTime/>
  <w:proofState w:spelling="clean" w:grammar="clean"/>
  <w:trackRevisions/>
  <w:defaultTabStop w:val="1304"/>
  <w:hyphenationZone w:val="425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74F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B4886"/>
    <w:rsid w:val="000C61D1"/>
    <w:rsid w:val="000D31A9"/>
    <w:rsid w:val="000E12D9"/>
    <w:rsid w:val="000E174F"/>
    <w:rsid w:val="000E59A9"/>
    <w:rsid w:val="000E638A"/>
    <w:rsid w:val="000F00B8"/>
    <w:rsid w:val="000F1EA7"/>
    <w:rsid w:val="000F2084"/>
    <w:rsid w:val="000F2539"/>
    <w:rsid w:val="000F6462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54955"/>
    <w:rsid w:val="00165751"/>
    <w:rsid w:val="00167FA8"/>
    <w:rsid w:val="00170CE4"/>
    <w:rsid w:val="0017300E"/>
    <w:rsid w:val="00173126"/>
    <w:rsid w:val="00176A26"/>
    <w:rsid w:val="001813DF"/>
    <w:rsid w:val="0019051C"/>
    <w:rsid w:val="001908C6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D53A7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315F5"/>
    <w:rsid w:val="00233D52"/>
    <w:rsid w:val="00237147"/>
    <w:rsid w:val="00260D2D"/>
    <w:rsid w:val="00264503"/>
    <w:rsid w:val="00271D00"/>
    <w:rsid w:val="00275872"/>
    <w:rsid w:val="00281106"/>
    <w:rsid w:val="00282417"/>
    <w:rsid w:val="00282D27"/>
    <w:rsid w:val="00287F0D"/>
    <w:rsid w:val="00292420"/>
    <w:rsid w:val="00296B7A"/>
    <w:rsid w:val="002A3AAF"/>
    <w:rsid w:val="002A6820"/>
    <w:rsid w:val="002B6849"/>
    <w:rsid w:val="002C5B48"/>
    <w:rsid w:val="002D2647"/>
    <w:rsid w:val="002D4298"/>
    <w:rsid w:val="002D4829"/>
    <w:rsid w:val="002E2C89"/>
    <w:rsid w:val="002E3356"/>
    <w:rsid w:val="002E3609"/>
    <w:rsid w:val="002E41F9"/>
    <w:rsid w:val="002E4D3F"/>
    <w:rsid w:val="002E61A5"/>
    <w:rsid w:val="002F3675"/>
    <w:rsid w:val="002F59E0"/>
    <w:rsid w:val="002F66A6"/>
    <w:rsid w:val="003050DB"/>
    <w:rsid w:val="00305B02"/>
    <w:rsid w:val="00310561"/>
    <w:rsid w:val="00311D8C"/>
    <w:rsid w:val="003128E2"/>
    <w:rsid w:val="003153D9"/>
    <w:rsid w:val="00321621"/>
    <w:rsid w:val="00323EF7"/>
    <w:rsid w:val="003240E1"/>
    <w:rsid w:val="00326C03"/>
    <w:rsid w:val="00327474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73C72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03B"/>
    <w:rsid w:val="003E5A50"/>
    <w:rsid w:val="003E6020"/>
    <w:rsid w:val="003F1F1F"/>
    <w:rsid w:val="003F299F"/>
    <w:rsid w:val="003F57FC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253E2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76774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02FC"/>
    <w:rsid w:val="00505905"/>
    <w:rsid w:val="00511A1B"/>
    <w:rsid w:val="00511A68"/>
    <w:rsid w:val="00513E7D"/>
    <w:rsid w:val="0052127C"/>
    <w:rsid w:val="005302E0"/>
    <w:rsid w:val="00544738"/>
    <w:rsid w:val="005456E4"/>
    <w:rsid w:val="00547B89"/>
    <w:rsid w:val="005606BC"/>
    <w:rsid w:val="00563E73"/>
    <w:rsid w:val="00565792"/>
    <w:rsid w:val="00567799"/>
    <w:rsid w:val="00571A0B"/>
    <w:rsid w:val="00573DFD"/>
    <w:rsid w:val="00574511"/>
    <w:rsid w:val="005747D0"/>
    <w:rsid w:val="00575B6C"/>
    <w:rsid w:val="005850D7"/>
    <w:rsid w:val="0058522F"/>
    <w:rsid w:val="00586266"/>
    <w:rsid w:val="00595EDE"/>
    <w:rsid w:val="00596E2B"/>
    <w:rsid w:val="005A0CBA"/>
    <w:rsid w:val="005A2022"/>
    <w:rsid w:val="005A5193"/>
    <w:rsid w:val="005A6056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605718"/>
    <w:rsid w:val="00605C66"/>
    <w:rsid w:val="0061594C"/>
    <w:rsid w:val="006175D7"/>
    <w:rsid w:val="006208E5"/>
    <w:rsid w:val="0062215D"/>
    <w:rsid w:val="006273E4"/>
    <w:rsid w:val="00631F82"/>
    <w:rsid w:val="006358C8"/>
    <w:rsid w:val="00647FD7"/>
    <w:rsid w:val="00650080"/>
    <w:rsid w:val="00651F17"/>
    <w:rsid w:val="00654B4D"/>
    <w:rsid w:val="0065559D"/>
    <w:rsid w:val="0066043D"/>
    <w:rsid w:val="00660D84"/>
    <w:rsid w:val="0066378C"/>
    <w:rsid w:val="006700F0"/>
    <w:rsid w:val="00670A48"/>
    <w:rsid w:val="00672F6F"/>
    <w:rsid w:val="00674C2F"/>
    <w:rsid w:val="00674C8B"/>
    <w:rsid w:val="00686843"/>
    <w:rsid w:val="00686B58"/>
    <w:rsid w:val="0069523C"/>
    <w:rsid w:val="006962CA"/>
    <w:rsid w:val="006A09DA"/>
    <w:rsid w:val="006A1835"/>
    <w:rsid w:val="006A61E8"/>
    <w:rsid w:val="006B4A30"/>
    <w:rsid w:val="006B7569"/>
    <w:rsid w:val="006C28EE"/>
    <w:rsid w:val="006D2998"/>
    <w:rsid w:val="006D3188"/>
    <w:rsid w:val="006D5F31"/>
    <w:rsid w:val="006E08FC"/>
    <w:rsid w:val="006F2588"/>
    <w:rsid w:val="00710A6C"/>
    <w:rsid w:val="00710D98"/>
    <w:rsid w:val="00711C90"/>
    <w:rsid w:val="00711CE9"/>
    <w:rsid w:val="00712266"/>
    <w:rsid w:val="00712593"/>
    <w:rsid w:val="00712D82"/>
    <w:rsid w:val="00714467"/>
    <w:rsid w:val="007171AB"/>
    <w:rsid w:val="007213D0"/>
    <w:rsid w:val="00732599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19CD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B3740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380"/>
    <w:rsid w:val="0091053B"/>
    <w:rsid w:val="00911313"/>
    <w:rsid w:val="00912945"/>
    <w:rsid w:val="00915D4C"/>
    <w:rsid w:val="009279B2"/>
    <w:rsid w:val="00935814"/>
    <w:rsid w:val="0094502D"/>
    <w:rsid w:val="00947013"/>
    <w:rsid w:val="00973084"/>
    <w:rsid w:val="00984EA2"/>
    <w:rsid w:val="00986CC3"/>
    <w:rsid w:val="0099068E"/>
    <w:rsid w:val="009920AA"/>
    <w:rsid w:val="00992943"/>
    <w:rsid w:val="009A0866"/>
    <w:rsid w:val="009A28F0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06AE"/>
    <w:rsid w:val="009E107B"/>
    <w:rsid w:val="009E18D6"/>
    <w:rsid w:val="00A00AE4"/>
    <w:rsid w:val="00A00D24"/>
    <w:rsid w:val="00A01F5C"/>
    <w:rsid w:val="00A061BB"/>
    <w:rsid w:val="00A2019A"/>
    <w:rsid w:val="00A2416A"/>
    <w:rsid w:val="00A30B59"/>
    <w:rsid w:val="00A3270B"/>
    <w:rsid w:val="00A379E4"/>
    <w:rsid w:val="00A43B02"/>
    <w:rsid w:val="00A44946"/>
    <w:rsid w:val="00A46B85"/>
    <w:rsid w:val="00A501EE"/>
    <w:rsid w:val="00A50585"/>
    <w:rsid w:val="00A506F1"/>
    <w:rsid w:val="00A5156E"/>
    <w:rsid w:val="00A531DF"/>
    <w:rsid w:val="00A53E57"/>
    <w:rsid w:val="00A548EA"/>
    <w:rsid w:val="00A56824"/>
    <w:rsid w:val="00A64982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C5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2FC5"/>
    <w:rsid w:val="00BB4AC0"/>
    <w:rsid w:val="00BB5683"/>
    <w:rsid w:val="00BC112B"/>
    <w:rsid w:val="00BC17DF"/>
    <w:rsid w:val="00BC4679"/>
    <w:rsid w:val="00BD0826"/>
    <w:rsid w:val="00BD15AB"/>
    <w:rsid w:val="00BD181D"/>
    <w:rsid w:val="00BD7B07"/>
    <w:rsid w:val="00BE0567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17C1"/>
    <w:rsid w:val="00CD1C6C"/>
    <w:rsid w:val="00CD37F1"/>
    <w:rsid w:val="00CD6169"/>
    <w:rsid w:val="00CD6D76"/>
    <w:rsid w:val="00CE20BC"/>
    <w:rsid w:val="00CF0146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4141B"/>
    <w:rsid w:val="00D4145D"/>
    <w:rsid w:val="00D458F0"/>
    <w:rsid w:val="00D45E48"/>
    <w:rsid w:val="00D5076C"/>
    <w:rsid w:val="00D50B3B"/>
    <w:rsid w:val="00D5467F"/>
    <w:rsid w:val="00D55837"/>
    <w:rsid w:val="00D60F51"/>
    <w:rsid w:val="00D6730A"/>
    <w:rsid w:val="00D674A6"/>
    <w:rsid w:val="00D74B7C"/>
    <w:rsid w:val="00D76068"/>
    <w:rsid w:val="00D76B01"/>
    <w:rsid w:val="00D77849"/>
    <w:rsid w:val="00D804A2"/>
    <w:rsid w:val="00D84704"/>
    <w:rsid w:val="00D921FD"/>
    <w:rsid w:val="00D93714"/>
    <w:rsid w:val="00D95424"/>
    <w:rsid w:val="00DA5C0D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4246"/>
    <w:rsid w:val="00E54855"/>
    <w:rsid w:val="00E55D8E"/>
    <w:rsid w:val="00E74A30"/>
    <w:rsid w:val="00E77B7E"/>
    <w:rsid w:val="00E82DF1"/>
    <w:rsid w:val="00E96532"/>
    <w:rsid w:val="00E973A0"/>
    <w:rsid w:val="00EA1688"/>
    <w:rsid w:val="00EA4C83"/>
    <w:rsid w:val="00EA5008"/>
    <w:rsid w:val="00EC1DA0"/>
    <w:rsid w:val="00EC329B"/>
    <w:rsid w:val="00EC71A6"/>
    <w:rsid w:val="00EC73EB"/>
    <w:rsid w:val="00ED27EE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14024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3A60"/>
    <w:rsid w:val="00F8137E"/>
    <w:rsid w:val="00F829C7"/>
    <w:rsid w:val="00F834AA"/>
    <w:rsid w:val="00F848D6"/>
    <w:rsid w:val="00F943C8"/>
    <w:rsid w:val="00F96B28"/>
    <w:rsid w:val="00FA15D0"/>
    <w:rsid w:val="00FA41B4"/>
    <w:rsid w:val="00FA5DDD"/>
    <w:rsid w:val="00FA7644"/>
    <w:rsid w:val="00FC069A"/>
    <w:rsid w:val="00FD0B7B"/>
    <w:rsid w:val="00FD694D"/>
    <w:rsid w:val="00FE1820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4C0A2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0E174F"/>
  </w:style>
  <w:style w:type="paragraph" w:styleId="Rubrik1">
    <w:name w:val="heading 1"/>
    <w:basedOn w:val="Brdtext"/>
    <w:next w:val="Brdtext"/>
    <w:link w:val="Rubrik1Char"/>
    <w:uiPriority w:val="1"/>
    <w:qFormat/>
    <w:rsid w:val="000E174F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0E174F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0E174F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0E174F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0E174F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0E174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0E17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0E174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0E174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0E174F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0E174F"/>
  </w:style>
  <w:style w:type="paragraph" w:styleId="Brdtextmedindrag">
    <w:name w:val="Body Text Indent"/>
    <w:basedOn w:val="Normal"/>
    <w:link w:val="BrdtextmedindragChar"/>
    <w:qFormat/>
    <w:rsid w:val="000E174F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0E174F"/>
  </w:style>
  <w:style w:type="character" w:customStyle="1" w:styleId="Rubrik1Char">
    <w:name w:val="Rubrik 1 Char"/>
    <w:basedOn w:val="Standardstycketeckensnitt"/>
    <w:link w:val="Rubrik1"/>
    <w:uiPriority w:val="1"/>
    <w:rsid w:val="000E174F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0E174F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0E174F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0E174F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0E174F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0E174F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0E174F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0E174F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0E174F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0E174F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0E174F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0E174F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0E174F"/>
  </w:style>
  <w:style w:type="paragraph" w:styleId="Beskrivning">
    <w:name w:val="caption"/>
    <w:basedOn w:val="Bildtext"/>
    <w:next w:val="Normal"/>
    <w:uiPriority w:val="35"/>
    <w:semiHidden/>
    <w:qFormat/>
    <w:rsid w:val="000E174F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0E174F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0E174F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0E174F"/>
  </w:style>
  <w:style w:type="paragraph" w:styleId="Sidhuvud">
    <w:name w:val="header"/>
    <w:basedOn w:val="Normal"/>
    <w:link w:val="SidhuvudChar"/>
    <w:uiPriority w:val="99"/>
    <w:rsid w:val="000E174F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0E174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0E174F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0E174F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0E174F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0E174F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semiHidden/>
    <w:rsid w:val="000E174F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0E174F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E174F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0E174F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0E1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0E174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0E174F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0E174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0E174F"/>
    <w:pPr>
      <w:numPr>
        <w:numId w:val="36"/>
      </w:numPr>
      <w:spacing w:after="100"/>
    </w:pPr>
  </w:style>
  <w:style w:type="paragraph" w:styleId="Numreradlista2">
    <w:name w:val="List Number 2"/>
    <w:basedOn w:val="Normal"/>
    <w:uiPriority w:val="6"/>
    <w:rsid w:val="000E174F"/>
    <w:pPr>
      <w:numPr>
        <w:ilvl w:val="1"/>
        <w:numId w:val="36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0E174F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0E174F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0E174F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0E174F"/>
    <w:pPr>
      <w:numPr>
        <w:numId w:val="34"/>
      </w:numPr>
    </w:pPr>
  </w:style>
  <w:style w:type="numbering" w:customStyle="1" w:styleId="RKPunktlista">
    <w:name w:val="RK Punktlista"/>
    <w:uiPriority w:val="99"/>
    <w:rsid w:val="000E174F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0E174F"/>
    <w:pPr>
      <w:numPr>
        <w:ilvl w:val="1"/>
      </w:numPr>
    </w:pPr>
  </w:style>
  <w:style w:type="numbering" w:customStyle="1" w:styleId="Strecklistan">
    <w:name w:val="Strecklistan"/>
    <w:uiPriority w:val="99"/>
    <w:rsid w:val="000E174F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E174F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0E174F"/>
    <w:pPr>
      <w:numPr>
        <w:ilvl w:val="2"/>
        <w:numId w:val="36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0E174F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0E174F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0E174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0E174F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0E174F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0E174F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0E174F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0E174F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0E174F"/>
  </w:style>
  <w:style w:type="character" w:styleId="AnvndHyperlnk">
    <w:name w:val="FollowedHyperlink"/>
    <w:basedOn w:val="Standardstycketeckensnitt"/>
    <w:uiPriority w:val="99"/>
    <w:semiHidden/>
    <w:unhideWhenUsed/>
    <w:rsid w:val="000E174F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0E174F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0E174F"/>
  </w:style>
  <w:style w:type="paragraph" w:styleId="Avsndaradress-brev">
    <w:name w:val="envelope return"/>
    <w:basedOn w:val="Normal"/>
    <w:uiPriority w:val="99"/>
    <w:semiHidden/>
    <w:unhideWhenUsed/>
    <w:rsid w:val="000E174F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E1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E174F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0E174F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0E174F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0E174F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0E174F"/>
  </w:style>
  <w:style w:type="paragraph" w:styleId="Brdtext3">
    <w:name w:val="Body Text 3"/>
    <w:basedOn w:val="Normal"/>
    <w:link w:val="Brdtext3Char"/>
    <w:uiPriority w:val="99"/>
    <w:semiHidden/>
    <w:unhideWhenUsed/>
    <w:rsid w:val="000E174F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0E174F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0E174F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0E174F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0E174F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0E174F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0E174F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0E174F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0E174F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0E174F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0E174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0E174F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0E174F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0E174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0E174F"/>
  </w:style>
  <w:style w:type="character" w:customStyle="1" w:styleId="DatumChar">
    <w:name w:val="Datum Char"/>
    <w:basedOn w:val="Standardstycketeckensnitt"/>
    <w:link w:val="Datum"/>
    <w:uiPriority w:val="99"/>
    <w:semiHidden/>
    <w:rsid w:val="000E174F"/>
  </w:style>
  <w:style w:type="character" w:styleId="Diskretbetoning">
    <w:name w:val="Subtle Emphasis"/>
    <w:basedOn w:val="Standardstycketeckensnitt"/>
    <w:uiPriority w:val="19"/>
    <w:semiHidden/>
    <w:qFormat/>
    <w:rsid w:val="000E174F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0E174F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0E17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0E17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0E174F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0E174F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0E174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0E17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0E174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0E17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0E174F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0E174F"/>
  </w:style>
  <w:style w:type="paragraph" w:styleId="Figurfrteckning">
    <w:name w:val="table of figures"/>
    <w:basedOn w:val="Normal"/>
    <w:next w:val="Normal"/>
    <w:uiPriority w:val="99"/>
    <w:semiHidden/>
    <w:unhideWhenUsed/>
    <w:rsid w:val="000E174F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0E17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0E17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0E17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0E17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0E17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0E17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0E17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0E17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0E17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0E17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0E17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0E17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0E17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0E17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0E17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0E174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0E174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0E17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0E17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0E17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0E17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0E17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0E17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0E17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0E174F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0E174F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0E174F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0E174F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0E174F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0E174F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0E174F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0E174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0E174F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0E174F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0E174F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0E174F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0E174F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E174F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E174F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E174F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E174F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E174F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E174F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E174F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E174F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E174F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0E174F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0E174F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0E174F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0E174F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0E174F"/>
  </w:style>
  <w:style w:type="paragraph" w:styleId="Innehll4">
    <w:name w:val="toc 4"/>
    <w:basedOn w:val="Normal"/>
    <w:next w:val="Normal"/>
    <w:autoRedefine/>
    <w:uiPriority w:val="39"/>
    <w:semiHidden/>
    <w:unhideWhenUsed/>
    <w:rsid w:val="000E174F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0E174F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0E174F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0E174F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0E174F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0E174F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0E174F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E174F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E174F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E174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E174F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0E174F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0E174F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0E174F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0E174F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0E174F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0E174F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0E174F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0E174F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0E174F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0E174F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0E174F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0E17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0E17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0E17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0E17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0E17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0E17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0E17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0E174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0E174F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0E174F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0E174F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0E174F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0E174F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0E174F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0E174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0E174F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0E174F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0E174F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0E174F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0E174F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0E174F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0E174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0E174F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0E174F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0E174F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0E174F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0E174F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0E174F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0E17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0E17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0E17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0E17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0E17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0E17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0E17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0E17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0E174F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0E174F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0E174F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0E174F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0E174F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0E174F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0E17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0E174F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0E174F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0E174F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0E174F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0E174F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0E174F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0E174F"/>
  </w:style>
  <w:style w:type="table" w:styleId="Ljuslista">
    <w:name w:val="Light List"/>
    <w:basedOn w:val="Normaltabell"/>
    <w:uiPriority w:val="61"/>
    <w:semiHidden/>
    <w:unhideWhenUsed/>
    <w:rsid w:val="000E174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0E174F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0E174F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0E174F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0E174F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0E174F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0E174F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0E174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0E174F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0E174F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0E174F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0E174F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0E174F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0E174F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0E174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0E174F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0E174F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0E174F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0E174F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0E174F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0E174F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0E174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0E174F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0E17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0E174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0E17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0E17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0E17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0E17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0E17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0E17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0E17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0E17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0E17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0E17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0E17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0E17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0E17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0E17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0E174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0E174F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0E174F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0E174F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0E174F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0E174F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0E174F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0E17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0E17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0E17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0E17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0E17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0E17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0E17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0E174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0E174F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0E174F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0E174F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0E174F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0E174F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0E174F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0E17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0E17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0E17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0E17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0E17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0E17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0E17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0E17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0E17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0E17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0E17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0E17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0E17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0E17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0E17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0E17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0E17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0E17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0E17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0E17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0E17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0E17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0E174F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0E174F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0E174F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0E174F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0E174F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0E174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0E174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0E17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0E17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0E174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0E174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0E174F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0E174F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0E17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0E174F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0E174F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0E174F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0E174F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E174F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0E174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0E174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0E174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0E174F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0E174F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0E174F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0E174F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0E174F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0E174F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0E174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0E174F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0E174F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0E174F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0E174F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0E174F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0E174F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0E174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0E174F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0E174F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0E174F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0E174F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0E174F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0E174F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0E174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0E174F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0E174F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0E174F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0E174F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0E174F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0E174F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0E17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0E17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0E17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0E17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0E17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0E17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0E17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0E17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0E174F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0E174F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0E174F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0E174F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0E174F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0E174F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0E17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0E174F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0E174F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0E174F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0E174F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0E174F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0E174F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0E174F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0E174F"/>
  </w:style>
  <w:style w:type="character" w:styleId="Slutnotsreferens">
    <w:name w:val="endnote reference"/>
    <w:basedOn w:val="Standardstycketeckensnitt"/>
    <w:uiPriority w:val="99"/>
    <w:semiHidden/>
    <w:unhideWhenUsed/>
    <w:rsid w:val="000E174F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0E174F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0E174F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0E174F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0E17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0E17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0E17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0E174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0E174F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0E174F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0E174F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0E174F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0E174F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0E174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0E174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0E17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0E174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0E174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0E174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0E174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0E174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0E17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0E17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0E174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0E17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0E17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0E17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0E17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0E17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0E17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0E174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0E174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0E174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0E17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0E17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0E174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0E174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0E174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0E1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0E174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0E174F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0E174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0E174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0E174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0" Type="http://schemas.openxmlformats.org/officeDocument/2006/relationships/theme" Target="theme/theme1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AD71465D15C4EA9981D3E39EC677B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AB4422-6490-4C80-AE06-EDF0D5160217}"/>
      </w:docPartPr>
      <w:docPartBody>
        <w:p w:rsidR="00D457BD" w:rsidRDefault="00602F41" w:rsidP="00602F41">
          <w:pPr>
            <w:pStyle w:val="CAD71465D15C4EA9981D3E39EC677BF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6885EA8885C4CAA8DF4882617D572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8DADAF-EDDA-4F55-A412-BC7270C1C802}"/>
      </w:docPartPr>
      <w:docPartBody>
        <w:p w:rsidR="00D457BD" w:rsidRDefault="00602F41" w:rsidP="00602F41">
          <w:pPr>
            <w:pStyle w:val="86885EA8885C4CAA8DF4882617D5729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78A9F09DE1740379B6D7CFC6EFB5E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00EE20-FF7E-4F8D-A891-75ACB57C30E5}"/>
      </w:docPartPr>
      <w:docPartBody>
        <w:p w:rsidR="00D457BD" w:rsidRDefault="00602F41" w:rsidP="00602F41">
          <w:pPr>
            <w:pStyle w:val="F78A9F09DE1740379B6D7CFC6EFB5EA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85FD20058F74BB6843CFF305D9640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AC5CF5-5780-4663-AEBB-EC219A86EB63}"/>
      </w:docPartPr>
      <w:docPartBody>
        <w:p w:rsidR="00D457BD" w:rsidRDefault="00602F41" w:rsidP="00602F41">
          <w:pPr>
            <w:pStyle w:val="D85FD20058F74BB6843CFF305D9640AC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F1075034425442DEBCE2FA697D6B21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D179BA-40EB-49F0-9298-12DAB31B9AA3}"/>
      </w:docPartPr>
      <w:docPartBody>
        <w:p w:rsidR="004D5266" w:rsidRDefault="00602F41">
          <w:pPr>
            <w:pStyle w:val="F1075034425442DEBCE2FA697D6B21C6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F41"/>
    <w:rsid w:val="000732B1"/>
    <w:rsid w:val="00186AB4"/>
    <w:rsid w:val="004D5266"/>
    <w:rsid w:val="00602F41"/>
    <w:rsid w:val="00D4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2D43EB2CC3E340B9B5A35A8E528BE570">
    <w:name w:val="2D43EB2CC3E340B9B5A35A8E528BE570"/>
    <w:rsid w:val="00602F41"/>
  </w:style>
  <w:style w:type="character" w:styleId="Platshllartext">
    <w:name w:val="Placeholder Text"/>
    <w:basedOn w:val="Standardstycketeckensnitt"/>
    <w:uiPriority w:val="99"/>
    <w:semiHidden/>
    <w:rsid w:val="00602F41"/>
    <w:rPr>
      <w:noProof w:val="0"/>
      <w:color w:val="808080"/>
    </w:rPr>
  </w:style>
  <w:style w:type="paragraph" w:customStyle="1" w:styleId="806518C5F5CF4592B8B268521B3B8CBC">
    <w:name w:val="806518C5F5CF4592B8B268521B3B8CBC"/>
    <w:rsid w:val="00602F41"/>
  </w:style>
  <w:style w:type="paragraph" w:customStyle="1" w:styleId="885A41E3437A494FB798DF3AFFD3C72B">
    <w:name w:val="885A41E3437A494FB798DF3AFFD3C72B"/>
    <w:rsid w:val="00602F41"/>
  </w:style>
  <w:style w:type="paragraph" w:customStyle="1" w:styleId="FC6473539F3D4672A69248E964B80C13">
    <w:name w:val="FC6473539F3D4672A69248E964B80C13"/>
    <w:rsid w:val="00602F41"/>
  </w:style>
  <w:style w:type="paragraph" w:customStyle="1" w:styleId="212CE4B498464AEDBC669700C6ED4FFE">
    <w:name w:val="212CE4B498464AEDBC669700C6ED4FFE"/>
    <w:rsid w:val="00602F41"/>
  </w:style>
  <w:style w:type="paragraph" w:customStyle="1" w:styleId="CAD71465D15C4EA9981D3E39EC677BFF">
    <w:name w:val="CAD71465D15C4EA9981D3E39EC677BFF"/>
    <w:rsid w:val="00602F41"/>
  </w:style>
  <w:style w:type="paragraph" w:customStyle="1" w:styleId="ACC41C35E5CA4BA3BC1B6712D8C7815B">
    <w:name w:val="ACC41C35E5CA4BA3BC1B6712D8C7815B"/>
    <w:rsid w:val="00602F41"/>
  </w:style>
  <w:style w:type="paragraph" w:customStyle="1" w:styleId="14523B47CF034D37A238A13126CBA4E8">
    <w:name w:val="14523B47CF034D37A238A13126CBA4E8"/>
    <w:rsid w:val="00602F41"/>
  </w:style>
  <w:style w:type="paragraph" w:customStyle="1" w:styleId="AF19461A16F64C59B9F40A690E064C3A">
    <w:name w:val="AF19461A16F64C59B9F40A690E064C3A"/>
    <w:rsid w:val="00602F41"/>
  </w:style>
  <w:style w:type="paragraph" w:customStyle="1" w:styleId="86885EA8885C4CAA8DF4882617D57290">
    <w:name w:val="86885EA8885C4CAA8DF4882617D57290"/>
    <w:rsid w:val="00602F41"/>
  </w:style>
  <w:style w:type="paragraph" w:customStyle="1" w:styleId="F78A9F09DE1740379B6D7CFC6EFB5EA4">
    <w:name w:val="F78A9F09DE1740379B6D7CFC6EFB5EA4"/>
    <w:rsid w:val="00602F41"/>
  </w:style>
  <w:style w:type="paragraph" w:customStyle="1" w:styleId="CB2DF8BF68B545469ED47CF89F1ECAE5">
    <w:name w:val="CB2DF8BF68B545469ED47CF89F1ECAE5"/>
    <w:rsid w:val="00602F41"/>
  </w:style>
  <w:style w:type="paragraph" w:customStyle="1" w:styleId="588AB250254744A6B0C6DF7E437BED0C">
    <w:name w:val="588AB250254744A6B0C6DF7E437BED0C"/>
    <w:rsid w:val="00602F41"/>
  </w:style>
  <w:style w:type="paragraph" w:customStyle="1" w:styleId="6E880A6030E242F2AF543BB63D76EBBD">
    <w:name w:val="6E880A6030E242F2AF543BB63D76EBBD"/>
    <w:rsid w:val="00602F41"/>
  </w:style>
  <w:style w:type="paragraph" w:customStyle="1" w:styleId="666A267300CB4B5490DCF78E6B7FE02E">
    <w:name w:val="666A267300CB4B5490DCF78E6B7FE02E"/>
    <w:rsid w:val="00602F41"/>
  </w:style>
  <w:style w:type="paragraph" w:customStyle="1" w:styleId="4C9AAEC416AB46FA86C81852AADEBF3B">
    <w:name w:val="4C9AAEC416AB46FA86C81852AADEBF3B"/>
    <w:rsid w:val="00602F41"/>
  </w:style>
  <w:style w:type="paragraph" w:customStyle="1" w:styleId="D85FD20058F74BB6843CFF305D9640AC">
    <w:name w:val="D85FD20058F74BB6843CFF305D9640AC"/>
    <w:rsid w:val="00602F41"/>
  </w:style>
  <w:style w:type="paragraph" w:customStyle="1" w:styleId="BC7EAE540153480B9DAAE260CB28A9A6">
    <w:name w:val="BC7EAE540153480B9DAAE260CB28A9A6"/>
    <w:rsid w:val="00602F41"/>
  </w:style>
  <w:style w:type="paragraph" w:customStyle="1" w:styleId="F1075034425442DEBCE2FA697D6B21C6">
    <w:name w:val="F1075034425442DEBCE2FA697D6B21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RK2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Finansministern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2019-06-19T00:00:00</HeaderDate>
    <Office/>
    <Dnr>Fi2019/</Dnr>
    <ParagrafNr/>
    <DocumentTitle/>
    <VisitingAddress/>
    <Extra1/>
    <Extra2/>
    <Extra3>Per Åsling</Extra3>
    <Number/>
    <Recipient>Till riksdagen</Recipient>
    <SenderText/>
    <DocNumber/>
    <Doclanguage>1053</Doclanguage>
    <Appendix/>
    <LogotypeName>RK_LOGO_SV_BW.emf</LogotypeName>
  </BaseInfo>
</DocumentInfo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K Dokument" ma:contentTypeID="0x010100BBA312BF02777149882D207184EC35C000D004226CA475CB4AA7DB47DA4D4BCE3D" ma:contentTypeVersion="12" ma:contentTypeDescription="Skapa ett nytt dokument." ma:contentTypeScope="" ma:versionID="cd921522fbed09bf5722cf7f3359ad7a">
  <xsd:schema xmlns:xsd="http://www.w3.org/2001/XMLSchema" xmlns:xs="http://www.w3.org/2001/XMLSchema" xmlns:p="http://schemas.microsoft.com/office/2006/metadata/properties" xmlns:ns2="84a146bb-e433-4be7-93e4-049a36845c6a" xmlns:ns3="cc625d36-bb37-4650-91b9-0c96159295ba" xmlns:ns5="4e9c2f0c-7bf8-49af-8356-cbf363fc78a7" xmlns:ns6="18f3d968-6251-40b0-9f11-012b293496c2" targetNamespace="http://schemas.microsoft.com/office/2006/metadata/properties" ma:root="true" ma:fieldsID="f2ca2379630c84be98383cfbe01c437e" ns2:_="" ns3:_="" ns5:_="" ns6:_="">
    <xsd:import namespace="84a146bb-e433-4be7-93e4-049a36845c6a"/>
    <xsd:import namespace="cc625d36-bb37-4650-91b9-0c96159295ba"/>
    <xsd:import namespace="4e9c2f0c-7bf8-49af-8356-cbf363fc78a7"/>
    <xsd:import namespace="18f3d968-6251-40b0-9f11-012b293496c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k46d94c0acf84ab9a79866a9d8b1905f" minOccurs="0"/>
                <xsd:element ref="ns3:TaxCatchAll" minOccurs="0"/>
                <xsd:element ref="ns3:TaxCatchAllLabel" minOccurs="0"/>
                <xsd:element ref="ns5:RecordNumber" minOccurs="0"/>
                <xsd:element ref="ns6:RKNyckelord" minOccurs="0"/>
                <xsd:element ref="ns3:edbe0b5c82304c8e847ab7b8c02a77c3" minOccurs="0"/>
                <xsd:element ref="ns5:DirtyMigr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a146bb-e433-4be7-93e4-049a36845c6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k46d94c0acf84ab9a79866a9d8b1905f" ma:index="11" nillable="true" ma:taxonomy="true" ma:internalName="k46d94c0acf84ab9a79866a9d8b1905f" ma:taxonomyFieldName="Organisation" ma:displayName="Departement/enhet" ma:readOnly="false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description="" ma:hidden="true" ma:list="{58f65a21-36f4-4103-a175-f6be160d2a91}" ma:internalName="TaxCatchAll" ma:readOnly="false" ma:showField="CatchAllData" ma:web="5bf35b12-8e3e-4b1f-b608-581e772b1c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description="" ma:hidden="true" ma:list="{58f65a21-36f4-4103-a175-f6be160d2a91}" ma:internalName="TaxCatchAllLabel" ma:readOnly="true" ma:showField="CatchAllDataLabel" ma:web="5bf35b12-8e3e-4b1f-b608-581e772b1c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8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16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19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17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customXsn xmlns="http://schemas.microsoft.com/office/2006/metadata/customXsn">
  <xsnLocation/>
  <cached>True</cached>
  <openByDefault>True</openByDefault>
  <xsnScope>/yta/fi-ska/Frgesvar</xsnScope>
</customXsn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4da4997e-5557-442b-8b10-bae0347c50b3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7A9CB-5975-4C59-8DF0-C7EA2F7F77F8}"/>
</file>

<file path=customXml/itemProps2.xml><?xml version="1.0" encoding="utf-8"?>
<ds:datastoreItem xmlns:ds="http://schemas.openxmlformats.org/officeDocument/2006/customXml" ds:itemID="{B7BE2FDC-B68E-4A6A-9D50-07C2BE047769}"/>
</file>

<file path=customXml/itemProps3.xml><?xml version="1.0" encoding="utf-8"?>
<ds:datastoreItem xmlns:ds="http://schemas.openxmlformats.org/officeDocument/2006/customXml" ds:itemID="{9E395612-031F-470A-9A38-EA9909650D5B}"/>
</file>

<file path=customXml/itemProps4.xml><?xml version="1.0" encoding="utf-8"?>
<ds:datastoreItem xmlns:ds="http://schemas.openxmlformats.org/officeDocument/2006/customXml" ds:itemID="{A7EFE7C5-B27D-41E2-B2A3-AF7E62F61CA0}"/>
</file>

<file path=customXml/itemProps5.xml><?xml version="1.0" encoding="utf-8"?>
<ds:datastoreItem xmlns:ds="http://schemas.openxmlformats.org/officeDocument/2006/customXml" ds:itemID="{73F697ED-FED0-425E-879E-63EBE33BF2C0}"/>
</file>

<file path=customXml/itemProps6.xml><?xml version="1.0" encoding="utf-8"?>
<ds:datastoreItem xmlns:ds="http://schemas.openxmlformats.org/officeDocument/2006/customXml" ds:itemID="{6F40A5B2-8288-46D7-BB9D-C882458F71E7}"/>
</file>

<file path=customXml/itemProps7.xml><?xml version="1.0" encoding="utf-8"?>
<ds:datastoreItem xmlns:ds="http://schemas.openxmlformats.org/officeDocument/2006/customXml" ds:itemID="{029D7E53-82FF-42C7-A6C9-9A7FACC7B90C}"/>
</file>

<file path=customXml/itemProps8.xml><?xml version="1.0" encoding="utf-8"?>
<ds:datastoreItem xmlns:ds="http://schemas.openxmlformats.org/officeDocument/2006/customXml" ds:itemID="{7B12A5A3-A8C4-46AC-A595-179C5B0B5C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2019-06-19T08:35:00Z</dcterms:created>
  <dcterms:modified xsi:type="dcterms:W3CDTF">2019-06-19T08:35:00Z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  <property fmtid="{D5CDD505-2E9C-101B-9397-08002B2CF9AE}" pid="5" name="_dlc_DocIdItemGuid">
    <vt:lpwstr>f6eb0dbb-eefd-4608-946e-1b5b9617cfb7</vt:lpwstr>
  </property>
</Properties>
</file>