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D94E" w14:textId="29F16DE7" w:rsidR="00163FFB" w:rsidRDefault="00163FFB" w:rsidP="00DA4AB0">
      <w:pPr>
        <w:pStyle w:val="Rubrik"/>
      </w:pPr>
      <w:bookmarkStart w:id="0" w:name="Start"/>
      <w:bookmarkEnd w:id="0"/>
      <w:r>
        <w:t>Svar på fråga 20</w:t>
      </w:r>
      <w:r w:rsidR="005415E9">
        <w:t>19</w:t>
      </w:r>
      <w:r>
        <w:t>/</w:t>
      </w:r>
      <w:r w:rsidR="005415E9">
        <w:t>20</w:t>
      </w:r>
      <w:r>
        <w:t>:</w:t>
      </w:r>
      <w:r w:rsidR="005415E9">
        <w:t>298</w:t>
      </w:r>
      <w:r>
        <w:t xml:space="preserve"> av Mikael Larsson (</w:t>
      </w:r>
      <w:r w:rsidR="005415E9">
        <w:t>C</w:t>
      </w:r>
      <w:r>
        <w:t>)</w:t>
      </w:r>
      <w:r>
        <w:br/>
      </w:r>
      <w:r w:rsidR="005415E9">
        <w:t>Stödutbetalning från Jordbruksverket</w:t>
      </w:r>
    </w:p>
    <w:p w14:paraId="58EC4F70" w14:textId="051716CB" w:rsidR="005415E9" w:rsidRDefault="005415E9" w:rsidP="00DA4AB0">
      <w:pPr>
        <w:pStyle w:val="Brdtext"/>
      </w:pPr>
      <w:r>
        <w:t>Mikael Larsson har frågat mig vad jag gör för att stödmedlen för bredbandsutbyggnaden hos Jordbruksverket snabbare och effektivare ska betalas ut till fiberföreningarna.</w:t>
      </w:r>
    </w:p>
    <w:p w14:paraId="74147C67" w14:textId="63B024B8" w:rsidR="00A30060" w:rsidRDefault="0008213B" w:rsidP="00DA4AB0">
      <w:pPr>
        <w:pStyle w:val="Brdtext"/>
      </w:pPr>
      <w:r>
        <w:t xml:space="preserve">Regeringen har satsat </w:t>
      </w:r>
      <w:r w:rsidR="00C8136F">
        <w:t xml:space="preserve">cirka </w:t>
      </w:r>
      <w:r>
        <w:t xml:space="preserve">4,45 miljarder kronor på bredbandsutbyggnad på landsbygden genom stöd i landsbygdsprogrammet under programperioden </w:t>
      </w:r>
      <w:r w:rsidR="00C36088">
        <w:t>2014–2020</w:t>
      </w:r>
      <w:r>
        <w:t xml:space="preserve">. </w:t>
      </w:r>
      <w:r w:rsidR="00A30060">
        <w:t xml:space="preserve">Stödmottagare är i många fall fiberföreningar, men i ökande grad också andra bredbandsaktörer. </w:t>
      </w:r>
    </w:p>
    <w:p w14:paraId="7CB06E2D" w14:textId="36D9C2B0" w:rsidR="005415E9" w:rsidRDefault="000959DF" w:rsidP="00DA4AB0">
      <w:pPr>
        <w:pStyle w:val="Brdtext"/>
      </w:pPr>
      <w:r>
        <w:t>Ansökningar om</w:t>
      </w:r>
      <w:r w:rsidR="00605999">
        <w:t xml:space="preserve"> stöd för bredbandsprojekt </w:t>
      </w:r>
      <w:r>
        <w:t>handläggs och beslutas</w:t>
      </w:r>
      <w:r w:rsidR="00605999">
        <w:t xml:space="preserve"> av länsstyrelsen. Länsstyrelsen fattar också beslut om utbetalning av stöd. Detta sker normalt när </w:t>
      </w:r>
      <w:r w:rsidR="00546C55">
        <w:t>investeringen är genomförd</w:t>
      </w:r>
      <w:r w:rsidR="00605999">
        <w:t>. Därefter kan Statens jordbruksverk</w:t>
      </w:r>
      <w:r w:rsidR="00801B03">
        <w:t xml:space="preserve"> (Jordbruksverket</w:t>
      </w:r>
      <w:r w:rsidR="00A30060">
        <w:t>)</w:t>
      </w:r>
      <w:r w:rsidR="00605999">
        <w:t xml:space="preserve"> verkställa utbetalningen. </w:t>
      </w:r>
    </w:p>
    <w:p w14:paraId="75AF6C7C" w14:textId="77777777" w:rsidR="007C769C" w:rsidRDefault="00E5614A" w:rsidP="00DA4AB0">
      <w:pPr>
        <w:pStyle w:val="Brdtext"/>
      </w:pPr>
      <w:r>
        <w:t xml:space="preserve">Både </w:t>
      </w:r>
      <w:r w:rsidR="00605999">
        <w:t xml:space="preserve">Jordbruksverket </w:t>
      </w:r>
      <w:r w:rsidR="004D3746">
        <w:t>och</w:t>
      </w:r>
      <w:r w:rsidR="00A30060">
        <w:t xml:space="preserve"> länsstyrelserna </w:t>
      </w:r>
      <w:r w:rsidR="004D3746">
        <w:t xml:space="preserve">arbetar </w:t>
      </w:r>
      <w:r w:rsidR="00A30060">
        <w:t xml:space="preserve">för att bredbandsstödet kan administreras så effektivt som möjligt och att utbetalningar kan ske utan onödiga dröjsmål. Verket har </w:t>
      </w:r>
      <w:r w:rsidR="000959DF">
        <w:t>även</w:t>
      </w:r>
      <w:r w:rsidR="00A30060">
        <w:t xml:space="preserve"> </w:t>
      </w:r>
      <w:r w:rsidR="000959DF">
        <w:t>fått ett uppdrag att redovisa vilka löpande åtgärder som genomförs för att stödja länsstyrelserna i deras arbete med att handlägga bredbandsstöden.</w:t>
      </w:r>
      <w:r w:rsidR="007C769C">
        <w:t xml:space="preserve"> </w:t>
      </w:r>
    </w:p>
    <w:p w14:paraId="177FA32B" w14:textId="36AB3935" w:rsidR="005415E9" w:rsidRPr="007C769C" w:rsidRDefault="005415E9" w:rsidP="00DA4AB0">
      <w:pPr>
        <w:pStyle w:val="Brdtext"/>
        <w:rPr>
          <w:lang w:val="de-DE"/>
        </w:rPr>
      </w:pPr>
      <w:r w:rsidRPr="007C769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0FC4F8139C1C4ED7BFAF0CB135E09169"/>
          </w:placeholder>
          <w:dataBinding w:prefixMappings="xmlns:ns0='http://lp/documentinfo/RK' " w:xpath="/ns0:DocumentInfo[1]/ns0:BaseInfo[1]/ns0:HeaderDate[1]" w:storeItemID="{54CF49D5-D2AF-46B3-9D3A-B37C14AA50B0}"/>
          <w:date w:fullDate="2019-11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71276">
            <w:t>12 november 2019</w:t>
          </w:r>
        </w:sdtContent>
      </w:sdt>
    </w:p>
    <w:p w14:paraId="16A374FA" w14:textId="77777777" w:rsidR="005415E9" w:rsidRPr="000761A4" w:rsidRDefault="005415E9" w:rsidP="00DA4AB0">
      <w:pPr>
        <w:pStyle w:val="Brdtextutanavstnd"/>
        <w:rPr>
          <w:lang w:val="de-DE"/>
        </w:rPr>
      </w:pPr>
    </w:p>
    <w:p w14:paraId="17CB51D2" w14:textId="77777777" w:rsidR="005415E9" w:rsidRPr="000761A4" w:rsidRDefault="005415E9" w:rsidP="00DA4AB0">
      <w:pPr>
        <w:pStyle w:val="Brdtextutanavstnd"/>
        <w:rPr>
          <w:lang w:val="de-DE"/>
        </w:rPr>
      </w:pPr>
    </w:p>
    <w:p w14:paraId="6E0EA533" w14:textId="77777777" w:rsidR="005415E9" w:rsidRPr="000761A4" w:rsidRDefault="005415E9" w:rsidP="00DA4AB0">
      <w:pPr>
        <w:pStyle w:val="Brdtextutanavstnd"/>
        <w:rPr>
          <w:lang w:val="de-DE"/>
        </w:rPr>
      </w:pPr>
    </w:p>
    <w:p w14:paraId="55F7DC9D" w14:textId="056D3AE3" w:rsidR="00163FFB" w:rsidRPr="000761A4" w:rsidRDefault="000959DF" w:rsidP="00DA4AB0">
      <w:pPr>
        <w:pStyle w:val="Brdtext"/>
        <w:rPr>
          <w:lang w:val="de-DE"/>
        </w:rPr>
      </w:pPr>
      <w:r w:rsidRPr="000761A4">
        <w:rPr>
          <w:lang w:val="de-DE"/>
        </w:rPr>
        <w:t>Jennie Nilsson</w:t>
      </w:r>
      <w:bookmarkStart w:id="1" w:name="_GoBack"/>
      <w:bookmarkEnd w:id="1"/>
    </w:p>
    <w:sectPr w:rsidR="00163FFB" w:rsidRPr="000761A4" w:rsidSect="00571A0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EFEF" w14:textId="77777777" w:rsidR="006151FA" w:rsidRDefault="006151FA" w:rsidP="00A87A54">
      <w:pPr>
        <w:spacing w:after="0" w:line="240" w:lineRule="auto"/>
      </w:pPr>
      <w:r>
        <w:separator/>
      </w:r>
    </w:p>
  </w:endnote>
  <w:endnote w:type="continuationSeparator" w:id="0">
    <w:p w14:paraId="69901903" w14:textId="77777777" w:rsidR="006151FA" w:rsidRDefault="006151FA" w:rsidP="00A87A54">
      <w:pPr>
        <w:spacing w:after="0" w:line="240" w:lineRule="auto"/>
      </w:pPr>
      <w:r>
        <w:continuationSeparator/>
      </w:r>
    </w:p>
  </w:endnote>
  <w:endnote w:type="continuationNotice" w:id="1">
    <w:p w14:paraId="5521EAE8" w14:textId="77777777" w:rsidR="006151FA" w:rsidRDefault="00615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A4AB0" w:rsidRPr="00347E11" w14:paraId="7C2DBF7B" w14:textId="77777777" w:rsidTr="00DA4AB0">
      <w:trPr>
        <w:trHeight w:val="227"/>
        <w:jc w:val="right"/>
      </w:trPr>
      <w:tc>
        <w:tcPr>
          <w:tcW w:w="708" w:type="dxa"/>
          <w:vAlign w:val="bottom"/>
        </w:tcPr>
        <w:p w14:paraId="13BAB13A" w14:textId="77777777" w:rsidR="00DA4AB0" w:rsidRPr="00B62610" w:rsidRDefault="00DA4AB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A4AB0" w:rsidRPr="00347E11" w14:paraId="64663F75" w14:textId="77777777" w:rsidTr="00DA4AB0">
      <w:trPr>
        <w:trHeight w:val="850"/>
        <w:jc w:val="right"/>
      </w:trPr>
      <w:tc>
        <w:tcPr>
          <w:tcW w:w="708" w:type="dxa"/>
          <w:vAlign w:val="bottom"/>
        </w:tcPr>
        <w:p w14:paraId="0217C17B" w14:textId="77777777" w:rsidR="00DA4AB0" w:rsidRPr="00347E11" w:rsidRDefault="00DA4AB0" w:rsidP="005606BC">
          <w:pPr>
            <w:pStyle w:val="Sidfot"/>
            <w:spacing w:line="276" w:lineRule="auto"/>
            <w:jc w:val="right"/>
          </w:pPr>
        </w:p>
      </w:tc>
    </w:tr>
  </w:tbl>
  <w:p w14:paraId="419D590D" w14:textId="77777777" w:rsidR="00DA4AB0" w:rsidRPr="005606BC" w:rsidRDefault="00DA4AB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A4AB0" w:rsidRPr="00347E11" w14:paraId="4DC4DB2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E7C6DC" w14:textId="77777777" w:rsidR="00DA4AB0" w:rsidRPr="00347E11" w:rsidRDefault="00DA4AB0" w:rsidP="00347E11">
          <w:pPr>
            <w:pStyle w:val="Sidfot"/>
            <w:rPr>
              <w:sz w:val="8"/>
            </w:rPr>
          </w:pPr>
        </w:p>
      </w:tc>
    </w:tr>
    <w:tr w:rsidR="00DA4AB0" w:rsidRPr="00EE3C0F" w14:paraId="79A8FC9E" w14:textId="77777777" w:rsidTr="00C26068">
      <w:trPr>
        <w:trHeight w:val="227"/>
      </w:trPr>
      <w:tc>
        <w:tcPr>
          <w:tcW w:w="4074" w:type="dxa"/>
        </w:tcPr>
        <w:p w14:paraId="14197E2E" w14:textId="77777777" w:rsidR="00DA4AB0" w:rsidRPr="00F53AEA" w:rsidRDefault="00DA4AB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0A77F7" w14:textId="77777777" w:rsidR="00DA4AB0" w:rsidRPr="00F53AEA" w:rsidRDefault="00DA4AB0" w:rsidP="00F53AEA">
          <w:pPr>
            <w:pStyle w:val="Sidfot"/>
            <w:spacing w:line="276" w:lineRule="auto"/>
          </w:pPr>
        </w:p>
      </w:tc>
    </w:tr>
  </w:tbl>
  <w:p w14:paraId="62F03AF3" w14:textId="77777777" w:rsidR="00DA4AB0" w:rsidRPr="00EE3C0F" w:rsidRDefault="00DA4AB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4E133" w14:textId="77777777" w:rsidR="006151FA" w:rsidRDefault="006151FA" w:rsidP="00A87A54">
      <w:pPr>
        <w:spacing w:after="0" w:line="240" w:lineRule="auto"/>
      </w:pPr>
      <w:r>
        <w:separator/>
      </w:r>
    </w:p>
  </w:footnote>
  <w:footnote w:type="continuationSeparator" w:id="0">
    <w:p w14:paraId="3F7BEAF0" w14:textId="77777777" w:rsidR="006151FA" w:rsidRDefault="006151FA" w:rsidP="00A87A54">
      <w:pPr>
        <w:spacing w:after="0" w:line="240" w:lineRule="auto"/>
      </w:pPr>
      <w:r>
        <w:continuationSeparator/>
      </w:r>
    </w:p>
  </w:footnote>
  <w:footnote w:type="continuationNotice" w:id="1">
    <w:p w14:paraId="267A7298" w14:textId="77777777" w:rsidR="006151FA" w:rsidRDefault="00615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4AB0" w14:paraId="68A2CA26" w14:textId="77777777" w:rsidTr="00C93EBA">
      <w:trPr>
        <w:trHeight w:val="227"/>
      </w:trPr>
      <w:tc>
        <w:tcPr>
          <w:tcW w:w="5534" w:type="dxa"/>
        </w:tcPr>
        <w:p w14:paraId="38F33882" w14:textId="77777777" w:rsidR="00DA4AB0" w:rsidRPr="007D73AB" w:rsidRDefault="00DA4AB0">
          <w:pPr>
            <w:pStyle w:val="Sidhuvud"/>
          </w:pPr>
        </w:p>
      </w:tc>
      <w:tc>
        <w:tcPr>
          <w:tcW w:w="3170" w:type="dxa"/>
          <w:vAlign w:val="bottom"/>
        </w:tcPr>
        <w:p w14:paraId="65CBB814" w14:textId="77777777" w:rsidR="00DA4AB0" w:rsidRPr="007D73AB" w:rsidRDefault="00DA4AB0" w:rsidP="00340DE0">
          <w:pPr>
            <w:pStyle w:val="Sidhuvud"/>
          </w:pPr>
        </w:p>
      </w:tc>
      <w:tc>
        <w:tcPr>
          <w:tcW w:w="1134" w:type="dxa"/>
        </w:tcPr>
        <w:p w14:paraId="5361C3D6" w14:textId="77777777" w:rsidR="00DA4AB0" w:rsidRDefault="00DA4AB0" w:rsidP="00DA4AB0">
          <w:pPr>
            <w:pStyle w:val="Sidhuvud"/>
          </w:pPr>
        </w:p>
      </w:tc>
    </w:tr>
    <w:tr w:rsidR="00DA4AB0" w14:paraId="544D06EE" w14:textId="77777777" w:rsidTr="00C93EBA">
      <w:trPr>
        <w:trHeight w:val="1928"/>
      </w:trPr>
      <w:tc>
        <w:tcPr>
          <w:tcW w:w="5534" w:type="dxa"/>
        </w:tcPr>
        <w:p w14:paraId="4831F2BD" w14:textId="77777777" w:rsidR="00DA4AB0" w:rsidRPr="00340DE0" w:rsidRDefault="00DA4A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4D8489" wp14:editId="06E23D8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F3A1BD2" w14:textId="77777777" w:rsidR="00DA4AB0" w:rsidRPr="00710A6C" w:rsidRDefault="00DA4AB0" w:rsidP="00EE3C0F">
          <w:pPr>
            <w:pStyle w:val="Sidhuvud"/>
            <w:rPr>
              <w:b/>
            </w:rPr>
          </w:pPr>
        </w:p>
        <w:p w14:paraId="334A14FE" w14:textId="77777777" w:rsidR="00DA4AB0" w:rsidRDefault="00DA4AB0" w:rsidP="00EE3C0F">
          <w:pPr>
            <w:pStyle w:val="Sidhuvud"/>
          </w:pPr>
        </w:p>
        <w:p w14:paraId="3C14159D" w14:textId="77777777" w:rsidR="00DA4AB0" w:rsidRDefault="00DA4AB0" w:rsidP="00EE3C0F">
          <w:pPr>
            <w:pStyle w:val="Sidhuvud"/>
          </w:pPr>
        </w:p>
        <w:p w14:paraId="698DEA7F" w14:textId="77777777" w:rsidR="00DA4AB0" w:rsidRDefault="00DA4A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40B30575A54EE4B23461392E16505A"/>
            </w:placeholder>
            <w:dataBinding w:prefixMappings="xmlns:ns0='http://lp/documentinfo/RK' " w:xpath="/ns0:DocumentInfo[1]/ns0:BaseInfo[1]/ns0:Dnr[1]" w:storeItemID="{54CF49D5-D2AF-46B3-9D3A-B37C14AA50B0}"/>
            <w:text/>
          </w:sdtPr>
          <w:sdtEndPr/>
          <w:sdtContent>
            <w:p w14:paraId="0469E867" w14:textId="5BC6CC24" w:rsidR="00DA4AB0" w:rsidRDefault="00A7435E" w:rsidP="00EE3C0F">
              <w:pPr>
                <w:pStyle w:val="Sidhuvud"/>
              </w:pPr>
              <w:r>
                <w:t>N2019/02899/JL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A71ABBBCCE4097B3C7BD870C1D882E"/>
            </w:placeholder>
            <w:showingPlcHdr/>
            <w:dataBinding w:prefixMappings="xmlns:ns0='http://lp/documentinfo/RK' " w:xpath="/ns0:DocumentInfo[1]/ns0:BaseInfo[1]/ns0:DocNumber[1]" w:storeItemID="{54CF49D5-D2AF-46B3-9D3A-B37C14AA50B0}"/>
            <w:text/>
          </w:sdtPr>
          <w:sdtEndPr/>
          <w:sdtContent>
            <w:p w14:paraId="6E0557DC" w14:textId="77777777" w:rsidR="00DA4AB0" w:rsidRDefault="00DA4A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0885B6" w14:textId="77777777" w:rsidR="00DA4AB0" w:rsidRDefault="00DA4AB0" w:rsidP="00EE3C0F">
          <w:pPr>
            <w:pStyle w:val="Sidhuvud"/>
          </w:pPr>
        </w:p>
      </w:tc>
      <w:tc>
        <w:tcPr>
          <w:tcW w:w="1134" w:type="dxa"/>
        </w:tcPr>
        <w:p w14:paraId="07FE7B73" w14:textId="77777777" w:rsidR="00DA4AB0" w:rsidRDefault="00DA4AB0" w:rsidP="0094502D">
          <w:pPr>
            <w:pStyle w:val="Sidhuvud"/>
          </w:pPr>
        </w:p>
        <w:p w14:paraId="48D2A692" w14:textId="77777777" w:rsidR="00DA4AB0" w:rsidRPr="0094502D" w:rsidRDefault="00DA4AB0" w:rsidP="00EC71A6">
          <w:pPr>
            <w:pStyle w:val="Sidhuvud"/>
          </w:pPr>
        </w:p>
      </w:tc>
    </w:tr>
    <w:tr w:rsidR="00DA4AB0" w14:paraId="6A1535C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C19A00EE144FA5B338A0416CBB5F6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8008539" w14:textId="77777777" w:rsidR="000959DF" w:rsidRPr="000959DF" w:rsidRDefault="000959DF" w:rsidP="00340DE0">
              <w:pPr>
                <w:pStyle w:val="Sidhuvud"/>
                <w:rPr>
                  <w:b/>
                </w:rPr>
              </w:pPr>
              <w:r w:rsidRPr="000959DF">
                <w:rPr>
                  <w:b/>
                </w:rPr>
                <w:t>Näringsdepartementet</w:t>
              </w:r>
            </w:p>
            <w:p w14:paraId="2F4EE8AE" w14:textId="4B19DC61" w:rsidR="00A7435E" w:rsidRDefault="000959DF" w:rsidP="00340DE0">
              <w:pPr>
                <w:pStyle w:val="Sidhuvud"/>
              </w:pPr>
              <w:r w:rsidRPr="000959DF">
                <w:t>Landsbygdsministern</w:t>
              </w:r>
            </w:p>
            <w:p w14:paraId="3A2856CC" w14:textId="4A449108" w:rsidR="004D3746" w:rsidRDefault="004D3746" w:rsidP="00340DE0">
              <w:pPr>
                <w:pStyle w:val="Sidhuvud"/>
              </w:pPr>
            </w:p>
            <w:p w14:paraId="437CC5E2" w14:textId="7FC49122" w:rsidR="004D3746" w:rsidRDefault="004D3746" w:rsidP="00340DE0">
              <w:pPr>
                <w:pStyle w:val="Sidhuvud"/>
              </w:pPr>
            </w:p>
            <w:p w14:paraId="2A0FB4C6" w14:textId="7492658E" w:rsidR="00DA4AB0" w:rsidRPr="00340DE0" w:rsidRDefault="00DA4AB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ACF0E5D8F046C1AE40E89A9DE415C1"/>
          </w:placeholder>
          <w:dataBinding w:prefixMappings="xmlns:ns0='http://lp/documentinfo/RK' " w:xpath="/ns0:DocumentInfo[1]/ns0:BaseInfo[1]/ns0:Recipient[1]" w:storeItemID="{54CF49D5-D2AF-46B3-9D3A-B37C14AA50B0}"/>
          <w:text w:multiLine="1"/>
        </w:sdtPr>
        <w:sdtEndPr/>
        <w:sdtContent>
          <w:tc>
            <w:tcPr>
              <w:tcW w:w="3170" w:type="dxa"/>
            </w:tcPr>
            <w:p w14:paraId="3796E161" w14:textId="77777777" w:rsidR="00DA4AB0" w:rsidRDefault="00DA4A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2510AB9" w14:textId="77777777" w:rsidR="00DA4AB0" w:rsidRDefault="00DA4AB0" w:rsidP="003E6020">
          <w:pPr>
            <w:pStyle w:val="Sidhuvud"/>
          </w:pPr>
        </w:p>
      </w:tc>
    </w:tr>
  </w:tbl>
  <w:p w14:paraId="4ABD9DBD" w14:textId="77777777" w:rsidR="00DA4AB0" w:rsidRDefault="00DA4A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2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1A4"/>
    <w:rsid w:val="00076667"/>
    <w:rsid w:val="00080631"/>
    <w:rsid w:val="0008213B"/>
    <w:rsid w:val="00082374"/>
    <w:rsid w:val="000862E0"/>
    <w:rsid w:val="000873C3"/>
    <w:rsid w:val="00093408"/>
    <w:rsid w:val="00093BBF"/>
    <w:rsid w:val="0009435C"/>
    <w:rsid w:val="000959DF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FF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50A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3F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0F4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F20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7C24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18F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746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15E9"/>
    <w:rsid w:val="00544738"/>
    <w:rsid w:val="005456E4"/>
    <w:rsid w:val="00546C55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999"/>
    <w:rsid w:val="00605C66"/>
    <w:rsid w:val="00606310"/>
    <w:rsid w:val="00607814"/>
    <w:rsid w:val="00610D87"/>
    <w:rsid w:val="00610E88"/>
    <w:rsid w:val="006151FA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004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69C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1B03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37A29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060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276"/>
    <w:rsid w:val="00A71A9E"/>
    <w:rsid w:val="00A7382D"/>
    <w:rsid w:val="00A7435E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088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36F"/>
    <w:rsid w:val="00C8630A"/>
    <w:rsid w:val="00C9061B"/>
    <w:rsid w:val="00C93EBA"/>
    <w:rsid w:val="00C9718F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AB0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14A"/>
    <w:rsid w:val="00E6641E"/>
    <w:rsid w:val="00E66F18"/>
    <w:rsid w:val="00E67C0F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A95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81F"/>
    <w:rsid w:val="00F24297"/>
    <w:rsid w:val="00F2564A"/>
    <w:rsid w:val="00F25761"/>
    <w:rsid w:val="00F259D7"/>
    <w:rsid w:val="00F26E7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04EE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05CDC"/>
  <w15:docId w15:val="{C9C2AE55-B8EB-4FF6-B37A-96E6A7D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40B30575A54EE4B23461392E165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A4797-C4FA-4171-93ED-6B5B36C2C095}"/>
      </w:docPartPr>
      <w:docPartBody>
        <w:p w:rsidR="00FB0ED2" w:rsidRDefault="00FB0ED2" w:rsidP="00FB0ED2">
          <w:pPr>
            <w:pStyle w:val="C740B30575A54EE4B23461392E1650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A71ABBBCCE4097B3C7BD870C1D8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506AB-AC9F-4D6F-B128-F4823B21AD64}"/>
      </w:docPartPr>
      <w:docPartBody>
        <w:p w:rsidR="00FB0ED2" w:rsidRDefault="00FB0ED2" w:rsidP="00FB0ED2">
          <w:pPr>
            <w:pStyle w:val="F3A71ABBBCCE4097B3C7BD870C1D88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C19A00EE144FA5B338A0416CBB5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63CA8-9370-4E81-BA1D-1552CF62D47F}"/>
      </w:docPartPr>
      <w:docPartBody>
        <w:p w:rsidR="00FB0ED2" w:rsidRDefault="00FB0ED2" w:rsidP="00FB0ED2">
          <w:pPr>
            <w:pStyle w:val="B0C19A00EE144FA5B338A0416CBB5F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ACF0E5D8F046C1AE40E89A9DE41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7451E-BDCF-4B54-A4BD-22B3FCD177C0}"/>
      </w:docPartPr>
      <w:docPartBody>
        <w:p w:rsidR="00FB0ED2" w:rsidRDefault="00FB0ED2" w:rsidP="00FB0ED2">
          <w:pPr>
            <w:pStyle w:val="ECACF0E5D8F046C1AE40E89A9DE415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C4F8139C1C4ED7BFAF0CB135E09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36F63-BCA1-4134-B420-8CE131CF9E58}"/>
      </w:docPartPr>
      <w:docPartBody>
        <w:p w:rsidR="00FB0ED2" w:rsidRDefault="00FB0ED2" w:rsidP="00FB0ED2">
          <w:pPr>
            <w:pStyle w:val="0FC4F8139C1C4ED7BFAF0CB135E0916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D2"/>
    <w:rsid w:val="003D0531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4226BA8D3F4BF6BB2D662596481176">
    <w:name w:val="B74226BA8D3F4BF6BB2D662596481176"/>
    <w:rsid w:val="00FB0ED2"/>
  </w:style>
  <w:style w:type="character" w:styleId="Platshllartext">
    <w:name w:val="Placeholder Text"/>
    <w:basedOn w:val="Standardstycketeckensnitt"/>
    <w:uiPriority w:val="99"/>
    <w:semiHidden/>
    <w:rsid w:val="00FB0ED2"/>
    <w:rPr>
      <w:noProof w:val="0"/>
      <w:color w:val="808080"/>
    </w:rPr>
  </w:style>
  <w:style w:type="paragraph" w:customStyle="1" w:styleId="BEC125490B6E4E18BC56A78440C20BDC">
    <w:name w:val="BEC125490B6E4E18BC56A78440C20BDC"/>
    <w:rsid w:val="00FB0ED2"/>
  </w:style>
  <w:style w:type="paragraph" w:customStyle="1" w:styleId="F5A25B50E12C4013BA8D0B34A8CE718A">
    <w:name w:val="F5A25B50E12C4013BA8D0B34A8CE718A"/>
    <w:rsid w:val="00FB0ED2"/>
  </w:style>
  <w:style w:type="paragraph" w:customStyle="1" w:styleId="AA42A30276FB41A29E1112934DDA04EA">
    <w:name w:val="AA42A30276FB41A29E1112934DDA04EA"/>
    <w:rsid w:val="00FB0ED2"/>
  </w:style>
  <w:style w:type="paragraph" w:customStyle="1" w:styleId="C740B30575A54EE4B23461392E16505A">
    <w:name w:val="C740B30575A54EE4B23461392E16505A"/>
    <w:rsid w:val="00FB0ED2"/>
  </w:style>
  <w:style w:type="paragraph" w:customStyle="1" w:styleId="F3A71ABBBCCE4097B3C7BD870C1D882E">
    <w:name w:val="F3A71ABBBCCE4097B3C7BD870C1D882E"/>
    <w:rsid w:val="00FB0ED2"/>
  </w:style>
  <w:style w:type="paragraph" w:customStyle="1" w:styleId="6A0C8C2CEB4E412DA70B859E4CA1C812">
    <w:name w:val="6A0C8C2CEB4E412DA70B859E4CA1C812"/>
    <w:rsid w:val="00FB0ED2"/>
  </w:style>
  <w:style w:type="paragraph" w:customStyle="1" w:styleId="A9EE6B91B74D415289011138D6D2DE05">
    <w:name w:val="A9EE6B91B74D415289011138D6D2DE05"/>
    <w:rsid w:val="00FB0ED2"/>
  </w:style>
  <w:style w:type="paragraph" w:customStyle="1" w:styleId="E2A3653265FD4F4489E34039630D93CA">
    <w:name w:val="E2A3653265FD4F4489E34039630D93CA"/>
    <w:rsid w:val="00FB0ED2"/>
  </w:style>
  <w:style w:type="paragraph" w:customStyle="1" w:styleId="B0C19A00EE144FA5B338A0416CBB5F6D">
    <w:name w:val="B0C19A00EE144FA5B338A0416CBB5F6D"/>
    <w:rsid w:val="00FB0ED2"/>
  </w:style>
  <w:style w:type="paragraph" w:customStyle="1" w:styleId="ECACF0E5D8F046C1AE40E89A9DE415C1">
    <w:name w:val="ECACF0E5D8F046C1AE40E89A9DE415C1"/>
    <w:rsid w:val="00FB0ED2"/>
  </w:style>
  <w:style w:type="paragraph" w:customStyle="1" w:styleId="3D6C3BBD1B2A4F3C86C82C6B3AF5311C">
    <w:name w:val="3D6C3BBD1B2A4F3C86C82C6B3AF5311C"/>
    <w:rsid w:val="00FB0ED2"/>
  </w:style>
  <w:style w:type="paragraph" w:customStyle="1" w:styleId="7F1ED3E927544F129F811A77657D15A4">
    <w:name w:val="7F1ED3E927544F129F811A77657D15A4"/>
    <w:rsid w:val="00FB0ED2"/>
  </w:style>
  <w:style w:type="paragraph" w:customStyle="1" w:styleId="D59D5FE51CA745DA8E4671BF93D764B3">
    <w:name w:val="D59D5FE51CA745DA8E4671BF93D764B3"/>
    <w:rsid w:val="00FB0ED2"/>
  </w:style>
  <w:style w:type="paragraph" w:customStyle="1" w:styleId="3F90116B51094771B9ADA2029D3401AC">
    <w:name w:val="3F90116B51094771B9ADA2029D3401AC"/>
    <w:rsid w:val="00FB0ED2"/>
  </w:style>
  <w:style w:type="paragraph" w:customStyle="1" w:styleId="E5283138BD414E499D5AED06BDDF9340">
    <w:name w:val="E5283138BD414E499D5AED06BDDF9340"/>
    <w:rsid w:val="00FB0ED2"/>
  </w:style>
  <w:style w:type="paragraph" w:customStyle="1" w:styleId="0FC4F8139C1C4ED7BFAF0CB135E09169">
    <w:name w:val="0FC4F8139C1C4ED7BFAF0CB135E09169"/>
    <w:rsid w:val="00FB0ED2"/>
  </w:style>
  <w:style w:type="paragraph" w:customStyle="1" w:styleId="65D7DD2E212A483F85882FFE387BEBAB">
    <w:name w:val="65D7DD2E212A483F85882FFE387BEBAB"/>
    <w:rsid w:val="00FB0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2019-11-12T00:00:00</HeaderDate>
    <Office/>
    <Dnr>N2019/02899/JL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5f426ef5-444d-4174-b052-39719dd05047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49D5-D2AF-46B3-9D3A-B37C14AA50B0}"/>
</file>

<file path=customXml/itemProps2.xml><?xml version="1.0" encoding="utf-8"?>
<ds:datastoreItem xmlns:ds="http://schemas.openxmlformats.org/officeDocument/2006/customXml" ds:itemID="{3F20793A-B9BD-470C-8472-53321574E95B}"/>
</file>

<file path=customXml/itemProps3.xml><?xml version="1.0" encoding="utf-8"?>
<ds:datastoreItem xmlns:ds="http://schemas.openxmlformats.org/officeDocument/2006/customXml" ds:itemID="{BA14A952-F3ED-4F29-BDB2-CE8CF6A65F3F}"/>
</file>

<file path=customXml/itemProps4.xml><?xml version="1.0" encoding="utf-8"?>
<ds:datastoreItem xmlns:ds="http://schemas.openxmlformats.org/officeDocument/2006/customXml" ds:itemID="{2CC380BC-368B-4A95-8500-EB0EA69541AD}"/>
</file>

<file path=customXml/itemProps5.xml><?xml version="1.0" encoding="utf-8"?>
<ds:datastoreItem xmlns:ds="http://schemas.openxmlformats.org/officeDocument/2006/customXml" ds:itemID="{5C104173-0CC9-4125-BA5A-C5FAA2E42C0D}"/>
</file>

<file path=customXml/itemProps6.xml><?xml version="1.0" encoding="utf-8"?>
<ds:datastoreItem xmlns:ds="http://schemas.openxmlformats.org/officeDocument/2006/customXml" ds:itemID="{B47DB659-336A-416F-83F1-894090DE02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298 av Mikael Larsson - C - Stödutbetalning från Jordbruksverket.docx</dc:title>
  <dc:subject/>
  <dc:creator>Carl-Fredrik Lööf</dc:creator>
  <cp:keywords/>
  <dc:description/>
  <cp:lastModifiedBy>Carl-Fredrik Lööf</cp:lastModifiedBy>
  <cp:revision>6</cp:revision>
  <cp:lastPrinted>2019-11-07T07:45:00Z</cp:lastPrinted>
  <dcterms:created xsi:type="dcterms:W3CDTF">2019-11-07T07:44:00Z</dcterms:created>
  <dcterms:modified xsi:type="dcterms:W3CDTF">2019-11-11T12:48:00Z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4afe3592-ac6e-44d1-af95-2574ca6e1f60</vt:lpwstr>
  </property>
</Properties>
</file>