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81183D" w14:textId="77777777" w:rsidR="000D1A2B" w:rsidRDefault="000D1A2B" w:rsidP="00CC53A6">
      <w:pPr>
        <w:pStyle w:val="Rubrik"/>
      </w:pPr>
      <w:bookmarkStart w:id="0" w:name="Start"/>
      <w:bookmarkEnd w:id="0"/>
      <w:r>
        <w:t>Svar på fråga 2019/20:1379 av Markus Wiechel (SD) Desinformation om covid-19</w:t>
      </w:r>
    </w:p>
    <w:p w14:paraId="468BD04D" w14:textId="346FEAC0" w:rsidR="001504C4" w:rsidRDefault="000D1A2B" w:rsidP="00006F47">
      <w:pPr>
        <w:pStyle w:val="Brdtext"/>
      </w:pPr>
      <w:r>
        <w:t>Markus Wiechel har frågat mig om jag anser att kommun</w:t>
      </w:r>
      <w:r w:rsidR="00006F47">
        <w:t>i</w:t>
      </w:r>
      <w:r>
        <w:t>k</w:t>
      </w:r>
      <w:r w:rsidR="00006F47">
        <w:t>a</w:t>
      </w:r>
      <w:r>
        <w:t>tionen om hur samhället ska hantera covid-19 har fungerat bra eller om jag avser att verka för någon typ av förändring för att säkerställa att informationen är korrekt och bidra till trygghet.</w:t>
      </w:r>
    </w:p>
    <w:p w14:paraId="311C3D53" w14:textId="3E4BF3A8" w:rsidR="00C92CE0" w:rsidRDefault="00006F47" w:rsidP="007E70BD">
      <w:pPr>
        <w:pStyle w:val="Brdtext"/>
      </w:pPr>
      <w:r>
        <w:t>Folkhälsomyndigheten är nationell expertmyndighet vad gäller smittskyddsfrågor och följer kontinuerligt forskning och kunskapsläge</w:t>
      </w:r>
      <w:r w:rsidR="00175425">
        <w:t>t</w:t>
      </w:r>
      <w:r>
        <w:t xml:space="preserve"> om covid-19. Myndigheten baserar sina rekommendationer på det aktuella kunskapsläget, som förändras mycket snabbt. Det innebär att rekommendationer kan komma att justeras med tiden. </w:t>
      </w:r>
      <w:r w:rsidR="00175425">
        <w:t>Så</w:t>
      </w:r>
      <w:r>
        <w:t xml:space="preserve"> sker i Sverige och i andra länder</w:t>
      </w:r>
      <w:r w:rsidR="007E70BD">
        <w:t>.</w:t>
      </w:r>
    </w:p>
    <w:p w14:paraId="3454AC6F" w14:textId="61278362" w:rsidR="00EE1E5E" w:rsidRDefault="00EE1E5E" w:rsidP="00EE1E5E">
      <w:pPr>
        <w:pStyle w:val="Brdtext"/>
      </w:pPr>
      <w:r w:rsidRPr="00EE1E5E">
        <w:t>Sedan ett par månader tillbaka håller Folkhälsomyndigheten, Socialstyrelsen och Myndigheten för samhällsskydd och beredskap (MSB) gemensamma pressträffar under v</w:t>
      </w:r>
      <w:bookmarkStart w:id="1" w:name="_GoBack"/>
      <w:bookmarkEnd w:id="1"/>
      <w:r w:rsidR="00E333C0">
        <w:t>ardagarna</w:t>
      </w:r>
      <w:r w:rsidRPr="00EE1E5E">
        <w:t>. Där redovisas bland annat myndigheternas pågående arbete och eventuella nya råd och rekommendationer. Det är en informativ ordning. Vidare har regeringen gett MSB i uppdrag att säkerställa att myndigheternas information med anledning av covid-19 är samordnad och att det finns effektiva kanaler för att föra ut informationen.</w:t>
      </w:r>
      <w:r>
        <w:t xml:space="preserve"> </w:t>
      </w:r>
    </w:p>
    <w:p w14:paraId="0712CD48" w14:textId="69E7476D" w:rsidR="00175425" w:rsidRDefault="00006F47" w:rsidP="005C62CF">
      <w:r>
        <w:t>Precis som frågeställaren nämner är det avgörande att undvika desinformation</w:t>
      </w:r>
      <w:r w:rsidR="00E333C0">
        <w:t xml:space="preserve"> </w:t>
      </w:r>
      <w:r>
        <w:t>om pandemin</w:t>
      </w:r>
      <w:r w:rsidR="00F2034E">
        <w:t>.</w:t>
      </w:r>
      <w:r w:rsidR="00E333C0">
        <w:t xml:space="preserve"> Dock är det viktigt att i sammanhanget notera att desinforma</w:t>
      </w:r>
      <w:r w:rsidR="00E333C0" w:rsidRPr="00E333C0">
        <w:t>tion är att avsiktligt sprida osanna och vilseledande uppgifter för att åstadkomma skada eller påverka människors attityder, ställningstaganden och handlande i en viss riktning</w:t>
      </w:r>
      <w:r w:rsidR="00E333C0">
        <w:t>.</w:t>
      </w:r>
      <w:r w:rsidR="00F2034E" w:rsidRPr="00E333C0">
        <w:t xml:space="preserve"> </w:t>
      </w:r>
      <w:r w:rsidR="00F2034E">
        <w:t xml:space="preserve">Sådan desinformation </w:t>
      </w:r>
      <w:r w:rsidR="00F2034E">
        <w:lastRenderedPageBreak/>
        <w:t>kan komma såväl inifrån Sverige som från utlandet. Det är också viktigt att tolka</w:t>
      </w:r>
      <w:r w:rsidR="00DA5535">
        <w:t xml:space="preserve"> olika</w:t>
      </w:r>
      <w:r w:rsidR="00F2034E">
        <w:t xml:space="preserve"> redogörelser </w:t>
      </w:r>
      <w:r w:rsidR="00DA5535">
        <w:t>i den</w:t>
      </w:r>
      <w:r w:rsidR="00F2034E">
        <w:t xml:space="preserve"> kontext</w:t>
      </w:r>
      <w:r w:rsidR="00DA5535">
        <w:t xml:space="preserve"> de är gjorda</w:t>
      </w:r>
      <w:r w:rsidR="00F2034E">
        <w:t>.</w:t>
      </w:r>
    </w:p>
    <w:p w14:paraId="5BB40706" w14:textId="77777777" w:rsidR="00540327" w:rsidRDefault="00540327" w:rsidP="00175425">
      <w:pPr>
        <w:pStyle w:val="Brdtext"/>
      </w:pPr>
    </w:p>
    <w:p w14:paraId="762EA596" w14:textId="3D14A2BD" w:rsidR="00175425" w:rsidRDefault="000D1A2B" w:rsidP="00175425">
      <w:pPr>
        <w:pStyle w:val="Brdtext"/>
      </w:pPr>
      <w:r>
        <w:t xml:space="preserve">Stockholm den </w:t>
      </w:r>
      <w:sdt>
        <w:sdtPr>
          <w:id w:val="-1225218591"/>
          <w:placeholder>
            <w:docPart w:val="02A0CA9CF0084A89A62223CDC89A8FFF"/>
          </w:placeholder>
          <w:dataBinding w:prefixMappings="xmlns:ns0='http://lp/documentinfo/RK' " w:xpath="/ns0:DocumentInfo[1]/ns0:BaseInfo[1]/ns0:HeaderDate[1]" w:storeItemID="{888E3709-1DEE-4659-BB86-135BFBF2E0ED}"/>
          <w:date w:fullDate="2020-05-27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0B53F1">
            <w:t>27 maj 2020</w:t>
          </w:r>
        </w:sdtContent>
      </w:sdt>
    </w:p>
    <w:p w14:paraId="2D4A97C9" w14:textId="4FAFB970" w:rsidR="00175425" w:rsidRDefault="00175425" w:rsidP="00CC53A6">
      <w:pPr>
        <w:pStyle w:val="Brdtextutanavstnd"/>
      </w:pPr>
    </w:p>
    <w:p w14:paraId="2369ED55" w14:textId="77777777" w:rsidR="00175425" w:rsidRDefault="00175425" w:rsidP="00CC53A6">
      <w:pPr>
        <w:pStyle w:val="Brdtextutanavstnd"/>
      </w:pPr>
    </w:p>
    <w:p w14:paraId="2EE395E8" w14:textId="77777777" w:rsidR="000D1A2B" w:rsidRDefault="000D1A2B" w:rsidP="00CC53A6">
      <w:pPr>
        <w:pStyle w:val="Brdtext"/>
      </w:pPr>
      <w:r>
        <w:t>Lena Hallengren</w:t>
      </w:r>
    </w:p>
    <w:p w14:paraId="6BFABFCB" w14:textId="77777777" w:rsidR="000D1A2B" w:rsidRDefault="000D1A2B" w:rsidP="00CC53A6">
      <w:pPr>
        <w:pStyle w:val="Brdtext"/>
      </w:pPr>
    </w:p>
    <w:p w14:paraId="0D9CB8C6" w14:textId="77777777" w:rsidR="009047AF" w:rsidRDefault="009047AF" w:rsidP="00CC53A6">
      <w:pPr>
        <w:pStyle w:val="Brdtext"/>
      </w:pPr>
    </w:p>
    <w:p w14:paraId="5069384E" w14:textId="77777777" w:rsidR="009047AF" w:rsidRPr="00DB48AB" w:rsidRDefault="009047AF" w:rsidP="009047AF">
      <w:pPr>
        <w:pStyle w:val="Brdtext"/>
      </w:pPr>
    </w:p>
    <w:sectPr w:rsidR="009047AF" w:rsidRPr="00DB48AB" w:rsidSect="005C62C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041" w:right="1985" w:bottom="2098" w:left="2466" w:header="340" w:footer="680" w:gutter="0"/>
      <w:paperSrc w:first="4" w:other="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896E69" w14:textId="77777777" w:rsidR="005C62CF" w:rsidRDefault="005C62CF" w:rsidP="00A87A54">
      <w:pPr>
        <w:spacing w:after="0" w:line="240" w:lineRule="auto"/>
      </w:pPr>
      <w:r>
        <w:separator/>
      </w:r>
    </w:p>
  </w:endnote>
  <w:endnote w:type="continuationSeparator" w:id="0">
    <w:p w14:paraId="66C1E060" w14:textId="77777777" w:rsidR="005C62CF" w:rsidRDefault="005C62CF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545833" w14:textId="77777777" w:rsidR="005C62CF" w:rsidRDefault="005C62CF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C62CF" w:rsidRPr="00347E11" w14:paraId="1C0D8BEA" w14:textId="77777777" w:rsidTr="00CC53A6">
      <w:trPr>
        <w:trHeight w:val="227"/>
        <w:jc w:val="right"/>
      </w:trPr>
      <w:tc>
        <w:tcPr>
          <w:tcW w:w="708" w:type="dxa"/>
          <w:vAlign w:val="bottom"/>
        </w:tcPr>
        <w:p w14:paraId="27A91168" w14:textId="77777777" w:rsidR="005C62CF" w:rsidRPr="00B62610" w:rsidRDefault="005C62CF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C62CF" w:rsidRPr="00347E11" w14:paraId="4F70AB18" w14:textId="77777777" w:rsidTr="00CC53A6">
      <w:trPr>
        <w:trHeight w:val="850"/>
        <w:jc w:val="right"/>
      </w:trPr>
      <w:tc>
        <w:tcPr>
          <w:tcW w:w="708" w:type="dxa"/>
          <w:vAlign w:val="bottom"/>
        </w:tcPr>
        <w:p w14:paraId="4EBD4E46" w14:textId="77777777" w:rsidR="005C62CF" w:rsidRPr="00347E11" w:rsidRDefault="005C62CF" w:rsidP="005606BC">
          <w:pPr>
            <w:pStyle w:val="Sidfot"/>
            <w:spacing w:line="276" w:lineRule="auto"/>
            <w:jc w:val="right"/>
          </w:pPr>
        </w:p>
      </w:tc>
    </w:tr>
  </w:tbl>
  <w:p w14:paraId="3060A57D" w14:textId="77777777" w:rsidR="005C62CF" w:rsidRPr="005606BC" w:rsidRDefault="005C62CF" w:rsidP="005606BC">
    <w:pPr>
      <w:pStyle w:val="Sidfot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5C62CF" w:rsidRPr="00347E11" w14:paraId="4D662991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07C93796" w14:textId="77777777" w:rsidR="005C62CF" w:rsidRPr="00347E11" w:rsidRDefault="005C62CF" w:rsidP="00347E11">
          <w:pPr>
            <w:pStyle w:val="Sidfot"/>
            <w:rPr>
              <w:sz w:val="8"/>
            </w:rPr>
          </w:pPr>
        </w:p>
      </w:tc>
    </w:tr>
    <w:tr w:rsidR="005C62CF" w:rsidRPr="00EE3C0F" w14:paraId="27F84A11" w14:textId="77777777" w:rsidTr="00C26068">
      <w:trPr>
        <w:trHeight w:val="227"/>
      </w:trPr>
      <w:tc>
        <w:tcPr>
          <w:tcW w:w="4074" w:type="dxa"/>
        </w:tcPr>
        <w:p w14:paraId="635582BB" w14:textId="77777777" w:rsidR="005C62CF" w:rsidRPr="00F53AEA" w:rsidRDefault="005C62CF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62851EB7" w14:textId="77777777" w:rsidR="005C62CF" w:rsidRPr="00F53AEA" w:rsidRDefault="005C62CF" w:rsidP="00F53AEA">
          <w:pPr>
            <w:pStyle w:val="Sidfot"/>
            <w:spacing w:line="276" w:lineRule="auto"/>
          </w:pPr>
        </w:p>
      </w:tc>
    </w:tr>
  </w:tbl>
  <w:p w14:paraId="7B3E441E" w14:textId="77777777" w:rsidR="005C62CF" w:rsidRPr="00EE3C0F" w:rsidRDefault="005C62CF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03BEC4" w14:textId="77777777" w:rsidR="005C62CF" w:rsidRDefault="005C62CF" w:rsidP="00A87A54">
      <w:pPr>
        <w:spacing w:after="0" w:line="240" w:lineRule="auto"/>
      </w:pPr>
      <w:r>
        <w:separator/>
      </w:r>
    </w:p>
  </w:footnote>
  <w:footnote w:type="continuationSeparator" w:id="0">
    <w:p w14:paraId="170B9AEE" w14:textId="77777777" w:rsidR="005C62CF" w:rsidRDefault="005C62CF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0C6476" w14:textId="77777777" w:rsidR="005C62CF" w:rsidRDefault="005C62CF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7F0C2C" w14:textId="77777777" w:rsidR="005C62CF" w:rsidRDefault="005C62CF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5C62CF" w14:paraId="0A1B3F82" w14:textId="77777777" w:rsidTr="00C93EBA">
      <w:trPr>
        <w:trHeight w:val="227"/>
      </w:trPr>
      <w:tc>
        <w:tcPr>
          <w:tcW w:w="5534" w:type="dxa"/>
        </w:tcPr>
        <w:p w14:paraId="16F87012" w14:textId="77777777" w:rsidR="005C62CF" w:rsidRPr="007D73AB" w:rsidRDefault="005C62CF">
          <w:pPr>
            <w:pStyle w:val="Sidhuvud"/>
          </w:pPr>
        </w:p>
      </w:tc>
      <w:tc>
        <w:tcPr>
          <w:tcW w:w="3170" w:type="dxa"/>
          <w:vAlign w:val="bottom"/>
        </w:tcPr>
        <w:p w14:paraId="53F02154" w14:textId="77777777" w:rsidR="005C62CF" w:rsidRPr="007D73AB" w:rsidRDefault="005C62CF" w:rsidP="00340DE0">
          <w:pPr>
            <w:pStyle w:val="Sidhuvud"/>
          </w:pPr>
        </w:p>
      </w:tc>
      <w:tc>
        <w:tcPr>
          <w:tcW w:w="1134" w:type="dxa"/>
        </w:tcPr>
        <w:p w14:paraId="3E3B7599" w14:textId="77777777" w:rsidR="005C62CF" w:rsidRDefault="005C62CF" w:rsidP="00CC53A6">
          <w:pPr>
            <w:pStyle w:val="Sidhuvud"/>
          </w:pPr>
        </w:p>
      </w:tc>
    </w:tr>
    <w:tr w:rsidR="005C62CF" w14:paraId="7F5F0234" w14:textId="77777777" w:rsidTr="00C93EBA">
      <w:trPr>
        <w:trHeight w:val="1928"/>
      </w:trPr>
      <w:tc>
        <w:tcPr>
          <w:tcW w:w="5534" w:type="dxa"/>
        </w:tcPr>
        <w:p w14:paraId="5260184C" w14:textId="77777777" w:rsidR="005C62CF" w:rsidRPr="00340DE0" w:rsidRDefault="005C62CF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467938E0" wp14:editId="3387CAB5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4B90ECAE" w14:textId="77777777" w:rsidR="005C62CF" w:rsidRPr="00710A6C" w:rsidRDefault="005C62CF" w:rsidP="00EE3C0F">
          <w:pPr>
            <w:pStyle w:val="Sidhuvud"/>
            <w:rPr>
              <w:b/>
            </w:rPr>
          </w:pPr>
        </w:p>
        <w:p w14:paraId="11D4BD95" w14:textId="77777777" w:rsidR="005C62CF" w:rsidRDefault="005C62CF" w:rsidP="00EE3C0F">
          <w:pPr>
            <w:pStyle w:val="Sidhuvud"/>
          </w:pPr>
        </w:p>
        <w:p w14:paraId="2979C5F6" w14:textId="77777777" w:rsidR="005C62CF" w:rsidRDefault="005C62CF" w:rsidP="00EE3C0F">
          <w:pPr>
            <w:pStyle w:val="Sidhuvud"/>
          </w:pPr>
        </w:p>
        <w:p w14:paraId="3FAC371F" w14:textId="77777777" w:rsidR="005C62CF" w:rsidRDefault="005C62CF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EBF11A27433D4B3F97951CB0F4BEF35D"/>
            </w:placeholder>
            <w:dataBinding w:prefixMappings="xmlns:ns0='http://lp/documentinfo/RK' " w:xpath="/ns0:DocumentInfo[1]/ns0:BaseInfo[1]/ns0:Dnr[1]" w:storeItemID="{888E3709-1DEE-4659-BB86-135BFBF2E0ED}"/>
            <w:text/>
          </w:sdtPr>
          <w:sdtContent>
            <w:p w14:paraId="4CCB8869" w14:textId="77777777" w:rsidR="005C62CF" w:rsidRDefault="005C62CF" w:rsidP="00EE3C0F">
              <w:pPr>
                <w:pStyle w:val="Sidhuvud"/>
              </w:pPr>
              <w:r>
                <w:t>S2020/04524/FS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BBA1B77BD3714F19AD291C2B3EE142CD"/>
            </w:placeholder>
            <w:showingPlcHdr/>
            <w:dataBinding w:prefixMappings="xmlns:ns0='http://lp/documentinfo/RK' " w:xpath="/ns0:DocumentInfo[1]/ns0:BaseInfo[1]/ns0:DocNumber[1]" w:storeItemID="{888E3709-1DEE-4659-BB86-135BFBF2E0ED}"/>
            <w:text/>
          </w:sdtPr>
          <w:sdtContent>
            <w:p w14:paraId="373D106B" w14:textId="77777777" w:rsidR="005C62CF" w:rsidRDefault="005C62CF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3CAB9E68" w14:textId="77777777" w:rsidR="005C62CF" w:rsidRDefault="005C62CF" w:rsidP="00EE3C0F">
          <w:pPr>
            <w:pStyle w:val="Sidhuvud"/>
          </w:pPr>
        </w:p>
      </w:tc>
      <w:tc>
        <w:tcPr>
          <w:tcW w:w="1134" w:type="dxa"/>
        </w:tcPr>
        <w:p w14:paraId="1EE8C4D7" w14:textId="77777777" w:rsidR="005C62CF" w:rsidRDefault="005C62CF" w:rsidP="0094502D">
          <w:pPr>
            <w:pStyle w:val="Sidhuvud"/>
          </w:pPr>
        </w:p>
        <w:p w14:paraId="62D42367" w14:textId="77777777" w:rsidR="005C62CF" w:rsidRPr="0094502D" w:rsidRDefault="005C62CF" w:rsidP="00EC71A6">
          <w:pPr>
            <w:pStyle w:val="Sidhuvud"/>
          </w:pPr>
        </w:p>
      </w:tc>
    </w:tr>
    <w:tr w:rsidR="005C62CF" w14:paraId="4404DF90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1612E5610916415AA6D77D0F68727536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7AE47248" w14:textId="77777777" w:rsidR="005C62CF" w:rsidRPr="000D1A2B" w:rsidRDefault="005C62CF" w:rsidP="00340DE0">
              <w:pPr>
                <w:pStyle w:val="Sidhuvud"/>
                <w:rPr>
                  <w:b/>
                </w:rPr>
              </w:pPr>
              <w:r w:rsidRPr="000D1A2B">
                <w:rPr>
                  <w:b/>
                </w:rPr>
                <w:t>Socialdepartementet</w:t>
              </w:r>
            </w:p>
            <w:p w14:paraId="29013BDA" w14:textId="77777777" w:rsidR="005C62CF" w:rsidRPr="00340DE0" w:rsidRDefault="005C62CF" w:rsidP="00340DE0">
              <w:pPr>
                <w:pStyle w:val="Sidhuvud"/>
              </w:pPr>
              <w:r w:rsidRPr="000D1A2B">
                <w:t>Socialministern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2B5556C54D064F8B888AF2CFC21CF835"/>
          </w:placeholder>
          <w:dataBinding w:prefixMappings="xmlns:ns0='http://lp/documentinfo/RK' " w:xpath="/ns0:DocumentInfo[1]/ns0:BaseInfo[1]/ns0:Recipient[1]" w:storeItemID="{888E3709-1DEE-4659-BB86-135BFBF2E0ED}"/>
          <w:text w:multiLine="1"/>
        </w:sdtPr>
        <w:sdtContent>
          <w:tc>
            <w:tcPr>
              <w:tcW w:w="3170" w:type="dxa"/>
            </w:tcPr>
            <w:p w14:paraId="2F61F23D" w14:textId="77777777" w:rsidR="005C62CF" w:rsidRDefault="005C62CF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5B96D20B" w14:textId="77777777" w:rsidR="005C62CF" w:rsidRDefault="005C62CF" w:rsidP="003E6020">
          <w:pPr>
            <w:pStyle w:val="Sidhuvud"/>
          </w:pPr>
        </w:p>
      </w:tc>
    </w:tr>
  </w:tbl>
  <w:p w14:paraId="0A0182EA" w14:textId="77777777" w:rsidR="005C62CF" w:rsidRDefault="005C62CF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A2B"/>
    <w:rsid w:val="00000290"/>
    <w:rsid w:val="00001068"/>
    <w:rsid w:val="0000412C"/>
    <w:rsid w:val="00004D5C"/>
    <w:rsid w:val="00005F68"/>
    <w:rsid w:val="00006CA7"/>
    <w:rsid w:val="00006F47"/>
    <w:rsid w:val="000128EB"/>
    <w:rsid w:val="00012B00"/>
    <w:rsid w:val="00014EF6"/>
    <w:rsid w:val="00016730"/>
    <w:rsid w:val="00017197"/>
    <w:rsid w:val="0001725B"/>
    <w:rsid w:val="000203B0"/>
    <w:rsid w:val="000205ED"/>
    <w:rsid w:val="000241FA"/>
    <w:rsid w:val="00025992"/>
    <w:rsid w:val="00026711"/>
    <w:rsid w:val="0002708E"/>
    <w:rsid w:val="0002763D"/>
    <w:rsid w:val="0003679E"/>
    <w:rsid w:val="00041EDC"/>
    <w:rsid w:val="00042CE5"/>
    <w:rsid w:val="0004352E"/>
    <w:rsid w:val="00051341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3F1"/>
    <w:rsid w:val="000B56A9"/>
    <w:rsid w:val="000C61D1"/>
    <w:rsid w:val="000D180F"/>
    <w:rsid w:val="000D1A2B"/>
    <w:rsid w:val="000D31A9"/>
    <w:rsid w:val="000D370F"/>
    <w:rsid w:val="000D5449"/>
    <w:rsid w:val="000D7110"/>
    <w:rsid w:val="000E12D9"/>
    <w:rsid w:val="000E431B"/>
    <w:rsid w:val="000E4838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35D9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504C4"/>
    <w:rsid w:val="0016294F"/>
    <w:rsid w:val="00167FA8"/>
    <w:rsid w:val="0017099B"/>
    <w:rsid w:val="00170CE4"/>
    <w:rsid w:val="00170E3E"/>
    <w:rsid w:val="0017300E"/>
    <w:rsid w:val="00173126"/>
    <w:rsid w:val="00175425"/>
    <w:rsid w:val="00176A26"/>
    <w:rsid w:val="001774F8"/>
    <w:rsid w:val="0018058B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566"/>
    <w:rsid w:val="001C4980"/>
    <w:rsid w:val="001C5DC9"/>
    <w:rsid w:val="001C6B85"/>
    <w:rsid w:val="001C71A9"/>
    <w:rsid w:val="001D12FC"/>
    <w:rsid w:val="001D512F"/>
    <w:rsid w:val="001D761A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4537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0CB3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38DE"/>
    <w:rsid w:val="002E4D3F"/>
    <w:rsid w:val="002E5668"/>
    <w:rsid w:val="002E61A5"/>
    <w:rsid w:val="002F3675"/>
    <w:rsid w:val="002F59E0"/>
    <w:rsid w:val="002F66A6"/>
    <w:rsid w:val="00300342"/>
    <w:rsid w:val="00302303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41BC"/>
    <w:rsid w:val="00326C03"/>
    <w:rsid w:val="00327474"/>
    <w:rsid w:val="003277B5"/>
    <w:rsid w:val="003342B4"/>
    <w:rsid w:val="00336CD1"/>
    <w:rsid w:val="00340DE0"/>
    <w:rsid w:val="00341F47"/>
    <w:rsid w:val="0034210D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0397"/>
    <w:rsid w:val="003628CC"/>
    <w:rsid w:val="00365461"/>
    <w:rsid w:val="00370311"/>
    <w:rsid w:val="00380663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B0C81"/>
    <w:rsid w:val="003B201F"/>
    <w:rsid w:val="003C36FA"/>
    <w:rsid w:val="003C7BE0"/>
    <w:rsid w:val="003D0DD3"/>
    <w:rsid w:val="003D17EF"/>
    <w:rsid w:val="003D3535"/>
    <w:rsid w:val="003D4246"/>
    <w:rsid w:val="003D4CA1"/>
    <w:rsid w:val="003D4D9F"/>
    <w:rsid w:val="003D6C46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3C97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08BA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75B99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4B73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21C0"/>
    <w:rsid w:val="00513E7D"/>
    <w:rsid w:val="00514A67"/>
    <w:rsid w:val="00520A46"/>
    <w:rsid w:val="00521192"/>
    <w:rsid w:val="0052127C"/>
    <w:rsid w:val="00526AEB"/>
    <w:rsid w:val="005302E0"/>
    <w:rsid w:val="00540327"/>
    <w:rsid w:val="00544738"/>
    <w:rsid w:val="005456E4"/>
    <w:rsid w:val="00547B89"/>
    <w:rsid w:val="00551027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3B3D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2CF"/>
    <w:rsid w:val="005C6F80"/>
    <w:rsid w:val="005D07C2"/>
    <w:rsid w:val="005E2F29"/>
    <w:rsid w:val="005E400D"/>
    <w:rsid w:val="005E49D4"/>
    <w:rsid w:val="005E4E79"/>
    <w:rsid w:val="005E5CE7"/>
    <w:rsid w:val="005E790C"/>
    <w:rsid w:val="005F08C5"/>
    <w:rsid w:val="00604782"/>
    <w:rsid w:val="00605718"/>
    <w:rsid w:val="00605C66"/>
    <w:rsid w:val="00606310"/>
    <w:rsid w:val="00607814"/>
    <w:rsid w:val="00610D87"/>
    <w:rsid w:val="00610E88"/>
    <w:rsid w:val="00613827"/>
    <w:rsid w:val="006175D7"/>
    <w:rsid w:val="006208E5"/>
    <w:rsid w:val="00622BAB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7702A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1C75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A693C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0BD"/>
    <w:rsid w:val="007E7EE2"/>
    <w:rsid w:val="007F06CA"/>
    <w:rsid w:val="007F0DD0"/>
    <w:rsid w:val="007F61D0"/>
    <w:rsid w:val="0080228F"/>
    <w:rsid w:val="00804C1B"/>
    <w:rsid w:val="0080595A"/>
    <w:rsid w:val="0080608A"/>
    <w:rsid w:val="008150A6"/>
    <w:rsid w:val="00815A8F"/>
    <w:rsid w:val="00817098"/>
    <w:rsid w:val="008178E6"/>
    <w:rsid w:val="0082249C"/>
    <w:rsid w:val="00824CCE"/>
    <w:rsid w:val="00824D70"/>
    <w:rsid w:val="00830B7B"/>
    <w:rsid w:val="00832661"/>
    <w:rsid w:val="008349AA"/>
    <w:rsid w:val="008375D5"/>
    <w:rsid w:val="00841486"/>
    <w:rsid w:val="00842BC9"/>
    <w:rsid w:val="008431AF"/>
    <w:rsid w:val="0084476E"/>
    <w:rsid w:val="00845137"/>
    <w:rsid w:val="00847327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8F1951"/>
    <w:rsid w:val="009036E7"/>
    <w:rsid w:val="009047AF"/>
    <w:rsid w:val="0090605F"/>
    <w:rsid w:val="0091053B"/>
    <w:rsid w:val="00912158"/>
    <w:rsid w:val="00912945"/>
    <w:rsid w:val="009136F1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56EA9"/>
    <w:rsid w:val="00966E40"/>
    <w:rsid w:val="00971BC4"/>
    <w:rsid w:val="00973084"/>
    <w:rsid w:val="00973CBD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B4DEC"/>
    <w:rsid w:val="009B65C2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4DCA"/>
    <w:rsid w:val="009E53C8"/>
    <w:rsid w:val="009E7B92"/>
    <w:rsid w:val="009F19C0"/>
    <w:rsid w:val="009F505F"/>
    <w:rsid w:val="00A00AE4"/>
    <w:rsid w:val="00A00D24"/>
    <w:rsid w:val="00A0129C"/>
    <w:rsid w:val="00A01F5C"/>
    <w:rsid w:val="00A12A69"/>
    <w:rsid w:val="00A2019A"/>
    <w:rsid w:val="00A23493"/>
    <w:rsid w:val="00A2416A"/>
    <w:rsid w:val="00A30E06"/>
    <w:rsid w:val="00A3270B"/>
    <w:rsid w:val="00A333A9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39AB"/>
    <w:rsid w:val="00AF4853"/>
    <w:rsid w:val="00AF53B9"/>
    <w:rsid w:val="00AF5AAE"/>
    <w:rsid w:val="00B00702"/>
    <w:rsid w:val="00B0110B"/>
    <w:rsid w:val="00B0234E"/>
    <w:rsid w:val="00B057FB"/>
    <w:rsid w:val="00B06751"/>
    <w:rsid w:val="00B07931"/>
    <w:rsid w:val="00B13241"/>
    <w:rsid w:val="00B13699"/>
    <w:rsid w:val="00B149E2"/>
    <w:rsid w:val="00B2131A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57C91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7F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23E0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5C91"/>
    <w:rsid w:val="00BF66D2"/>
    <w:rsid w:val="00C01585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2055"/>
    <w:rsid w:val="00C8630A"/>
    <w:rsid w:val="00C9061B"/>
    <w:rsid w:val="00C92CE0"/>
    <w:rsid w:val="00C93EBA"/>
    <w:rsid w:val="00CA0BD8"/>
    <w:rsid w:val="00CA2FD7"/>
    <w:rsid w:val="00CA5A17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C53A6"/>
    <w:rsid w:val="00CD09EF"/>
    <w:rsid w:val="00CD1550"/>
    <w:rsid w:val="00CD17C1"/>
    <w:rsid w:val="00CD1C6C"/>
    <w:rsid w:val="00CD37F1"/>
    <w:rsid w:val="00CD6169"/>
    <w:rsid w:val="00CD6D76"/>
    <w:rsid w:val="00CE20BC"/>
    <w:rsid w:val="00CE26C6"/>
    <w:rsid w:val="00CF16D8"/>
    <w:rsid w:val="00CF1FD8"/>
    <w:rsid w:val="00CF20D0"/>
    <w:rsid w:val="00CF44A1"/>
    <w:rsid w:val="00CF45F2"/>
    <w:rsid w:val="00CF4FDC"/>
    <w:rsid w:val="00CF6E13"/>
    <w:rsid w:val="00CF7776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460B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535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DDF"/>
    <w:rsid w:val="00E270E5"/>
    <w:rsid w:val="00E30167"/>
    <w:rsid w:val="00E32C2B"/>
    <w:rsid w:val="00E333C0"/>
    <w:rsid w:val="00E33493"/>
    <w:rsid w:val="00E37922"/>
    <w:rsid w:val="00E406DF"/>
    <w:rsid w:val="00E415D3"/>
    <w:rsid w:val="00E469E4"/>
    <w:rsid w:val="00E475C3"/>
    <w:rsid w:val="00E503E5"/>
    <w:rsid w:val="00E509B0"/>
    <w:rsid w:val="00E50B11"/>
    <w:rsid w:val="00E54246"/>
    <w:rsid w:val="00E55D8E"/>
    <w:rsid w:val="00E60F69"/>
    <w:rsid w:val="00E6641E"/>
    <w:rsid w:val="00E66F18"/>
    <w:rsid w:val="00E703F1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3A7D"/>
    <w:rsid w:val="00EA4C83"/>
    <w:rsid w:val="00EB763D"/>
    <w:rsid w:val="00EB7FE4"/>
    <w:rsid w:val="00EC0A92"/>
    <w:rsid w:val="00EC1DA0"/>
    <w:rsid w:val="00EC329B"/>
    <w:rsid w:val="00EC5AD5"/>
    <w:rsid w:val="00EC5EB9"/>
    <w:rsid w:val="00EC6006"/>
    <w:rsid w:val="00EC71A6"/>
    <w:rsid w:val="00EC73EB"/>
    <w:rsid w:val="00ED592E"/>
    <w:rsid w:val="00ED6ABD"/>
    <w:rsid w:val="00ED72E1"/>
    <w:rsid w:val="00EE1E5E"/>
    <w:rsid w:val="00EE3C0F"/>
    <w:rsid w:val="00EE4FAA"/>
    <w:rsid w:val="00EE5EB8"/>
    <w:rsid w:val="00EE66E5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034E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2529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7600"/>
    <w:rsid w:val="00FD0B7B"/>
    <w:rsid w:val="00FD1A46"/>
    <w:rsid w:val="00FD4C08"/>
    <w:rsid w:val="00FD6999"/>
    <w:rsid w:val="00FE1DCC"/>
    <w:rsid w:val="00FE1DD4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5316CB1F"/>
  <w15:docId w15:val="{59DACB89-F603-4863-8681-356531970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EE66E5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25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BF11A27433D4B3F97951CB0F4BEF35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B9D67D2-8D77-404C-AFB1-9CD170F56E81}"/>
      </w:docPartPr>
      <w:docPartBody>
        <w:p w:rsidR="006C2853" w:rsidRDefault="00F45287" w:rsidP="00F45287">
          <w:pPr>
            <w:pStyle w:val="EBF11A27433D4B3F97951CB0F4BEF35D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BA1B77BD3714F19AD291C2B3EE142C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FA761C2-6F54-4AFD-A757-ECEC9A46CEA6}"/>
      </w:docPartPr>
      <w:docPartBody>
        <w:p w:rsidR="006C2853" w:rsidRDefault="00F45287" w:rsidP="00F45287">
          <w:pPr>
            <w:pStyle w:val="BBA1B77BD3714F19AD291C2B3EE142CD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612E5610916415AA6D77D0F6872753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1CA8C2D-1001-488A-BA5D-785CB3D27265}"/>
      </w:docPartPr>
      <w:docPartBody>
        <w:p w:rsidR="006C2853" w:rsidRDefault="00F45287" w:rsidP="00F45287">
          <w:pPr>
            <w:pStyle w:val="1612E5610916415AA6D77D0F68727536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B5556C54D064F8B888AF2CFC21CF83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FAE7E8E-0989-447D-AD1B-160F151C8D6A}"/>
      </w:docPartPr>
      <w:docPartBody>
        <w:p w:rsidR="006C2853" w:rsidRDefault="00F45287" w:rsidP="00F45287">
          <w:pPr>
            <w:pStyle w:val="2B5556C54D064F8B888AF2CFC21CF83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2A0CA9CF0084A89A62223CDC89A8FF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456EFAC-8F53-4043-B5DD-539EE6E98963}"/>
      </w:docPartPr>
      <w:docPartBody>
        <w:p w:rsidR="006C2853" w:rsidRDefault="00F45287" w:rsidP="00F45287">
          <w:pPr>
            <w:pStyle w:val="02A0CA9CF0084A89A62223CDC89A8FFF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287"/>
    <w:rsid w:val="006C2853"/>
    <w:rsid w:val="00DC559E"/>
    <w:rsid w:val="00F45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7786004FC40546069778616FC2BD43F2">
    <w:name w:val="7786004FC40546069778616FC2BD43F2"/>
    <w:rsid w:val="00F45287"/>
  </w:style>
  <w:style w:type="character" w:styleId="Platshllartext">
    <w:name w:val="Placeholder Text"/>
    <w:basedOn w:val="Standardstycketeckensnitt"/>
    <w:uiPriority w:val="99"/>
    <w:semiHidden/>
    <w:rsid w:val="00F45287"/>
    <w:rPr>
      <w:noProof w:val="0"/>
      <w:color w:val="808080"/>
    </w:rPr>
  </w:style>
  <w:style w:type="paragraph" w:customStyle="1" w:styleId="2B9B36BE12FC4AEBB734F317A391FA3F">
    <w:name w:val="2B9B36BE12FC4AEBB734F317A391FA3F"/>
    <w:rsid w:val="00F45287"/>
  </w:style>
  <w:style w:type="paragraph" w:customStyle="1" w:styleId="EAA7CA6455E0478C94BCFFE085E7599D">
    <w:name w:val="EAA7CA6455E0478C94BCFFE085E7599D"/>
    <w:rsid w:val="00F45287"/>
  </w:style>
  <w:style w:type="paragraph" w:customStyle="1" w:styleId="E240B7FEF8D94CA99D323A4E57CDE4E6">
    <w:name w:val="E240B7FEF8D94CA99D323A4E57CDE4E6"/>
    <w:rsid w:val="00F45287"/>
  </w:style>
  <w:style w:type="paragraph" w:customStyle="1" w:styleId="EBF11A27433D4B3F97951CB0F4BEF35D">
    <w:name w:val="EBF11A27433D4B3F97951CB0F4BEF35D"/>
    <w:rsid w:val="00F45287"/>
  </w:style>
  <w:style w:type="paragraph" w:customStyle="1" w:styleId="BBA1B77BD3714F19AD291C2B3EE142CD">
    <w:name w:val="BBA1B77BD3714F19AD291C2B3EE142CD"/>
    <w:rsid w:val="00F45287"/>
  </w:style>
  <w:style w:type="paragraph" w:customStyle="1" w:styleId="5AF5B7B64ED044BDB2D1AF2963010DB4">
    <w:name w:val="5AF5B7B64ED044BDB2D1AF2963010DB4"/>
    <w:rsid w:val="00F45287"/>
  </w:style>
  <w:style w:type="paragraph" w:customStyle="1" w:styleId="40D9EB40230647498072169B9790D0BB">
    <w:name w:val="40D9EB40230647498072169B9790D0BB"/>
    <w:rsid w:val="00F45287"/>
  </w:style>
  <w:style w:type="paragraph" w:customStyle="1" w:styleId="20B00CB242D04914A3B0D8CA8BF11C77">
    <w:name w:val="20B00CB242D04914A3B0D8CA8BF11C77"/>
    <w:rsid w:val="00F45287"/>
  </w:style>
  <w:style w:type="paragraph" w:customStyle="1" w:styleId="1612E5610916415AA6D77D0F68727536">
    <w:name w:val="1612E5610916415AA6D77D0F68727536"/>
    <w:rsid w:val="00F45287"/>
  </w:style>
  <w:style w:type="paragraph" w:customStyle="1" w:styleId="2B5556C54D064F8B888AF2CFC21CF835">
    <w:name w:val="2B5556C54D064F8B888AF2CFC21CF835"/>
    <w:rsid w:val="00F45287"/>
  </w:style>
  <w:style w:type="paragraph" w:customStyle="1" w:styleId="4D8645A3DB3A41BEA183A55BC1703AD3">
    <w:name w:val="4D8645A3DB3A41BEA183A55BC1703AD3"/>
    <w:rsid w:val="00F45287"/>
  </w:style>
  <w:style w:type="paragraph" w:customStyle="1" w:styleId="B7BD0B81B87149C882E8237E0219E8B3">
    <w:name w:val="B7BD0B81B87149C882E8237E0219E8B3"/>
    <w:rsid w:val="00F45287"/>
  </w:style>
  <w:style w:type="paragraph" w:customStyle="1" w:styleId="DCD89BB7B33C41F196685936C5A54B5D">
    <w:name w:val="DCD89BB7B33C41F196685936C5A54B5D"/>
    <w:rsid w:val="00F45287"/>
  </w:style>
  <w:style w:type="paragraph" w:customStyle="1" w:styleId="5EBD999793A84988B6030733A1884834">
    <w:name w:val="5EBD999793A84988B6030733A1884834"/>
    <w:rsid w:val="00F45287"/>
  </w:style>
  <w:style w:type="paragraph" w:customStyle="1" w:styleId="EB5A5E6FDBAB4F218E7126AF70F62E8A">
    <w:name w:val="EB5A5E6FDBAB4F218E7126AF70F62E8A"/>
    <w:rsid w:val="00F45287"/>
  </w:style>
  <w:style w:type="paragraph" w:customStyle="1" w:styleId="02A0CA9CF0084A89A62223CDC89A8FFF">
    <w:name w:val="02A0CA9CF0084A89A62223CDC89A8FFF"/>
    <w:rsid w:val="00F45287"/>
  </w:style>
  <w:style w:type="paragraph" w:customStyle="1" w:styleId="E838B1F1DA4B4BF6952FF53B65FD188A">
    <w:name w:val="E838B1F1DA4B4BF6952FF53B65FD188A"/>
    <w:rsid w:val="00F4528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Socialministern</TopSender>
    <OrganisationInfo>
      <Organisatoriskenhet1>Socialdepartementet</Organisatoriskenhet1>
      <Organisatoriskenhet2> </Organisatoriskenhet2>
      <Organisatoriskenhet3> </Organisatoriskenhet3>
      <Organisatoriskenhet1Id>193</Organisatoriskenhet1Id>
      <Organisatoriskenhet2Id> </Organisatoriskenhet2Id>
      <Organisatoriskenhet3Id> </Organisatoriskenhet3Id>
    </OrganisationInfo>
    <HeaderDate>2020-05-27T00:00:00</HeaderDate>
    <Office/>
    <Dnr>S2020/04524/FS</Dnr>
    <ParagrafNr/>
    <DocumentTitle/>
    <VisitingAddress/>
    <Extra1/>
    <Extra2/>
    <Extra3>Markus Wiechel</Extra3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68fe7de8-01ea-4281-bb16-dad390943ff0</RD_Svarsid>
  </documentManagement>
</p:properties>
</file>

<file path=customXml/itemProps1.xml><?xml version="1.0" encoding="utf-8"?>
<ds:datastoreItem xmlns:ds="http://schemas.openxmlformats.org/officeDocument/2006/customXml" ds:itemID="{BF9CB75F-24E4-4FCA-B22D-0FB9C9219883}"/>
</file>

<file path=customXml/itemProps2.xml><?xml version="1.0" encoding="utf-8"?>
<ds:datastoreItem xmlns:ds="http://schemas.openxmlformats.org/officeDocument/2006/customXml" ds:itemID="{888E3709-1DEE-4659-BB86-135BFBF2E0ED}"/>
</file>

<file path=customXml/itemProps3.xml><?xml version="1.0" encoding="utf-8"?>
<ds:datastoreItem xmlns:ds="http://schemas.openxmlformats.org/officeDocument/2006/customXml" ds:itemID="{70F062B9-FBC9-467F-9575-E69E433B1740}"/>
</file>

<file path=customXml/itemProps4.xml><?xml version="1.0" encoding="utf-8"?>
<ds:datastoreItem xmlns:ds="http://schemas.openxmlformats.org/officeDocument/2006/customXml" ds:itemID="{F73D9A5B-F5A6-4E71-9509-A91F429C660E}"/>
</file>

<file path=customXml/itemProps5.xml><?xml version="1.0" encoding="utf-8"?>
<ds:datastoreItem xmlns:ds="http://schemas.openxmlformats.org/officeDocument/2006/customXml" ds:itemID="{9E1B8F82-365D-450A-9768-4C03AD8F9C6E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270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1379 Desinformation om covid-19_.docx</dc:title>
  <dc:subject/>
  <dc:creator>Jenni Lundh</dc:creator>
  <cp:keywords/>
  <dc:description/>
  <cp:lastModifiedBy>Jenni Lundh</cp:lastModifiedBy>
  <cp:revision>3</cp:revision>
  <cp:lastPrinted>2020-05-26T08:45:00Z</cp:lastPrinted>
  <dcterms:created xsi:type="dcterms:W3CDTF">2020-05-26T07:52:00Z</dcterms:created>
  <dcterms:modified xsi:type="dcterms:W3CDTF">2020-05-26T08:58:00Z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</Properties>
</file>