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ECC1" w14:textId="77777777" w:rsidR="00CC59E6" w:rsidRDefault="00CC59E6" w:rsidP="00DA0661">
      <w:pPr>
        <w:pStyle w:val="Rubrik"/>
      </w:pPr>
      <w:bookmarkStart w:id="0" w:name="Start"/>
      <w:bookmarkStart w:id="1" w:name="_Hlk22558551"/>
      <w:bookmarkEnd w:id="0"/>
      <w:r>
        <w:t>Svar på fråga 20</w:t>
      </w:r>
      <w:r w:rsidR="00DA262A">
        <w:t>19</w:t>
      </w:r>
      <w:r>
        <w:t>/</w:t>
      </w:r>
      <w:r w:rsidR="00DA262A">
        <w:t>20</w:t>
      </w:r>
      <w:r>
        <w:t>:</w:t>
      </w:r>
      <w:r w:rsidR="00DA262A">
        <w:t xml:space="preserve">170 </w:t>
      </w:r>
      <w:r>
        <w:t xml:space="preserve">av </w:t>
      </w:r>
      <w:sdt>
        <w:sdtPr>
          <w:alias w:val="Frågeställare"/>
          <w:tag w:val="delete"/>
          <w:id w:val="-211816850"/>
          <w:placeholder>
            <w:docPart w:val="E80E292C13FE4A018E6F8921B7860A9E"/>
          </w:placeholder>
          <w:dataBinding w:prefixMappings="xmlns:ns0='http://lp/documentinfo/RK' " w:xpath="/ns0:DocumentInfo[1]/ns0:BaseInfo[1]/ns0:Extra3[1]" w:storeItemID="{15D6CFFA-FE90-4FA4-B7D2-550F8BB2AC48}"/>
          <w:text/>
        </w:sdtPr>
        <w:sdtEndPr/>
        <w:sdtContent>
          <w:r w:rsidR="00DA262A">
            <w:t>Lars Beckman</w:t>
          </w:r>
        </w:sdtContent>
      </w:sdt>
      <w:r>
        <w:t xml:space="preserve"> (</w:t>
      </w:r>
      <w:sdt>
        <w:sdtPr>
          <w:alias w:val="Parti"/>
          <w:tag w:val="Parti_delete"/>
          <w:id w:val="1620417071"/>
          <w:placeholder>
            <w:docPart w:val="FF8ABEB5C6D94009866A450C9CDF87D2"/>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DA262A">
            <w:t>M</w:t>
          </w:r>
        </w:sdtContent>
      </w:sdt>
      <w:r>
        <w:t>)</w:t>
      </w:r>
      <w:r>
        <w:br/>
      </w:r>
      <w:r w:rsidR="00DA262A">
        <w:t>Stöd till anhöriga till våldsdödade</w:t>
      </w:r>
    </w:p>
    <w:p w14:paraId="2F958BEB" w14:textId="30660E3B" w:rsidR="00866A71" w:rsidRDefault="00BF334B" w:rsidP="002749F7">
      <w:pPr>
        <w:pStyle w:val="Brdtext"/>
      </w:pPr>
      <w:sdt>
        <w:sdtPr>
          <w:alias w:val="Frågeställare"/>
          <w:tag w:val="delete"/>
          <w:id w:val="-1635256365"/>
          <w:placeholder>
            <w:docPart w:val="8CE46DBD5E3C4D8887A4FE6598EAE2F1"/>
          </w:placeholder>
          <w:dataBinding w:prefixMappings="xmlns:ns0='http://lp/documentinfo/RK' " w:xpath="/ns0:DocumentInfo[1]/ns0:BaseInfo[1]/ns0:Extra3[1]" w:storeItemID="{15D6CFFA-FE90-4FA4-B7D2-550F8BB2AC48}"/>
          <w:text/>
        </w:sdtPr>
        <w:sdtEndPr/>
        <w:sdtContent>
          <w:r w:rsidR="00DA262A">
            <w:t>Lars Beckman</w:t>
          </w:r>
        </w:sdtContent>
      </w:sdt>
      <w:r w:rsidR="00C32494">
        <w:t xml:space="preserve"> har frågat </w:t>
      </w:r>
      <w:r w:rsidR="00A27E8C">
        <w:t xml:space="preserve">Mikael Damberg </w:t>
      </w:r>
      <w:r w:rsidR="00C32494">
        <w:t xml:space="preserve">vilka åtgärder </w:t>
      </w:r>
      <w:r w:rsidR="00A27E8C">
        <w:t xml:space="preserve">regeringen </w:t>
      </w:r>
      <w:r w:rsidR="00C32494">
        <w:t>avser att vidta för att underlätta verksamheten för anhörigföreningar som stöttar vid våldsdåd.</w:t>
      </w:r>
      <w:r w:rsidR="00A27E8C">
        <w:t xml:space="preserve"> Frågan har överlämnats åt mig att besvaras. </w:t>
      </w:r>
    </w:p>
    <w:p w14:paraId="17258E1D" w14:textId="1BB85E1C" w:rsidR="00AA3AAB" w:rsidRDefault="00AA3AAB" w:rsidP="00AA3AAB">
      <w:pPr>
        <w:spacing w:after="0"/>
      </w:pPr>
      <w:r w:rsidRPr="00AA3AAB">
        <w:t xml:space="preserve">Regeringen har genomfört den mest omfattande satsningen på </w:t>
      </w:r>
      <w:r w:rsidR="00E35B0E">
        <w:t xml:space="preserve">civilsamhällets </w:t>
      </w:r>
      <w:r w:rsidRPr="00AA3AAB">
        <w:t xml:space="preserve">brottsofferstödjande organisationer någonsin. Statsbidraget till de lokala kvinno- och tjejjourer har kraftigt ökat </w:t>
      </w:r>
      <w:r w:rsidR="004374C1">
        <w:t>till</w:t>
      </w:r>
      <w:r w:rsidRPr="00AA3AAB">
        <w:t xml:space="preserve"> 150 mnkr 2018 och 140 mnkr 2019. När det gäller brottsofferjourrörelsen har förutsättningarna för finansiering ökat genom bl.a. höjning av avgiften till brottsofferfonden. </w:t>
      </w:r>
      <w:r>
        <w:t xml:space="preserve">Anhöriga till våldsdödade har möjlighet att få stöd av såväl </w:t>
      </w:r>
      <w:r w:rsidR="002D0D65">
        <w:t>k</w:t>
      </w:r>
      <w:r>
        <w:t>vinno- och tjejjourer som brottsofferjourer. Brottsofferjourerna ger också stöd till vittnen</w:t>
      </w:r>
      <w:r w:rsidR="00720858">
        <w:t xml:space="preserve">. </w:t>
      </w:r>
      <w:r>
        <w:t xml:space="preserve"> </w:t>
      </w:r>
    </w:p>
    <w:p w14:paraId="16C9BCEA" w14:textId="77777777" w:rsidR="00720858" w:rsidRDefault="00720858" w:rsidP="00AA3AAB">
      <w:pPr>
        <w:spacing w:after="0"/>
      </w:pPr>
    </w:p>
    <w:p w14:paraId="54611055" w14:textId="77777777" w:rsidR="00720858" w:rsidRDefault="00720858" w:rsidP="00720858">
      <w:pPr>
        <w:pStyle w:val="Brdtext"/>
      </w:pPr>
      <w:r>
        <w:t xml:space="preserve">Anhörigföreningar som stöttar anhöriga </w:t>
      </w:r>
      <w:r w:rsidR="00D05B2D">
        <w:t xml:space="preserve">till </w:t>
      </w:r>
      <w:r>
        <w:t xml:space="preserve">våldsdödade kan söka medel från </w:t>
      </w:r>
      <w:r w:rsidR="00B63287">
        <w:t>b</w:t>
      </w:r>
      <w:r>
        <w:t>rottsofferfonden som fördelar medel till brottsofferinriktade projekt</w:t>
      </w:r>
      <w:r w:rsidR="00E35B0E">
        <w:t xml:space="preserve">. </w:t>
      </w:r>
      <w:r>
        <w:t>Riksorganisationen för anhöriga till våldsdödade, RAV</w:t>
      </w:r>
      <w:r w:rsidR="00E35B0E">
        <w:t xml:space="preserve"> har t.ex. både beviljats verksamhetsstöd och projektbidrag ur fonden år 2018.</w:t>
      </w:r>
    </w:p>
    <w:p w14:paraId="22A02820" w14:textId="77777777" w:rsidR="00BF334B" w:rsidRDefault="00BF334B" w:rsidP="00720858"/>
    <w:p w14:paraId="5045F78D" w14:textId="77777777" w:rsidR="00BF334B" w:rsidRDefault="00BF334B" w:rsidP="00720858"/>
    <w:p w14:paraId="168D8112" w14:textId="77777777" w:rsidR="00BF334B" w:rsidRDefault="00BF334B" w:rsidP="00720858"/>
    <w:p w14:paraId="2B8B2B79" w14:textId="77777777" w:rsidR="00BF334B" w:rsidRDefault="00BF334B" w:rsidP="00720858"/>
    <w:p w14:paraId="67ED3F80" w14:textId="77777777" w:rsidR="00BF334B" w:rsidRDefault="00BF334B" w:rsidP="00720858"/>
    <w:p w14:paraId="2ABC76FB" w14:textId="78A1880C" w:rsidR="00720858" w:rsidRDefault="00720858" w:rsidP="00720858">
      <w:r>
        <w:lastRenderedPageBreak/>
        <w:t xml:space="preserve">Civilsamhällets insatser är mycket viktiga för att erbjuda ett gott stöd till personer som utsatts för brott </w:t>
      </w:r>
      <w:r w:rsidR="00647DFE">
        <w:t xml:space="preserve">och dess närstående </w:t>
      </w:r>
      <w:r>
        <w:t>men är ett komplement till det ansvar som det offentliga samhället har. Till kommunernas uppgifter hör enligt socialtjänstlagen att verka för att den som utsatts för brott och dennes närstående får stöd och hjälp.</w:t>
      </w:r>
    </w:p>
    <w:p w14:paraId="308ECD9E" w14:textId="77777777" w:rsidR="00CC59E6" w:rsidRDefault="00CC59E6" w:rsidP="006A12F1">
      <w:pPr>
        <w:pStyle w:val="Brdtext"/>
      </w:pPr>
      <w:r>
        <w:t xml:space="preserve">Stockholm den </w:t>
      </w:r>
      <w:sdt>
        <w:sdtPr>
          <w:id w:val="-1225218591"/>
          <w:placeholder>
            <w:docPart w:val="680DE61A7A3D4595BBE1D3C60195D953"/>
          </w:placeholder>
          <w:dataBinding w:prefixMappings="xmlns:ns0='http://lp/documentinfo/RK' " w:xpath="/ns0:DocumentInfo[1]/ns0:BaseInfo[1]/ns0:HeaderDate[1]" w:storeItemID="{15D6CFFA-FE90-4FA4-B7D2-550F8BB2AC48}"/>
          <w:date w:fullDate="2019-10-23T00:00:00Z">
            <w:dateFormat w:val="d MMMM yyyy"/>
            <w:lid w:val="sv-SE"/>
            <w:storeMappedDataAs w:val="dateTime"/>
            <w:calendar w:val="gregorian"/>
          </w:date>
        </w:sdtPr>
        <w:sdtEndPr/>
        <w:sdtContent>
          <w:r w:rsidR="0020650B">
            <w:t>23 oktober 2019</w:t>
          </w:r>
        </w:sdtContent>
      </w:sdt>
    </w:p>
    <w:p w14:paraId="7172F931" w14:textId="77777777" w:rsidR="00CC59E6" w:rsidRDefault="00CC59E6" w:rsidP="00CC59E6">
      <w:pPr>
        <w:pStyle w:val="Brdtext"/>
      </w:pPr>
    </w:p>
    <w:p w14:paraId="62CEC1FD" w14:textId="77777777" w:rsidR="00CC59E6" w:rsidRDefault="00CC59E6" w:rsidP="004E7A8F">
      <w:pPr>
        <w:pStyle w:val="Brdtextutanavstnd"/>
      </w:pPr>
    </w:p>
    <w:p w14:paraId="30F4E40C" w14:textId="77777777" w:rsidR="00CC59E6" w:rsidRDefault="00CC59E6" w:rsidP="004E7A8F">
      <w:pPr>
        <w:pStyle w:val="Brdtextutanavstnd"/>
      </w:pPr>
    </w:p>
    <w:p w14:paraId="3DDD71BB" w14:textId="77777777" w:rsidR="00CC59E6" w:rsidRDefault="00CC59E6" w:rsidP="004E7A8F">
      <w:pPr>
        <w:pStyle w:val="Brdtextutanavstnd"/>
      </w:pPr>
    </w:p>
    <w:sdt>
      <w:sdtPr>
        <w:alias w:val="Klicka på listpilen"/>
        <w:tag w:val="run-loadAllMinistersFromDep_delete"/>
        <w:id w:val="-122627287"/>
        <w:placeholder>
          <w:docPart w:val="7AF7B8C44F3947838890412904092654"/>
        </w:placeholder>
        <w:dataBinding w:prefixMappings="xmlns:ns0='http://lp/documentinfo/RK' " w:xpath="/ns0:DocumentInfo[1]/ns0:BaseInfo[1]/ns0:TopSender[1]" w:storeItemID="{15D6CFFA-FE90-4FA4-B7D2-550F8BB2AC48}"/>
        <w:comboBox w:lastValue="Justitie- och migrationsministern">
          <w:listItem w:displayText="Morgan Johansson" w:value="Justitie- och migrationsministern"/>
          <w:listItem w:displayText="Mikael Damberg" w:value="Inrikesministern"/>
        </w:comboBox>
      </w:sdtPr>
      <w:sdtEndPr/>
      <w:sdtContent>
        <w:p w14:paraId="7360F6CF" w14:textId="77777777" w:rsidR="00CC59E6" w:rsidRDefault="00AF2915" w:rsidP="00422A41">
          <w:pPr>
            <w:pStyle w:val="Brdtext"/>
          </w:pPr>
          <w:r>
            <w:t>Morgan Johansson</w:t>
          </w:r>
        </w:p>
      </w:sdtContent>
    </w:sdt>
    <w:bookmarkEnd w:id="1"/>
    <w:p w14:paraId="69E96845" w14:textId="77777777" w:rsidR="00CC59E6" w:rsidRPr="00DB48AB" w:rsidRDefault="00CC59E6" w:rsidP="00DB48AB">
      <w:pPr>
        <w:pStyle w:val="Brdtext"/>
      </w:pPr>
    </w:p>
    <w:sectPr w:rsidR="00CC59E6"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EFB27" w14:textId="77777777" w:rsidR="00CC59E6" w:rsidRDefault="00CC59E6" w:rsidP="00A87A54">
      <w:pPr>
        <w:spacing w:after="0" w:line="240" w:lineRule="auto"/>
      </w:pPr>
      <w:r>
        <w:separator/>
      </w:r>
    </w:p>
  </w:endnote>
  <w:endnote w:type="continuationSeparator" w:id="0">
    <w:p w14:paraId="6725D59E" w14:textId="77777777" w:rsidR="00CC59E6" w:rsidRDefault="00CC59E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502F" w14:textId="77777777" w:rsidR="002C29C7" w:rsidRDefault="002C29C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CFB33C8" w14:textId="77777777" w:rsidTr="006A26EC">
      <w:trPr>
        <w:trHeight w:val="227"/>
        <w:jc w:val="right"/>
      </w:trPr>
      <w:tc>
        <w:tcPr>
          <w:tcW w:w="708" w:type="dxa"/>
          <w:vAlign w:val="bottom"/>
        </w:tcPr>
        <w:p w14:paraId="33B7606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14FF8C9" w14:textId="77777777" w:rsidTr="006A26EC">
      <w:trPr>
        <w:trHeight w:val="850"/>
        <w:jc w:val="right"/>
      </w:trPr>
      <w:tc>
        <w:tcPr>
          <w:tcW w:w="708" w:type="dxa"/>
          <w:vAlign w:val="bottom"/>
        </w:tcPr>
        <w:p w14:paraId="6BFE2EA2" w14:textId="77777777" w:rsidR="005606BC" w:rsidRPr="00347E11" w:rsidRDefault="005606BC" w:rsidP="005606BC">
          <w:pPr>
            <w:pStyle w:val="Sidfot"/>
            <w:spacing w:line="276" w:lineRule="auto"/>
            <w:jc w:val="right"/>
          </w:pPr>
        </w:p>
      </w:tc>
    </w:tr>
  </w:tbl>
  <w:p w14:paraId="4407FB47"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AB7E414" w14:textId="77777777" w:rsidTr="001F4302">
      <w:trPr>
        <w:trHeight w:val="510"/>
      </w:trPr>
      <w:tc>
        <w:tcPr>
          <w:tcW w:w="8525" w:type="dxa"/>
          <w:gridSpan w:val="2"/>
          <w:vAlign w:val="bottom"/>
        </w:tcPr>
        <w:p w14:paraId="679F70D1" w14:textId="77777777" w:rsidR="00347E11" w:rsidRPr="00347E11" w:rsidRDefault="00347E11" w:rsidP="00347E11">
          <w:pPr>
            <w:pStyle w:val="Sidfot"/>
            <w:rPr>
              <w:sz w:val="8"/>
            </w:rPr>
          </w:pPr>
        </w:p>
      </w:tc>
    </w:tr>
    <w:tr w:rsidR="00093408" w:rsidRPr="00EE3C0F" w14:paraId="50186CEF" w14:textId="77777777" w:rsidTr="00C26068">
      <w:trPr>
        <w:trHeight w:val="227"/>
      </w:trPr>
      <w:tc>
        <w:tcPr>
          <w:tcW w:w="4074" w:type="dxa"/>
        </w:tcPr>
        <w:p w14:paraId="2BB5D185" w14:textId="77777777" w:rsidR="00347E11" w:rsidRPr="00F53AEA" w:rsidRDefault="00347E11" w:rsidP="00C26068">
          <w:pPr>
            <w:pStyle w:val="Sidfot"/>
            <w:spacing w:line="276" w:lineRule="auto"/>
          </w:pPr>
        </w:p>
      </w:tc>
      <w:tc>
        <w:tcPr>
          <w:tcW w:w="4451" w:type="dxa"/>
        </w:tcPr>
        <w:p w14:paraId="7933B7A0" w14:textId="77777777" w:rsidR="00093408" w:rsidRPr="00F53AEA" w:rsidRDefault="00093408" w:rsidP="00F53AEA">
          <w:pPr>
            <w:pStyle w:val="Sidfot"/>
            <w:spacing w:line="276" w:lineRule="auto"/>
          </w:pPr>
        </w:p>
      </w:tc>
    </w:tr>
  </w:tbl>
  <w:p w14:paraId="5417F7B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83BF2" w14:textId="77777777" w:rsidR="00CC59E6" w:rsidRDefault="00CC59E6" w:rsidP="00A87A54">
      <w:pPr>
        <w:spacing w:after="0" w:line="240" w:lineRule="auto"/>
      </w:pPr>
      <w:r>
        <w:separator/>
      </w:r>
    </w:p>
  </w:footnote>
  <w:footnote w:type="continuationSeparator" w:id="0">
    <w:p w14:paraId="2370796C" w14:textId="77777777" w:rsidR="00CC59E6" w:rsidRDefault="00CC59E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0E33" w14:textId="77777777" w:rsidR="002C29C7" w:rsidRDefault="002C29C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53CB" w14:textId="77777777" w:rsidR="002C29C7" w:rsidRDefault="002C29C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C59E6" w14:paraId="256AE9E1" w14:textId="77777777" w:rsidTr="00C93EBA">
      <w:trPr>
        <w:trHeight w:val="227"/>
      </w:trPr>
      <w:tc>
        <w:tcPr>
          <w:tcW w:w="5534" w:type="dxa"/>
        </w:tcPr>
        <w:p w14:paraId="0589151A" w14:textId="77777777" w:rsidR="00CC59E6" w:rsidRPr="007D73AB" w:rsidRDefault="00CC59E6">
          <w:pPr>
            <w:pStyle w:val="Sidhuvud"/>
          </w:pPr>
        </w:p>
      </w:tc>
      <w:tc>
        <w:tcPr>
          <w:tcW w:w="3170" w:type="dxa"/>
          <w:vAlign w:val="bottom"/>
        </w:tcPr>
        <w:p w14:paraId="76FB3580" w14:textId="77777777" w:rsidR="00CC59E6" w:rsidRPr="007D73AB" w:rsidRDefault="00CC59E6" w:rsidP="00340DE0">
          <w:pPr>
            <w:pStyle w:val="Sidhuvud"/>
          </w:pPr>
        </w:p>
      </w:tc>
      <w:tc>
        <w:tcPr>
          <w:tcW w:w="1134" w:type="dxa"/>
        </w:tcPr>
        <w:p w14:paraId="1E405789" w14:textId="77777777" w:rsidR="00CC59E6" w:rsidRDefault="00CC59E6" w:rsidP="005A703A">
          <w:pPr>
            <w:pStyle w:val="Sidhuvud"/>
          </w:pPr>
        </w:p>
      </w:tc>
    </w:tr>
    <w:tr w:rsidR="00CC59E6" w14:paraId="401400BC" w14:textId="77777777" w:rsidTr="00C93EBA">
      <w:trPr>
        <w:trHeight w:val="1928"/>
      </w:trPr>
      <w:tc>
        <w:tcPr>
          <w:tcW w:w="5534" w:type="dxa"/>
        </w:tcPr>
        <w:p w14:paraId="119B1EAE" w14:textId="77777777" w:rsidR="00CC59E6" w:rsidRPr="00340DE0" w:rsidRDefault="00CC59E6" w:rsidP="00340DE0">
          <w:pPr>
            <w:pStyle w:val="Sidhuvud"/>
          </w:pPr>
          <w:r>
            <w:rPr>
              <w:noProof/>
            </w:rPr>
            <w:drawing>
              <wp:inline distT="0" distB="0" distL="0" distR="0" wp14:anchorId="1EBB914E" wp14:editId="1CC21B7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6F4A6B2" w14:textId="77777777" w:rsidR="00CC59E6" w:rsidRPr="00710A6C" w:rsidRDefault="00CC59E6" w:rsidP="00EE3C0F">
          <w:pPr>
            <w:pStyle w:val="Sidhuvud"/>
            <w:rPr>
              <w:b/>
            </w:rPr>
          </w:pPr>
        </w:p>
        <w:p w14:paraId="72ABB7F4" w14:textId="77777777" w:rsidR="00CC59E6" w:rsidRDefault="00CC59E6" w:rsidP="00EE3C0F">
          <w:pPr>
            <w:pStyle w:val="Sidhuvud"/>
          </w:pPr>
        </w:p>
        <w:p w14:paraId="40BCFBCF" w14:textId="77777777" w:rsidR="00CC59E6" w:rsidRDefault="00CC59E6" w:rsidP="00EE3C0F">
          <w:pPr>
            <w:pStyle w:val="Sidhuvud"/>
          </w:pPr>
        </w:p>
        <w:p w14:paraId="2D150AE5" w14:textId="77777777" w:rsidR="00CC59E6" w:rsidRDefault="00CC59E6" w:rsidP="00EE3C0F">
          <w:pPr>
            <w:pStyle w:val="Sidhuvud"/>
          </w:pPr>
        </w:p>
        <w:p w14:paraId="1B4FACBD" w14:textId="2D1993CE" w:rsidR="00CC59E6" w:rsidRDefault="00BF334B" w:rsidP="00EE3C0F">
          <w:pPr>
            <w:pStyle w:val="Sidhuvud"/>
          </w:pPr>
          <w:sdt>
            <w:sdtPr>
              <w:alias w:val="Dnr"/>
              <w:tag w:val="ccRKShow_Dnr"/>
              <w:id w:val="-829283628"/>
              <w:placeholder>
                <w:docPart w:val="64CF693F5880468F99654EDF76FB1942"/>
              </w:placeholder>
              <w:showingPlcHdr/>
              <w:dataBinding w:prefixMappings="xmlns:ns0='http://lp/documentinfo/RK' " w:xpath="/ns0:DocumentInfo[1]/ns0:BaseInfo[1]/ns0:Dnr[1]" w:storeItemID="{15D6CFFA-FE90-4FA4-B7D2-550F8BB2AC48}"/>
              <w:text/>
            </w:sdtPr>
            <w:sdtEndPr/>
            <w:sdtContent>
              <w:r w:rsidR="0088214E">
                <w:rPr>
                  <w:rStyle w:val="Platshllartext"/>
                </w:rPr>
                <w:t xml:space="preserve"> </w:t>
              </w:r>
            </w:sdtContent>
          </w:sdt>
          <w:r w:rsidR="0088214E" w:rsidRPr="0088214E">
            <w:t>Ju2019/03339/POL</w:t>
          </w:r>
        </w:p>
        <w:sdt>
          <w:sdtPr>
            <w:alias w:val="DocNumber"/>
            <w:tag w:val="DocNumber"/>
            <w:id w:val="1726028884"/>
            <w:placeholder>
              <w:docPart w:val="38342093CFA24A669F24CEE1331DF7BA"/>
            </w:placeholder>
            <w:showingPlcHdr/>
            <w:dataBinding w:prefixMappings="xmlns:ns0='http://lp/documentinfo/RK' " w:xpath="/ns0:DocumentInfo[1]/ns0:BaseInfo[1]/ns0:DocNumber[1]" w:storeItemID="{15D6CFFA-FE90-4FA4-B7D2-550F8BB2AC48}"/>
            <w:text/>
          </w:sdtPr>
          <w:sdtEndPr/>
          <w:sdtContent>
            <w:p w14:paraId="5AA29551" w14:textId="77777777" w:rsidR="00CC59E6" w:rsidRDefault="00CC59E6" w:rsidP="00EE3C0F">
              <w:pPr>
                <w:pStyle w:val="Sidhuvud"/>
              </w:pPr>
              <w:r>
                <w:rPr>
                  <w:rStyle w:val="Platshllartext"/>
                </w:rPr>
                <w:t xml:space="preserve"> </w:t>
              </w:r>
            </w:p>
          </w:sdtContent>
        </w:sdt>
        <w:p w14:paraId="2A472948" w14:textId="77777777" w:rsidR="00CC59E6" w:rsidRDefault="00CC59E6" w:rsidP="00EE3C0F">
          <w:pPr>
            <w:pStyle w:val="Sidhuvud"/>
          </w:pPr>
        </w:p>
      </w:tc>
      <w:tc>
        <w:tcPr>
          <w:tcW w:w="1134" w:type="dxa"/>
        </w:tcPr>
        <w:p w14:paraId="0707755E" w14:textId="77777777" w:rsidR="00CC59E6" w:rsidRDefault="00CC59E6" w:rsidP="0094502D">
          <w:pPr>
            <w:pStyle w:val="Sidhuvud"/>
          </w:pPr>
        </w:p>
        <w:p w14:paraId="442E5231" w14:textId="77777777" w:rsidR="00CC59E6" w:rsidRPr="0094502D" w:rsidRDefault="00CC59E6" w:rsidP="00EC71A6">
          <w:pPr>
            <w:pStyle w:val="Sidhuvud"/>
          </w:pPr>
        </w:p>
      </w:tc>
    </w:tr>
    <w:tr w:rsidR="00CC59E6" w14:paraId="454A2179" w14:textId="77777777" w:rsidTr="00C93EBA">
      <w:trPr>
        <w:trHeight w:val="2268"/>
      </w:trPr>
      <w:bookmarkStart w:id="2" w:name="_Hlk22558530" w:displacedByCustomXml="next"/>
      <w:sdt>
        <w:sdtPr>
          <w:rPr>
            <w:b/>
          </w:rPr>
          <w:alias w:val="SenderText"/>
          <w:tag w:val="ccRKShow_SenderText"/>
          <w:id w:val="1374046025"/>
          <w:placeholder>
            <w:docPart w:val="BA57EC52229D4E66AA5E934AF1995664"/>
          </w:placeholder>
        </w:sdtPr>
        <w:sdtEndPr>
          <w:rPr>
            <w:b w:val="0"/>
          </w:rPr>
        </w:sdtEndPr>
        <w:sdtContent>
          <w:tc>
            <w:tcPr>
              <w:tcW w:w="5534" w:type="dxa"/>
              <w:tcMar>
                <w:right w:w="1134" w:type="dxa"/>
              </w:tcMar>
            </w:tcPr>
            <w:p w14:paraId="5A6D0B74" w14:textId="77777777" w:rsidR="006D165E" w:rsidRPr="006D165E" w:rsidRDefault="006D165E" w:rsidP="00340DE0">
              <w:pPr>
                <w:pStyle w:val="Sidhuvud"/>
                <w:rPr>
                  <w:b/>
                </w:rPr>
              </w:pPr>
              <w:r w:rsidRPr="006D165E">
                <w:rPr>
                  <w:b/>
                </w:rPr>
                <w:t>Justitiedepartementet</w:t>
              </w:r>
            </w:p>
            <w:p w14:paraId="0BB15552" w14:textId="77777777" w:rsidR="0088214E" w:rsidRDefault="006D165E" w:rsidP="00340DE0">
              <w:pPr>
                <w:pStyle w:val="Sidhuvud"/>
              </w:pPr>
              <w:r w:rsidRPr="006D165E">
                <w:t>Justitie- och migrationsministern</w:t>
              </w:r>
            </w:p>
            <w:p w14:paraId="245D5535" w14:textId="53162648" w:rsidR="00CC59E6" w:rsidRPr="00340DE0" w:rsidRDefault="00CC59E6" w:rsidP="00340DE0">
              <w:pPr>
                <w:pStyle w:val="Sidhuvud"/>
              </w:pPr>
            </w:p>
          </w:tc>
        </w:sdtContent>
      </w:sdt>
      <w:bookmarkEnd w:id="2" w:displacedByCustomXml="prev"/>
      <w:sdt>
        <w:sdtPr>
          <w:alias w:val="Recipient"/>
          <w:tag w:val="ccRKShow_Recipient"/>
          <w:id w:val="-28344517"/>
          <w:placeholder>
            <w:docPart w:val="27A5395EACE44A8BBB6A9E589560B26B"/>
          </w:placeholder>
          <w:dataBinding w:prefixMappings="xmlns:ns0='http://lp/documentinfo/RK' " w:xpath="/ns0:DocumentInfo[1]/ns0:BaseInfo[1]/ns0:Recipient[1]" w:storeItemID="{15D6CFFA-FE90-4FA4-B7D2-550F8BB2AC48}"/>
          <w:text w:multiLine="1"/>
        </w:sdtPr>
        <w:sdtEndPr/>
        <w:sdtContent>
          <w:tc>
            <w:tcPr>
              <w:tcW w:w="3170" w:type="dxa"/>
            </w:tcPr>
            <w:p w14:paraId="2B9A9398" w14:textId="77777777" w:rsidR="00CC59E6" w:rsidRDefault="00CC59E6" w:rsidP="00547B89">
              <w:pPr>
                <w:pStyle w:val="Sidhuvud"/>
              </w:pPr>
              <w:r>
                <w:t>Till riksdagen</w:t>
              </w:r>
            </w:p>
          </w:tc>
        </w:sdtContent>
      </w:sdt>
      <w:tc>
        <w:tcPr>
          <w:tcW w:w="1134" w:type="dxa"/>
        </w:tcPr>
        <w:p w14:paraId="641CF0AE" w14:textId="77777777" w:rsidR="00CC59E6" w:rsidRDefault="00CC59E6" w:rsidP="003E6020">
          <w:pPr>
            <w:pStyle w:val="Sidhuvud"/>
          </w:pPr>
        </w:p>
      </w:tc>
    </w:tr>
  </w:tbl>
  <w:p w14:paraId="47F2E5C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A82852"/>
    <w:multiLevelType w:val="hybridMultilevel"/>
    <w:tmpl w:val="5CBE49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abstractNum w:abstractNumId="41" w15:restartNumberingAfterBreak="0">
    <w:nsid w:val="7DDE05D5"/>
    <w:multiLevelType w:val="hybridMultilevel"/>
    <w:tmpl w:val="F796D9D0"/>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E6"/>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267B"/>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27AC"/>
    <w:rsid w:val="00204079"/>
    <w:rsid w:val="0020650B"/>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CA8"/>
    <w:rsid w:val="00287DDC"/>
    <w:rsid w:val="00287F0D"/>
    <w:rsid w:val="00292420"/>
    <w:rsid w:val="00296B7A"/>
    <w:rsid w:val="002974DC"/>
    <w:rsid w:val="002A39EF"/>
    <w:rsid w:val="002A6820"/>
    <w:rsid w:val="002B00E5"/>
    <w:rsid w:val="002B6849"/>
    <w:rsid w:val="002C1D37"/>
    <w:rsid w:val="002C29C7"/>
    <w:rsid w:val="002C2A30"/>
    <w:rsid w:val="002C4348"/>
    <w:rsid w:val="002C476F"/>
    <w:rsid w:val="002C5B48"/>
    <w:rsid w:val="002D014F"/>
    <w:rsid w:val="002D0D65"/>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ACC"/>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153C"/>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3ECC"/>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374C1"/>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6DEF"/>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DFE"/>
    <w:rsid w:val="00647FD7"/>
    <w:rsid w:val="00650080"/>
    <w:rsid w:val="00651F17"/>
    <w:rsid w:val="0065382D"/>
    <w:rsid w:val="006548C9"/>
    <w:rsid w:val="00654B4D"/>
    <w:rsid w:val="0065559D"/>
    <w:rsid w:val="00655A40"/>
    <w:rsid w:val="00660D84"/>
    <w:rsid w:val="0066133A"/>
    <w:rsid w:val="00663196"/>
    <w:rsid w:val="0066378C"/>
    <w:rsid w:val="006700F0"/>
    <w:rsid w:val="006706EA"/>
    <w:rsid w:val="00670A48"/>
    <w:rsid w:val="00672F6F"/>
    <w:rsid w:val="00674C2F"/>
    <w:rsid w:val="00674C8B"/>
    <w:rsid w:val="00682551"/>
    <w:rsid w:val="00685C94"/>
    <w:rsid w:val="00691AEE"/>
    <w:rsid w:val="0069523C"/>
    <w:rsid w:val="006962CA"/>
    <w:rsid w:val="00696A95"/>
    <w:rsid w:val="006A09DA"/>
    <w:rsid w:val="006A1835"/>
    <w:rsid w:val="006A2625"/>
    <w:rsid w:val="006B4A30"/>
    <w:rsid w:val="006B7569"/>
    <w:rsid w:val="006C28EE"/>
    <w:rsid w:val="006C4FF1"/>
    <w:rsid w:val="006D165E"/>
    <w:rsid w:val="006D2998"/>
    <w:rsid w:val="006D3188"/>
    <w:rsid w:val="006D5159"/>
    <w:rsid w:val="006D6779"/>
    <w:rsid w:val="006E08FC"/>
    <w:rsid w:val="006F2588"/>
    <w:rsid w:val="00701BCA"/>
    <w:rsid w:val="00710A6C"/>
    <w:rsid w:val="00710D98"/>
    <w:rsid w:val="00711CE9"/>
    <w:rsid w:val="00712266"/>
    <w:rsid w:val="00712593"/>
    <w:rsid w:val="00712D82"/>
    <w:rsid w:val="00716E22"/>
    <w:rsid w:val="007171AB"/>
    <w:rsid w:val="00720858"/>
    <w:rsid w:val="007213D0"/>
    <w:rsid w:val="007219C0"/>
    <w:rsid w:val="00732599"/>
    <w:rsid w:val="00733EE2"/>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05A3"/>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66A71"/>
    <w:rsid w:val="008730FD"/>
    <w:rsid w:val="00873DA1"/>
    <w:rsid w:val="00875DDD"/>
    <w:rsid w:val="00881BC6"/>
    <w:rsid w:val="0088214E"/>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2F89"/>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2C65"/>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15FA"/>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27E8C"/>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A3A"/>
    <w:rsid w:val="00AA1FFE"/>
    <w:rsid w:val="00AA3AAB"/>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2915"/>
    <w:rsid w:val="00AF4853"/>
    <w:rsid w:val="00AF53B9"/>
    <w:rsid w:val="00B00702"/>
    <w:rsid w:val="00B0110B"/>
    <w:rsid w:val="00B0234E"/>
    <w:rsid w:val="00B06751"/>
    <w:rsid w:val="00B07931"/>
    <w:rsid w:val="00B1245B"/>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3287"/>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334B"/>
    <w:rsid w:val="00BF4F06"/>
    <w:rsid w:val="00BF534E"/>
    <w:rsid w:val="00BF5717"/>
    <w:rsid w:val="00BF66D2"/>
    <w:rsid w:val="00C01585"/>
    <w:rsid w:val="00C0764A"/>
    <w:rsid w:val="00C07D44"/>
    <w:rsid w:val="00C1410E"/>
    <w:rsid w:val="00C141C6"/>
    <w:rsid w:val="00C16508"/>
    <w:rsid w:val="00C16F5A"/>
    <w:rsid w:val="00C2071A"/>
    <w:rsid w:val="00C20ACB"/>
    <w:rsid w:val="00C23703"/>
    <w:rsid w:val="00C26068"/>
    <w:rsid w:val="00C26DF9"/>
    <w:rsid w:val="00C271A8"/>
    <w:rsid w:val="00C3050C"/>
    <w:rsid w:val="00C31F15"/>
    <w:rsid w:val="00C32067"/>
    <w:rsid w:val="00C32494"/>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C59E6"/>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5B2D"/>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262A"/>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5B0E"/>
    <w:rsid w:val="00E37922"/>
    <w:rsid w:val="00E406DF"/>
    <w:rsid w:val="00E415D3"/>
    <w:rsid w:val="00E469E4"/>
    <w:rsid w:val="00E475C3"/>
    <w:rsid w:val="00E509B0"/>
    <w:rsid w:val="00E50B11"/>
    <w:rsid w:val="00E54246"/>
    <w:rsid w:val="00E55D8E"/>
    <w:rsid w:val="00E6641E"/>
    <w:rsid w:val="00E66F18"/>
    <w:rsid w:val="00E679CD"/>
    <w:rsid w:val="00E70856"/>
    <w:rsid w:val="00E727DE"/>
    <w:rsid w:val="00E74A30"/>
    <w:rsid w:val="00E77778"/>
    <w:rsid w:val="00E77B7E"/>
    <w:rsid w:val="00E77BA8"/>
    <w:rsid w:val="00E82DF1"/>
    <w:rsid w:val="00E90CAA"/>
    <w:rsid w:val="00E92E95"/>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150B00"/>
  <w15:docId w15:val="{8C0DAF65-29F6-4ADD-833B-72C7EF03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7042">
      <w:bodyDiv w:val="1"/>
      <w:marLeft w:val="0"/>
      <w:marRight w:val="0"/>
      <w:marTop w:val="0"/>
      <w:marBottom w:val="0"/>
      <w:divBdr>
        <w:top w:val="none" w:sz="0" w:space="0" w:color="auto"/>
        <w:left w:val="none" w:sz="0" w:space="0" w:color="auto"/>
        <w:bottom w:val="none" w:sz="0" w:space="0" w:color="auto"/>
        <w:right w:val="none" w:sz="0" w:space="0" w:color="auto"/>
      </w:divBdr>
    </w:div>
    <w:div w:id="113449309">
      <w:bodyDiv w:val="1"/>
      <w:marLeft w:val="0"/>
      <w:marRight w:val="0"/>
      <w:marTop w:val="0"/>
      <w:marBottom w:val="0"/>
      <w:divBdr>
        <w:top w:val="none" w:sz="0" w:space="0" w:color="auto"/>
        <w:left w:val="none" w:sz="0" w:space="0" w:color="auto"/>
        <w:bottom w:val="none" w:sz="0" w:space="0" w:color="auto"/>
        <w:right w:val="none" w:sz="0" w:space="0" w:color="auto"/>
      </w:divBdr>
    </w:div>
    <w:div w:id="13083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F693F5880468F99654EDF76FB1942"/>
        <w:category>
          <w:name w:val="Allmänt"/>
          <w:gallery w:val="placeholder"/>
        </w:category>
        <w:types>
          <w:type w:val="bbPlcHdr"/>
        </w:types>
        <w:behaviors>
          <w:behavior w:val="content"/>
        </w:behaviors>
        <w:guid w:val="{2B1CECB5-F56D-4594-A126-6FF28A2CD575}"/>
      </w:docPartPr>
      <w:docPartBody>
        <w:p w:rsidR="005F090A" w:rsidRDefault="000E2D91" w:rsidP="000E2D91">
          <w:pPr>
            <w:pStyle w:val="64CF693F5880468F99654EDF76FB1942"/>
          </w:pPr>
          <w:r>
            <w:rPr>
              <w:rStyle w:val="Platshllartext"/>
            </w:rPr>
            <w:t xml:space="preserve"> </w:t>
          </w:r>
        </w:p>
      </w:docPartBody>
    </w:docPart>
    <w:docPart>
      <w:docPartPr>
        <w:name w:val="38342093CFA24A669F24CEE1331DF7BA"/>
        <w:category>
          <w:name w:val="Allmänt"/>
          <w:gallery w:val="placeholder"/>
        </w:category>
        <w:types>
          <w:type w:val="bbPlcHdr"/>
        </w:types>
        <w:behaviors>
          <w:behavior w:val="content"/>
        </w:behaviors>
        <w:guid w:val="{85B93810-54B7-4D82-B41C-1AC8B6E836A0}"/>
      </w:docPartPr>
      <w:docPartBody>
        <w:p w:rsidR="005F090A" w:rsidRDefault="000E2D91" w:rsidP="000E2D91">
          <w:pPr>
            <w:pStyle w:val="38342093CFA24A669F24CEE1331DF7BA"/>
          </w:pPr>
          <w:r>
            <w:rPr>
              <w:rStyle w:val="Platshllartext"/>
            </w:rPr>
            <w:t xml:space="preserve"> </w:t>
          </w:r>
        </w:p>
      </w:docPartBody>
    </w:docPart>
    <w:docPart>
      <w:docPartPr>
        <w:name w:val="BA57EC52229D4E66AA5E934AF1995664"/>
        <w:category>
          <w:name w:val="Allmänt"/>
          <w:gallery w:val="placeholder"/>
        </w:category>
        <w:types>
          <w:type w:val="bbPlcHdr"/>
        </w:types>
        <w:behaviors>
          <w:behavior w:val="content"/>
        </w:behaviors>
        <w:guid w:val="{93E582B8-4877-471D-BBBD-C32DCFEA7628}"/>
      </w:docPartPr>
      <w:docPartBody>
        <w:p w:rsidR="005F090A" w:rsidRDefault="000E2D91" w:rsidP="000E2D91">
          <w:pPr>
            <w:pStyle w:val="BA57EC52229D4E66AA5E934AF1995664"/>
          </w:pPr>
          <w:r>
            <w:rPr>
              <w:rStyle w:val="Platshllartext"/>
            </w:rPr>
            <w:t xml:space="preserve"> </w:t>
          </w:r>
        </w:p>
      </w:docPartBody>
    </w:docPart>
    <w:docPart>
      <w:docPartPr>
        <w:name w:val="27A5395EACE44A8BBB6A9E589560B26B"/>
        <w:category>
          <w:name w:val="Allmänt"/>
          <w:gallery w:val="placeholder"/>
        </w:category>
        <w:types>
          <w:type w:val="bbPlcHdr"/>
        </w:types>
        <w:behaviors>
          <w:behavior w:val="content"/>
        </w:behaviors>
        <w:guid w:val="{ECACBA48-9EF1-45C5-BA1A-7326785C76CC}"/>
      </w:docPartPr>
      <w:docPartBody>
        <w:p w:rsidR="005F090A" w:rsidRDefault="000E2D91" w:rsidP="000E2D91">
          <w:pPr>
            <w:pStyle w:val="27A5395EACE44A8BBB6A9E589560B26B"/>
          </w:pPr>
          <w:r>
            <w:rPr>
              <w:rStyle w:val="Platshllartext"/>
            </w:rPr>
            <w:t xml:space="preserve"> </w:t>
          </w:r>
        </w:p>
      </w:docPartBody>
    </w:docPart>
    <w:docPart>
      <w:docPartPr>
        <w:name w:val="E80E292C13FE4A018E6F8921B7860A9E"/>
        <w:category>
          <w:name w:val="Allmänt"/>
          <w:gallery w:val="placeholder"/>
        </w:category>
        <w:types>
          <w:type w:val="bbPlcHdr"/>
        </w:types>
        <w:behaviors>
          <w:behavior w:val="content"/>
        </w:behaviors>
        <w:guid w:val="{06BA4EE3-2AA5-4F18-990A-3115BAEC2DC6}"/>
      </w:docPartPr>
      <w:docPartBody>
        <w:p w:rsidR="005F090A" w:rsidRDefault="000E2D91" w:rsidP="000E2D91">
          <w:pPr>
            <w:pStyle w:val="E80E292C13FE4A018E6F8921B7860A9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F8ABEB5C6D94009866A450C9CDF87D2"/>
        <w:category>
          <w:name w:val="Allmänt"/>
          <w:gallery w:val="placeholder"/>
        </w:category>
        <w:types>
          <w:type w:val="bbPlcHdr"/>
        </w:types>
        <w:behaviors>
          <w:behavior w:val="content"/>
        </w:behaviors>
        <w:guid w:val="{A6053D53-4056-473B-9F6D-6E4A01A47277}"/>
      </w:docPartPr>
      <w:docPartBody>
        <w:p w:rsidR="005F090A" w:rsidRDefault="000E2D91" w:rsidP="000E2D91">
          <w:pPr>
            <w:pStyle w:val="FF8ABEB5C6D94009866A450C9CDF87D2"/>
          </w:pPr>
          <w:r>
            <w:t xml:space="preserve"> </w:t>
          </w:r>
          <w:r>
            <w:rPr>
              <w:rStyle w:val="Platshllartext"/>
            </w:rPr>
            <w:t>Välj ett parti.</w:t>
          </w:r>
        </w:p>
      </w:docPartBody>
    </w:docPart>
    <w:docPart>
      <w:docPartPr>
        <w:name w:val="8CE46DBD5E3C4D8887A4FE6598EAE2F1"/>
        <w:category>
          <w:name w:val="Allmänt"/>
          <w:gallery w:val="placeholder"/>
        </w:category>
        <w:types>
          <w:type w:val="bbPlcHdr"/>
        </w:types>
        <w:behaviors>
          <w:behavior w:val="content"/>
        </w:behaviors>
        <w:guid w:val="{965AEC55-6A2F-43A1-A41E-7184D7BD6031}"/>
      </w:docPartPr>
      <w:docPartBody>
        <w:p w:rsidR="005F090A" w:rsidRDefault="000E2D91" w:rsidP="000E2D91">
          <w:pPr>
            <w:pStyle w:val="8CE46DBD5E3C4D8887A4FE6598EAE2F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80DE61A7A3D4595BBE1D3C60195D953"/>
        <w:category>
          <w:name w:val="Allmänt"/>
          <w:gallery w:val="placeholder"/>
        </w:category>
        <w:types>
          <w:type w:val="bbPlcHdr"/>
        </w:types>
        <w:behaviors>
          <w:behavior w:val="content"/>
        </w:behaviors>
        <w:guid w:val="{D57F05A9-53D8-41E3-8B4B-82FA74D6DA6E}"/>
      </w:docPartPr>
      <w:docPartBody>
        <w:p w:rsidR="005F090A" w:rsidRDefault="000E2D91" w:rsidP="000E2D91">
          <w:pPr>
            <w:pStyle w:val="680DE61A7A3D4595BBE1D3C60195D953"/>
          </w:pPr>
          <w:r>
            <w:rPr>
              <w:rStyle w:val="Platshllartext"/>
            </w:rPr>
            <w:t>Klicka här för att ange datum.</w:t>
          </w:r>
        </w:p>
      </w:docPartBody>
    </w:docPart>
    <w:docPart>
      <w:docPartPr>
        <w:name w:val="7AF7B8C44F3947838890412904092654"/>
        <w:category>
          <w:name w:val="Allmänt"/>
          <w:gallery w:val="placeholder"/>
        </w:category>
        <w:types>
          <w:type w:val="bbPlcHdr"/>
        </w:types>
        <w:behaviors>
          <w:behavior w:val="content"/>
        </w:behaviors>
        <w:guid w:val="{63509A8E-2C2F-4787-9490-CAAA2AF4FD1B}"/>
      </w:docPartPr>
      <w:docPartBody>
        <w:p w:rsidR="005F090A" w:rsidRDefault="000E2D91" w:rsidP="000E2D91">
          <w:pPr>
            <w:pStyle w:val="7AF7B8C44F394783889041290409265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91"/>
    <w:rsid w:val="000E2D91"/>
    <w:rsid w:val="005F09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B0C3DF4C3E047339414EF181B18F48F">
    <w:name w:val="BB0C3DF4C3E047339414EF181B18F48F"/>
    <w:rsid w:val="000E2D91"/>
  </w:style>
  <w:style w:type="character" w:styleId="Platshllartext">
    <w:name w:val="Placeholder Text"/>
    <w:basedOn w:val="Standardstycketeckensnitt"/>
    <w:uiPriority w:val="99"/>
    <w:semiHidden/>
    <w:rsid w:val="000E2D91"/>
    <w:rPr>
      <w:noProof w:val="0"/>
      <w:color w:val="808080"/>
    </w:rPr>
  </w:style>
  <w:style w:type="paragraph" w:customStyle="1" w:styleId="A853E76405D843D19D1B5033D013F56B">
    <w:name w:val="A853E76405D843D19D1B5033D013F56B"/>
    <w:rsid w:val="000E2D91"/>
  </w:style>
  <w:style w:type="paragraph" w:customStyle="1" w:styleId="7CBA7620D6BC4D55A8133F61D6CDB09E">
    <w:name w:val="7CBA7620D6BC4D55A8133F61D6CDB09E"/>
    <w:rsid w:val="000E2D91"/>
  </w:style>
  <w:style w:type="paragraph" w:customStyle="1" w:styleId="D72648EC19D04A26BAFD0B4A55BA5FC9">
    <w:name w:val="D72648EC19D04A26BAFD0B4A55BA5FC9"/>
    <w:rsid w:val="000E2D91"/>
  </w:style>
  <w:style w:type="paragraph" w:customStyle="1" w:styleId="64CF693F5880468F99654EDF76FB1942">
    <w:name w:val="64CF693F5880468F99654EDF76FB1942"/>
    <w:rsid w:val="000E2D91"/>
  </w:style>
  <w:style w:type="paragraph" w:customStyle="1" w:styleId="38342093CFA24A669F24CEE1331DF7BA">
    <w:name w:val="38342093CFA24A669F24CEE1331DF7BA"/>
    <w:rsid w:val="000E2D91"/>
  </w:style>
  <w:style w:type="paragraph" w:customStyle="1" w:styleId="01596D936A9E4675B24C16DA00CF21A1">
    <w:name w:val="01596D936A9E4675B24C16DA00CF21A1"/>
    <w:rsid w:val="000E2D91"/>
  </w:style>
  <w:style w:type="paragraph" w:customStyle="1" w:styleId="4F48800C36FC4EA8B67B0E71BD8020C0">
    <w:name w:val="4F48800C36FC4EA8B67B0E71BD8020C0"/>
    <w:rsid w:val="000E2D91"/>
  </w:style>
  <w:style w:type="paragraph" w:customStyle="1" w:styleId="E5C6A62394F5495FA306F9A1DF13B874">
    <w:name w:val="E5C6A62394F5495FA306F9A1DF13B874"/>
    <w:rsid w:val="000E2D91"/>
  </w:style>
  <w:style w:type="paragraph" w:customStyle="1" w:styleId="BA57EC52229D4E66AA5E934AF1995664">
    <w:name w:val="BA57EC52229D4E66AA5E934AF1995664"/>
    <w:rsid w:val="000E2D91"/>
  </w:style>
  <w:style w:type="paragraph" w:customStyle="1" w:styleId="27A5395EACE44A8BBB6A9E589560B26B">
    <w:name w:val="27A5395EACE44A8BBB6A9E589560B26B"/>
    <w:rsid w:val="000E2D91"/>
  </w:style>
  <w:style w:type="paragraph" w:customStyle="1" w:styleId="E80E292C13FE4A018E6F8921B7860A9E">
    <w:name w:val="E80E292C13FE4A018E6F8921B7860A9E"/>
    <w:rsid w:val="000E2D91"/>
  </w:style>
  <w:style w:type="paragraph" w:customStyle="1" w:styleId="FF8ABEB5C6D94009866A450C9CDF87D2">
    <w:name w:val="FF8ABEB5C6D94009866A450C9CDF87D2"/>
    <w:rsid w:val="000E2D91"/>
  </w:style>
  <w:style w:type="paragraph" w:customStyle="1" w:styleId="456D7457138941E08082D02E225CF216">
    <w:name w:val="456D7457138941E08082D02E225CF216"/>
    <w:rsid w:val="000E2D91"/>
  </w:style>
  <w:style w:type="paragraph" w:customStyle="1" w:styleId="176C806694C34B3B81FE79720B622180">
    <w:name w:val="176C806694C34B3B81FE79720B622180"/>
    <w:rsid w:val="000E2D91"/>
  </w:style>
  <w:style w:type="paragraph" w:customStyle="1" w:styleId="8CE46DBD5E3C4D8887A4FE6598EAE2F1">
    <w:name w:val="8CE46DBD5E3C4D8887A4FE6598EAE2F1"/>
    <w:rsid w:val="000E2D91"/>
  </w:style>
  <w:style w:type="paragraph" w:customStyle="1" w:styleId="680DE61A7A3D4595BBE1D3C60195D953">
    <w:name w:val="680DE61A7A3D4595BBE1D3C60195D953"/>
    <w:rsid w:val="000E2D91"/>
  </w:style>
  <w:style w:type="paragraph" w:customStyle="1" w:styleId="7AF7B8C44F3947838890412904092654">
    <w:name w:val="7AF7B8C44F3947838890412904092654"/>
    <w:rsid w:val="000E2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53d80260-54e8-4f93-b8ca-631a22441369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_dlc_DocId xmlns="3532b07a-475c-4183-9f0d-35d7d9744cc0">K2XQRCSMVRJZ-1594194824-1657</_dlc_DocId>
    <_dlc_DocIdUrl xmlns="3532b07a-475c-4183-9f0d-35d7d9744cc0">
      <Url>https://dhs.sp.regeringskansliet.se/yta/ju-krim/_layouts/15/DocIdRedir.aspx?ID=K2XQRCSMVRJZ-1594194824-1657</Url>
      <Description>K2XQRCSMVRJZ-1594194824-1657</Description>
    </_dlc_DocIdUrl>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2019-10-23T00:00:00</HeaderDate>
    <Office/>
    <Dnr/>
    <ParagrafNr/>
    <DocumentTitle/>
    <VisitingAddress/>
    <Extra1/>
    <Extra2/>
    <Extra3>Lars Beckman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E0A4-C784-4B17-9E50-27BACEB9DE9A}"/>
</file>

<file path=customXml/itemProps2.xml><?xml version="1.0" encoding="utf-8"?>
<ds:datastoreItem xmlns:ds="http://schemas.openxmlformats.org/officeDocument/2006/customXml" ds:itemID="{29A58B02-0935-46F6-B3D2-B9173A661D9C}"/>
</file>

<file path=customXml/itemProps3.xml><?xml version="1.0" encoding="utf-8"?>
<ds:datastoreItem xmlns:ds="http://schemas.openxmlformats.org/officeDocument/2006/customXml" ds:itemID="{8939F394-DFFB-4C10-BA12-834B009963B6}"/>
</file>

<file path=customXml/itemProps4.xml><?xml version="1.0" encoding="utf-8"?>
<ds:datastoreItem xmlns:ds="http://schemas.openxmlformats.org/officeDocument/2006/customXml" ds:itemID="{BF16812F-9B23-452C-B0D6-B900028202E6}">
  <ds:schemaRefs>
    <ds:schemaRef ds:uri="http://schemas.microsoft.com/office/2006/metadata/customXsn"/>
  </ds:schemaRefs>
</ds:datastoreItem>
</file>

<file path=customXml/itemProps5.xml><?xml version="1.0" encoding="utf-8"?>
<ds:datastoreItem xmlns:ds="http://schemas.openxmlformats.org/officeDocument/2006/customXml" ds:itemID="{29A58B02-0935-46F6-B3D2-B9173A661D9C}">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532b07a-475c-4183-9f0d-35d7d9744cc0"/>
    <ds:schemaRef ds:uri="http://purl.org/dc/elements/1.1/"/>
    <ds:schemaRef ds:uri="http://schemas.microsoft.com/office/2006/metadata/properties"/>
    <ds:schemaRef ds:uri="4e9c2f0c-7bf8-49af-8356-cbf363fc78a7"/>
    <ds:schemaRef ds:uri="18f3d968-6251-40b0-9f11-012b293496c2"/>
    <ds:schemaRef ds:uri="cc625d36-bb37-4650-91b9-0c96159295ba"/>
    <ds:schemaRef ds:uri="9c9941df-7074-4a92-bf99-225d24d78d61"/>
    <ds:schemaRef ds:uri="http://www.w3.org/XML/1998/namespace"/>
    <ds:schemaRef ds:uri="http://purl.org/dc/dcmitype/"/>
  </ds:schemaRefs>
</ds:datastoreItem>
</file>

<file path=customXml/itemProps6.xml><?xml version="1.0" encoding="utf-8"?>
<ds:datastoreItem xmlns:ds="http://schemas.openxmlformats.org/officeDocument/2006/customXml" ds:itemID="{4F62D7FD-ECED-49CB-9A6E-0300BE26CAF7}">
  <ds:schemaRefs>
    <ds:schemaRef ds:uri="http://schemas.microsoft.com/sharepoint/events"/>
  </ds:schemaRefs>
</ds:datastoreItem>
</file>

<file path=customXml/itemProps7.xml><?xml version="1.0" encoding="utf-8"?>
<ds:datastoreItem xmlns:ds="http://schemas.openxmlformats.org/officeDocument/2006/customXml" ds:itemID="{15D6CFFA-FE90-4FA4-B7D2-550F8BB2AC48}"/>
</file>

<file path=customXml/itemProps8.xml><?xml version="1.0" encoding="utf-8"?>
<ds:datastoreItem xmlns:ds="http://schemas.openxmlformats.org/officeDocument/2006/customXml" ds:itemID="{79E357D7-0E59-4057-AD12-F9309770E3A4}"/>
</file>

<file path=docProps/app.xml><?xml version="1.0" encoding="utf-8"?>
<Properties xmlns="http://schemas.openxmlformats.org/officeDocument/2006/extended-properties" xmlns:vt="http://schemas.openxmlformats.org/officeDocument/2006/docPropsVTypes">
  <Template>RK Basmall</Template>
  <TotalTime>0</TotalTime>
  <Pages>2</Pages>
  <Words>238</Words>
  <Characters>1267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170 av Lars Beckman (M) Stöd till anhöriga till våldsdödade.docx</dc:title>
  <dc:subject/>
  <dc:creator>Jenny von Knorring</dc:creator>
  <cp:keywords/>
  <dc:description/>
  <cp:lastModifiedBy>Gunilla Hansson-Böe</cp:lastModifiedBy>
  <cp:revision>3</cp:revision>
  <dcterms:created xsi:type="dcterms:W3CDTF">2019-10-23T06:40:00Z</dcterms:created>
  <dcterms:modified xsi:type="dcterms:W3CDTF">2019-10-23T06:41:00Z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_dlc_DocIdItemGuid">
    <vt:lpwstr>5d8c19a8-8eda-439f-8b94-3aab8ea049cb</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ActivityCategory">
    <vt:lpwstr/>
  </property>
</Properties>
</file>