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48E24" w14:textId="098DBF1A" w:rsidR="00144ED9" w:rsidRPr="00166FBE" w:rsidRDefault="002143D9" w:rsidP="00144ED9">
      <w:pPr>
        <w:pStyle w:val="Rubrik"/>
      </w:pPr>
      <w:r>
        <w:t>Svar på fråga 2017/18:1443</w:t>
      </w:r>
      <w:r w:rsidR="00144ED9" w:rsidRPr="00166FBE">
        <w:t xml:space="preserve"> av </w:t>
      </w:r>
      <w:r>
        <w:t>Erik Slottner</w:t>
      </w:r>
      <w:r w:rsidR="008C1BB1">
        <w:t xml:space="preserve"> </w:t>
      </w:r>
      <w:r w:rsidR="00144ED9" w:rsidRPr="00166FBE">
        <w:t>(</w:t>
      </w:r>
      <w:r>
        <w:t>KD</w:t>
      </w:r>
      <w:r w:rsidR="00144ED9" w:rsidRPr="00166FBE">
        <w:t>)</w:t>
      </w:r>
      <w:r w:rsidR="00144ED9" w:rsidRPr="00166FBE">
        <w:br/>
        <w:t>om</w:t>
      </w:r>
      <w:r w:rsidR="00954609">
        <w:t xml:space="preserve"> </w:t>
      </w:r>
      <w:r>
        <w:t>arbetslöshetskassornas oberoende och självständighet</w:t>
      </w:r>
    </w:p>
    <w:p w14:paraId="7F5DBE23" w14:textId="1692E9F9" w:rsidR="008C1BB1" w:rsidRPr="00395DF1" w:rsidRDefault="002974FE" w:rsidP="008B1125">
      <w:pPr>
        <w:pStyle w:val="Brdtext"/>
      </w:pPr>
      <w:r>
        <w:t>Erik Slottner</w:t>
      </w:r>
      <w:r w:rsidR="00144ED9" w:rsidRPr="00FA77EB">
        <w:t xml:space="preserve"> (</w:t>
      </w:r>
      <w:r>
        <w:t>KD</w:t>
      </w:r>
      <w:r w:rsidR="00144ED9" w:rsidRPr="00FA77EB">
        <w:t>) har frågat</w:t>
      </w:r>
      <w:r>
        <w:t xml:space="preserve"> om jag avser att ta några initiativ inom ramen för mitt ämbete för att säkerställa arbetslöshetskassornas oberoende och självständighet gentemot närliggande organisation</w:t>
      </w:r>
      <w:r w:rsidR="00954609" w:rsidRPr="00395DF1">
        <w:t>.</w:t>
      </w:r>
    </w:p>
    <w:p w14:paraId="546FEC1C" w14:textId="22DDC93B" w:rsidR="00CC4F38" w:rsidRPr="000B5E15" w:rsidRDefault="00FA77EB" w:rsidP="008B1125">
      <w:pPr>
        <w:pStyle w:val="Brdtext"/>
      </w:pPr>
      <w:r w:rsidRPr="000B5E15">
        <w:t xml:space="preserve">Inspektionen för arbetslöshetsförsäkringen (IAF) </w:t>
      </w:r>
      <w:r w:rsidRPr="000B5E15">
        <w:rPr>
          <w:rFonts w:eastAsia="Times New Roman" w:cs="Arial"/>
          <w:lang w:eastAsia="sv-SE"/>
        </w:rPr>
        <w:t>har regeringens uppdrag att utöva tillsyn över arbetslöshetskassorna. </w:t>
      </w:r>
      <w:r w:rsidR="005B1400" w:rsidRPr="000B5E15">
        <w:rPr>
          <w:rFonts w:eastAsia="Times New Roman" w:cs="Arial"/>
          <w:lang w:eastAsia="sv-SE"/>
        </w:rPr>
        <w:t>Myndigheten publicerade n</w:t>
      </w:r>
      <w:r w:rsidR="00CA6946" w:rsidRPr="000B5E15">
        <w:rPr>
          <w:rFonts w:eastAsia="Times New Roman" w:cs="Arial"/>
          <w:lang w:eastAsia="sv-SE"/>
        </w:rPr>
        <w:t xml:space="preserve">yligen </w:t>
      </w:r>
      <w:r w:rsidRPr="000B5E15">
        <w:rPr>
          <w:rFonts w:eastAsia="Times New Roman" w:cs="Arial"/>
          <w:lang w:eastAsia="sv-SE"/>
        </w:rPr>
        <w:t xml:space="preserve">en rapport där man har </w:t>
      </w:r>
      <w:r w:rsidR="008B1125" w:rsidRPr="000B5E15">
        <w:t xml:space="preserve">granskat samarbetet och kopplingarna som finns mellan arbetslöshetskassorna och närliggande organisationer, vilket oftast är ett fackförbund. </w:t>
      </w:r>
    </w:p>
    <w:p w14:paraId="6B44CFDB" w14:textId="21F2BA9A" w:rsidR="006910F8" w:rsidRPr="000B5E15" w:rsidRDefault="00EF55E9" w:rsidP="006910F8">
      <w:pPr>
        <w:pStyle w:val="Brdtext"/>
      </w:pPr>
      <w:r>
        <w:t>IAF:s granskning visar</w:t>
      </w:r>
      <w:r w:rsidR="006910F8" w:rsidRPr="000B5E15">
        <w:t xml:space="preserve"> att ingen arbetslöshetskassa direkt delegerar myndighetsutövning till närliggande organisation. </w:t>
      </w:r>
      <w:r w:rsidR="00D01E1F">
        <w:t xml:space="preserve">Samtidigt framkom det i granskningen att det finns samarbeten och kopplingar som kan innebära </w:t>
      </w:r>
      <w:r w:rsidR="00070986">
        <w:t xml:space="preserve">en </w:t>
      </w:r>
      <w:r w:rsidR="00D01E1F">
        <w:t xml:space="preserve">risk för att </w:t>
      </w:r>
      <w:r w:rsidR="00D93930">
        <w:t>arbetslöshets</w:t>
      </w:r>
      <w:r w:rsidR="00D01E1F">
        <w:t xml:space="preserve">kassorna överlåter myndighetsutövande till de närliggande organisationerna. </w:t>
      </w:r>
      <w:r w:rsidR="006910F8" w:rsidRPr="000B5E15">
        <w:t>De arbetslöshetskassor som har fått påpekanden</w:t>
      </w:r>
      <w:r w:rsidR="006910F8" w:rsidRPr="000B5E15">
        <w:rPr>
          <w:rFonts w:cs="Arial"/>
        </w:rPr>
        <w:t>, anmärkningar och kritik ska skriftligt redogöra för</w:t>
      </w:r>
      <w:r w:rsidR="00281843">
        <w:rPr>
          <w:rFonts w:cs="Arial"/>
        </w:rPr>
        <w:t xml:space="preserve"> IAF</w:t>
      </w:r>
      <w:r w:rsidR="006910F8" w:rsidRPr="000B5E15">
        <w:rPr>
          <w:rFonts w:cs="Arial"/>
        </w:rPr>
        <w:t xml:space="preserve"> vilka åtgärder </w:t>
      </w:r>
      <w:r w:rsidR="00D93930">
        <w:rPr>
          <w:rFonts w:cs="Arial"/>
        </w:rPr>
        <w:t>de</w:t>
      </w:r>
      <w:r w:rsidR="006910F8" w:rsidRPr="000B5E15">
        <w:rPr>
          <w:rFonts w:cs="Arial"/>
        </w:rPr>
        <w:t xml:space="preserve"> vidtagit för att komma till rätta med bristerna. </w:t>
      </w:r>
    </w:p>
    <w:p w14:paraId="2783CA8F" w14:textId="61F8FF18" w:rsidR="00395DF1" w:rsidRDefault="008B1125" w:rsidP="00395DF1">
      <w:pPr>
        <w:pStyle w:val="Brdtext"/>
      </w:pPr>
      <w:r w:rsidRPr="000B5E15">
        <w:t xml:space="preserve">Jag </w:t>
      </w:r>
      <w:r w:rsidR="00CC4F38" w:rsidRPr="000B5E15">
        <w:t>har fått rapporten för kännedom och känner mig trygg med att IAF hanterar frågan</w:t>
      </w:r>
      <w:r w:rsidR="000B5E15">
        <w:t xml:space="preserve">. </w:t>
      </w:r>
      <w:r w:rsidR="00EB24B3" w:rsidRPr="000B5E15">
        <w:t xml:space="preserve">Att </w:t>
      </w:r>
      <w:r w:rsidR="001A6523" w:rsidRPr="000102FC">
        <w:t>arbetslöshetskassorna håller sig till gällande rätt, exempelvis när det gäller likabehandling</w:t>
      </w:r>
      <w:r w:rsidR="00EB24B3" w:rsidRPr="000102FC">
        <w:t>, är</w:t>
      </w:r>
      <w:r w:rsidR="001A6523" w:rsidRPr="000102FC">
        <w:t xml:space="preserve"> viktigt </w:t>
      </w:r>
      <w:r w:rsidR="001A6523" w:rsidRPr="000B5E15">
        <w:t>för att arbetslöshetsförsäkringen ska upprätthålla sin legitimitet.</w:t>
      </w:r>
    </w:p>
    <w:p w14:paraId="032C816E" w14:textId="3F467E3E" w:rsidR="00C2100B" w:rsidRDefault="00C2100B" w:rsidP="00395DF1">
      <w:pPr>
        <w:pStyle w:val="Brdtext"/>
      </w:pPr>
    </w:p>
    <w:p w14:paraId="61E7B2E0" w14:textId="77777777" w:rsidR="005B610E" w:rsidRDefault="005B610E" w:rsidP="00144ED9">
      <w:pPr>
        <w:pStyle w:val="Brdtext"/>
        <w:rPr>
          <w:rFonts w:cs="Arial"/>
        </w:rPr>
      </w:pPr>
    </w:p>
    <w:p w14:paraId="1F79D36A" w14:textId="0476F027" w:rsidR="00144ED9" w:rsidRPr="00D2575F" w:rsidRDefault="008C1BB1" w:rsidP="00144ED9">
      <w:pPr>
        <w:pStyle w:val="Brdtext"/>
      </w:pPr>
      <w:r w:rsidRPr="0075676C">
        <w:lastRenderedPageBreak/>
        <w:t xml:space="preserve">Stockholm den </w:t>
      </w:r>
      <w:r w:rsidR="00923DE8">
        <w:t>20</w:t>
      </w:r>
      <w:r w:rsidR="005F0F73" w:rsidRPr="0075676C">
        <w:t xml:space="preserve"> juni</w:t>
      </w:r>
      <w:r w:rsidR="00144ED9" w:rsidRPr="0075676C">
        <w:t xml:space="preserve"> </w:t>
      </w:r>
      <w:r w:rsidR="00144ED9" w:rsidRPr="00D2575F">
        <w:t>2018</w:t>
      </w:r>
    </w:p>
    <w:p w14:paraId="480656DF" w14:textId="7E75D94A" w:rsidR="00D74B29" w:rsidRDefault="00D74B29" w:rsidP="00144ED9">
      <w:pPr>
        <w:pStyle w:val="Brdtext"/>
      </w:pPr>
    </w:p>
    <w:p w14:paraId="0A1DD589" w14:textId="77777777" w:rsidR="00B216BB" w:rsidRDefault="00B216BB" w:rsidP="00144ED9">
      <w:pPr>
        <w:pStyle w:val="Brdtext"/>
      </w:pPr>
    </w:p>
    <w:p w14:paraId="3FD05CBE" w14:textId="38DFB066" w:rsidR="00B31BFB" w:rsidRDefault="00144ED9" w:rsidP="00E96532">
      <w:pPr>
        <w:pStyle w:val="Brdtext"/>
      </w:pPr>
      <w:r w:rsidRPr="00954263">
        <w:t>Ylva Johansson</w:t>
      </w:r>
    </w:p>
    <w:p w14:paraId="787F028E" w14:textId="7E3AC408" w:rsidR="000B5E15" w:rsidRDefault="000B5E15" w:rsidP="00E96532">
      <w:pPr>
        <w:pStyle w:val="Brdtext"/>
      </w:pPr>
    </w:p>
    <w:p w14:paraId="2410013B" w14:textId="77777777" w:rsidR="000B5E15" w:rsidRPr="006273E4" w:rsidRDefault="000B5E15" w:rsidP="00E96532">
      <w:pPr>
        <w:pStyle w:val="Brdtext"/>
      </w:pPr>
    </w:p>
    <w:sectPr w:rsidR="000B5E15" w:rsidRPr="006273E4" w:rsidSect="00144ED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A32D1" w14:textId="77777777" w:rsidR="006C0B76" w:rsidRDefault="006C0B76" w:rsidP="00A87A54">
      <w:pPr>
        <w:spacing w:after="0" w:line="240" w:lineRule="auto"/>
      </w:pPr>
      <w:r>
        <w:separator/>
      </w:r>
    </w:p>
  </w:endnote>
  <w:endnote w:type="continuationSeparator" w:id="0">
    <w:p w14:paraId="370D8E33" w14:textId="77777777" w:rsidR="006C0B76" w:rsidRDefault="006C0B7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92D0A" w14:textId="77777777" w:rsidR="007B1228" w:rsidRDefault="007B122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A0FF1E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6EF6C06" w14:textId="3C81722F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B122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B122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30A468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0C00EF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C41C45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93E1C1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B3271A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5EBC869" w14:textId="77777777" w:rsidTr="00C26068">
      <w:trPr>
        <w:trHeight w:val="227"/>
      </w:trPr>
      <w:tc>
        <w:tcPr>
          <w:tcW w:w="4074" w:type="dxa"/>
        </w:tcPr>
        <w:p w14:paraId="2EC82F5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0CDE58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1741F7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30D7B" w14:textId="77777777" w:rsidR="006C0B76" w:rsidRDefault="006C0B76" w:rsidP="00A87A54">
      <w:pPr>
        <w:spacing w:after="0" w:line="240" w:lineRule="auto"/>
      </w:pPr>
      <w:r>
        <w:separator/>
      </w:r>
    </w:p>
  </w:footnote>
  <w:footnote w:type="continuationSeparator" w:id="0">
    <w:p w14:paraId="14EC3D5A" w14:textId="77777777" w:rsidR="006C0B76" w:rsidRDefault="006C0B7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DD87F" w14:textId="77777777" w:rsidR="007B1228" w:rsidRDefault="007B122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7B22F" w14:textId="77777777" w:rsidR="007B1228" w:rsidRDefault="007B122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44ED9" w14:paraId="61EEC528" w14:textId="77777777" w:rsidTr="00C93EBA">
      <w:trPr>
        <w:trHeight w:val="227"/>
      </w:trPr>
      <w:tc>
        <w:tcPr>
          <w:tcW w:w="5534" w:type="dxa"/>
        </w:tcPr>
        <w:p w14:paraId="0DB4A944" w14:textId="77777777" w:rsidR="00144ED9" w:rsidRPr="007D73AB" w:rsidRDefault="00144ED9">
          <w:pPr>
            <w:pStyle w:val="Sidhuvud"/>
          </w:pPr>
        </w:p>
      </w:tc>
      <w:tc>
        <w:tcPr>
          <w:tcW w:w="3170" w:type="dxa"/>
          <w:vAlign w:val="bottom"/>
        </w:tcPr>
        <w:p w14:paraId="66CE5FE2" w14:textId="77777777" w:rsidR="00144ED9" w:rsidRPr="007D73AB" w:rsidRDefault="00144ED9" w:rsidP="00340DE0">
          <w:pPr>
            <w:pStyle w:val="Sidhuvud"/>
          </w:pPr>
        </w:p>
      </w:tc>
      <w:tc>
        <w:tcPr>
          <w:tcW w:w="1134" w:type="dxa"/>
        </w:tcPr>
        <w:p w14:paraId="16414B34" w14:textId="77777777" w:rsidR="00144ED9" w:rsidRDefault="00144ED9" w:rsidP="005A703A">
          <w:pPr>
            <w:pStyle w:val="Sidhuvud"/>
          </w:pPr>
        </w:p>
      </w:tc>
    </w:tr>
    <w:tr w:rsidR="00144ED9" w14:paraId="122F45D5" w14:textId="77777777" w:rsidTr="00C93EBA">
      <w:trPr>
        <w:trHeight w:val="1928"/>
      </w:trPr>
      <w:tc>
        <w:tcPr>
          <w:tcW w:w="5534" w:type="dxa"/>
        </w:tcPr>
        <w:p w14:paraId="200E835F" w14:textId="77777777" w:rsidR="00144ED9" w:rsidRPr="00340DE0" w:rsidRDefault="00144ED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63FCF00" wp14:editId="28F4E641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7D2A64E" w14:textId="77777777" w:rsidR="00144ED9" w:rsidRPr="00710A6C" w:rsidRDefault="00144ED9" w:rsidP="00EE3C0F">
          <w:pPr>
            <w:pStyle w:val="Sidhuvud"/>
            <w:rPr>
              <w:b/>
            </w:rPr>
          </w:pPr>
        </w:p>
        <w:p w14:paraId="1742F387" w14:textId="77777777" w:rsidR="00144ED9" w:rsidRDefault="00144ED9" w:rsidP="00EE3C0F">
          <w:pPr>
            <w:pStyle w:val="Sidhuvud"/>
          </w:pPr>
        </w:p>
        <w:p w14:paraId="7E8538D0" w14:textId="77777777" w:rsidR="00144ED9" w:rsidRDefault="00144ED9" w:rsidP="00EE3C0F">
          <w:pPr>
            <w:pStyle w:val="Sidhuvud"/>
          </w:pPr>
        </w:p>
        <w:p w14:paraId="57E17B4C" w14:textId="77777777" w:rsidR="00144ED9" w:rsidRDefault="00144ED9" w:rsidP="00EE3C0F">
          <w:pPr>
            <w:pStyle w:val="Sidhuvud"/>
          </w:pPr>
        </w:p>
        <w:sdt>
          <w:sdtPr>
            <w:rPr>
              <w:rFonts w:eastAsia="Times New Roman"/>
              <w:sz w:val="20"/>
              <w:szCs w:val="20"/>
            </w:rPr>
            <w:alias w:val="Dnr"/>
            <w:tag w:val="ccRKShow_Dnr"/>
            <w:id w:val="-829283628"/>
            <w:placeholder>
              <w:docPart w:val="856870D194F5494DA82E41547C45F090"/>
            </w:placeholder>
            <w:dataBinding w:prefixMappings="xmlns:ns0='http://lp/documentinfo/RK' " w:xpath="/ns0:DocumentInfo[1]/ns0:BaseInfo[1]/ns0:Dnr[1]" w:storeItemID="{F510CB9C-1C19-42A5-9086-53F2C5327B12}"/>
            <w:text/>
          </w:sdtPr>
          <w:sdtEndPr/>
          <w:sdtContent>
            <w:p w14:paraId="0043F6A5" w14:textId="40B9AADB" w:rsidR="00144ED9" w:rsidRDefault="0026641C" w:rsidP="00EE3C0F">
              <w:pPr>
                <w:pStyle w:val="Sidhuvud"/>
              </w:pPr>
              <w:r w:rsidRPr="0026641C">
                <w:rPr>
                  <w:rFonts w:eastAsia="Times New Roman"/>
                  <w:sz w:val="20"/>
                  <w:szCs w:val="20"/>
                </w:rPr>
                <w:t>A2018/01</w:t>
              </w:r>
              <w:r w:rsidR="00A33BAA">
                <w:rPr>
                  <w:rFonts w:eastAsia="Times New Roman"/>
                  <w:sz w:val="20"/>
                  <w:szCs w:val="20"/>
                </w:rPr>
                <w:t>288</w:t>
              </w:r>
              <w:r w:rsidRPr="0026641C">
                <w:rPr>
                  <w:rFonts w:eastAsia="Times New Roman"/>
                  <w:sz w:val="20"/>
                  <w:szCs w:val="20"/>
                </w:rPr>
                <w:t>/A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D777A41900B4BF2A772A4134BA8E347"/>
            </w:placeholder>
            <w:showingPlcHdr/>
            <w:dataBinding w:prefixMappings="xmlns:ns0='http://lp/documentinfo/RK' " w:xpath="/ns0:DocumentInfo[1]/ns0:BaseInfo[1]/ns0:DocNumber[1]" w:storeItemID="{F510CB9C-1C19-42A5-9086-53F2C5327B12}"/>
            <w:text/>
          </w:sdtPr>
          <w:sdtEndPr/>
          <w:sdtContent>
            <w:p w14:paraId="4A59B7DC" w14:textId="77777777" w:rsidR="00144ED9" w:rsidRDefault="00144ED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EEF5B4C" w14:textId="77777777" w:rsidR="00144ED9" w:rsidRDefault="00144ED9" w:rsidP="00EE3C0F">
          <w:pPr>
            <w:pStyle w:val="Sidhuvud"/>
          </w:pPr>
        </w:p>
      </w:tc>
      <w:tc>
        <w:tcPr>
          <w:tcW w:w="1134" w:type="dxa"/>
        </w:tcPr>
        <w:p w14:paraId="6F8E5BCE" w14:textId="77777777" w:rsidR="00144ED9" w:rsidRDefault="00144ED9" w:rsidP="0094502D">
          <w:pPr>
            <w:pStyle w:val="Sidhuvud"/>
          </w:pPr>
        </w:p>
        <w:p w14:paraId="4364EEF0" w14:textId="77777777" w:rsidR="00144ED9" w:rsidRPr="0094502D" w:rsidRDefault="00144ED9" w:rsidP="00EC71A6">
          <w:pPr>
            <w:pStyle w:val="Sidhuvud"/>
          </w:pPr>
        </w:p>
      </w:tc>
    </w:tr>
    <w:tr w:rsidR="00144ED9" w14:paraId="3376CD61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E0080BBA65974717853B5E2C20779923"/>
            </w:placeholder>
          </w:sdtPr>
          <w:sdtEndPr/>
          <w:sdtContent>
            <w:p w14:paraId="3A96AB49" w14:textId="77777777" w:rsidR="0071386C" w:rsidRDefault="00144ED9" w:rsidP="00340DE0">
              <w:pPr>
                <w:pStyle w:val="Sidhuvud"/>
                <w:rPr>
                  <w:b/>
                </w:rPr>
              </w:pPr>
              <w:r w:rsidRPr="00144ED9">
                <w:rPr>
                  <w:b/>
                </w:rPr>
                <w:t>Arbetsmarknadsdepartementet</w:t>
              </w:r>
            </w:p>
            <w:p w14:paraId="257DA576" w14:textId="7095B51F" w:rsidR="00AF2257" w:rsidRDefault="005E77A9" w:rsidP="00340DE0">
              <w:pPr>
                <w:pStyle w:val="Sidhuvud"/>
              </w:pPr>
              <w:r>
                <w:t>Arbetsmarknads- och etableringsministern</w:t>
              </w:r>
            </w:p>
          </w:sdtContent>
        </w:sdt>
        <w:p w14:paraId="7B243D77" w14:textId="77777777" w:rsidR="00AF2257" w:rsidRPr="00AF2257" w:rsidRDefault="00AF2257" w:rsidP="00AF2257"/>
        <w:p w14:paraId="4EA6CE90" w14:textId="2DDC58F2" w:rsidR="00144ED9" w:rsidRPr="00AF2257" w:rsidRDefault="00144ED9" w:rsidP="00AF2257">
          <w:pPr>
            <w:jc w:val="center"/>
          </w:pPr>
          <w:bookmarkStart w:id="0" w:name="_GoBack"/>
          <w:bookmarkEnd w:id="0"/>
        </w:p>
      </w:tc>
      <w:sdt>
        <w:sdtPr>
          <w:alias w:val="Recipient"/>
          <w:tag w:val="ccRKShow_Recipient"/>
          <w:id w:val="-28344517"/>
          <w:placeholder>
            <w:docPart w:val="F3A7D54341AD48CC936F10CDA484A4DA"/>
          </w:placeholder>
          <w:dataBinding w:prefixMappings="xmlns:ns0='http://lp/documentinfo/RK' " w:xpath="/ns0:DocumentInfo[1]/ns0:BaseInfo[1]/ns0:Recipient[1]" w:storeItemID="{F510CB9C-1C19-42A5-9086-53F2C5327B12}"/>
          <w:text w:multiLine="1"/>
        </w:sdtPr>
        <w:sdtEndPr/>
        <w:sdtContent>
          <w:tc>
            <w:tcPr>
              <w:tcW w:w="3170" w:type="dxa"/>
            </w:tcPr>
            <w:p w14:paraId="60415B49" w14:textId="77777777" w:rsidR="00144ED9" w:rsidRDefault="00144ED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657DAEF" w14:textId="77777777" w:rsidR="00144ED9" w:rsidRDefault="00144ED9" w:rsidP="003E6020">
          <w:pPr>
            <w:pStyle w:val="Sidhuvud"/>
          </w:pPr>
        </w:p>
      </w:tc>
    </w:tr>
  </w:tbl>
  <w:p w14:paraId="6FB1D1C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D9"/>
    <w:rsid w:val="00000290"/>
    <w:rsid w:val="00004D5C"/>
    <w:rsid w:val="00005F68"/>
    <w:rsid w:val="00006CA7"/>
    <w:rsid w:val="000102FC"/>
    <w:rsid w:val="00012B00"/>
    <w:rsid w:val="00014EF6"/>
    <w:rsid w:val="00017197"/>
    <w:rsid w:val="0001725B"/>
    <w:rsid w:val="000203B0"/>
    <w:rsid w:val="00025992"/>
    <w:rsid w:val="00026711"/>
    <w:rsid w:val="00026ED6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986"/>
    <w:rsid w:val="00072FFC"/>
    <w:rsid w:val="00073B75"/>
    <w:rsid w:val="000757FC"/>
    <w:rsid w:val="000862E0"/>
    <w:rsid w:val="000873C3"/>
    <w:rsid w:val="00093408"/>
    <w:rsid w:val="00093BBF"/>
    <w:rsid w:val="000942E4"/>
    <w:rsid w:val="0009435C"/>
    <w:rsid w:val="000A13CA"/>
    <w:rsid w:val="000A456A"/>
    <w:rsid w:val="000A5E43"/>
    <w:rsid w:val="000B56A9"/>
    <w:rsid w:val="000B5E15"/>
    <w:rsid w:val="000C61D1"/>
    <w:rsid w:val="000D31A9"/>
    <w:rsid w:val="000E12D9"/>
    <w:rsid w:val="000E59A9"/>
    <w:rsid w:val="000E638A"/>
    <w:rsid w:val="000E6472"/>
    <w:rsid w:val="000F00B8"/>
    <w:rsid w:val="000F0702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44ED9"/>
    <w:rsid w:val="00160D3E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A6523"/>
    <w:rsid w:val="001B4089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04193"/>
    <w:rsid w:val="002102FD"/>
    <w:rsid w:val="00211B4E"/>
    <w:rsid w:val="00213204"/>
    <w:rsid w:val="00213258"/>
    <w:rsid w:val="002143D9"/>
    <w:rsid w:val="00222258"/>
    <w:rsid w:val="00223AD6"/>
    <w:rsid w:val="0022666A"/>
    <w:rsid w:val="00227E43"/>
    <w:rsid w:val="002315F5"/>
    <w:rsid w:val="00233D52"/>
    <w:rsid w:val="00237147"/>
    <w:rsid w:val="00252C3F"/>
    <w:rsid w:val="00260D2D"/>
    <w:rsid w:val="00264503"/>
    <w:rsid w:val="002658FD"/>
    <w:rsid w:val="0026641C"/>
    <w:rsid w:val="00271D00"/>
    <w:rsid w:val="00275872"/>
    <w:rsid w:val="00281106"/>
    <w:rsid w:val="00281843"/>
    <w:rsid w:val="00282417"/>
    <w:rsid w:val="00282D27"/>
    <w:rsid w:val="00285729"/>
    <w:rsid w:val="00287F0D"/>
    <w:rsid w:val="00292420"/>
    <w:rsid w:val="00296B7A"/>
    <w:rsid w:val="002974FE"/>
    <w:rsid w:val="002A3356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145F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77D4A"/>
    <w:rsid w:val="00380663"/>
    <w:rsid w:val="003853E3"/>
    <w:rsid w:val="0038587E"/>
    <w:rsid w:val="00392ED4"/>
    <w:rsid w:val="00393680"/>
    <w:rsid w:val="00394D4C"/>
    <w:rsid w:val="00395DF1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21A5"/>
    <w:rsid w:val="003E5A50"/>
    <w:rsid w:val="003E6020"/>
    <w:rsid w:val="003F1F1F"/>
    <w:rsid w:val="003F299F"/>
    <w:rsid w:val="003F6B92"/>
    <w:rsid w:val="00404DB4"/>
    <w:rsid w:val="00407EC3"/>
    <w:rsid w:val="0041223B"/>
    <w:rsid w:val="00413A4E"/>
    <w:rsid w:val="00415163"/>
    <w:rsid w:val="004157BE"/>
    <w:rsid w:val="00415EFB"/>
    <w:rsid w:val="00416E03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0599"/>
    <w:rsid w:val="004E1DE3"/>
    <w:rsid w:val="004E251B"/>
    <w:rsid w:val="004E25CD"/>
    <w:rsid w:val="004E6D22"/>
    <w:rsid w:val="004F0448"/>
    <w:rsid w:val="004F1EA0"/>
    <w:rsid w:val="004F6525"/>
    <w:rsid w:val="004F6FE2"/>
    <w:rsid w:val="00504EE8"/>
    <w:rsid w:val="00505905"/>
    <w:rsid w:val="00511A1B"/>
    <w:rsid w:val="00511A68"/>
    <w:rsid w:val="00513E7D"/>
    <w:rsid w:val="00514A67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4958"/>
    <w:rsid w:val="00595EDE"/>
    <w:rsid w:val="00596E2B"/>
    <w:rsid w:val="005A0CBA"/>
    <w:rsid w:val="005A2022"/>
    <w:rsid w:val="005A5193"/>
    <w:rsid w:val="005B115A"/>
    <w:rsid w:val="005B1400"/>
    <w:rsid w:val="005B537F"/>
    <w:rsid w:val="005B610E"/>
    <w:rsid w:val="005C120D"/>
    <w:rsid w:val="005D07C2"/>
    <w:rsid w:val="005D4CC0"/>
    <w:rsid w:val="005D5208"/>
    <w:rsid w:val="005E2F29"/>
    <w:rsid w:val="005E400D"/>
    <w:rsid w:val="005E4E79"/>
    <w:rsid w:val="005E5CE7"/>
    <w:rsid w:val="005E77A9"/>
    <w:rsid w:val="005F08C5"/>
    <w:rsid w:val="005F0F73"/>
    <w:rsid w:val="005F24A6"/>
    <w:rsid w:val="00605718"/>
    <w:rsid w:val="00605C66"/>
    <w:rsid w:val="006175D7"/>
    <w:rsid w:val="006208E5"/>
    <w:rsid w:val="006273E4"/>
    <w:rsid w:val="00631F82"/>
    <w:rsid w:val="006332DE"/>
    <w:rsid w:val="00633B59"/>
    <w:rsid w:val="006358C8"/>
    <w:rsid w:val="0064133A"/>
    <w:rsid w:val="00647FD7"/>
    <w:rsid w:val="00650080"/>
    <w:rsid w:val="00651F17"/>
    <w:rsid w:val="00654B4D"/>
    <w:rsid w:val="0065559D"/>
    <w:rsid w:val="00657944"/>
    <w:rsid w:val="00660D84"/>
    <w:rsid w:val="0066133A"/>
    <w:rsid w:val="0066378C"/>
    <w:rsid w:val="006700F0"/>
    <w:rsid w:val="00670A48"/>
    <w:rsid w:val="00670D27"/>
    <w:rsid w:val="00672F6F"/>
    <w:rsid w:val="00674C2F"/>
    <w:rsid w:val="00674C8B"/>
    <w:rsid w:val="006910F8"/>
    <w:rsid w:val="00691AEE"/>
    <w:rsid w:val="0069523C"/>
    <w:rsid w:val="006962CA"/>
    <w:rsid w:val="00696A95"/>
    <w:rsid w:val="006A09DA"/>
    <w:rsid w:val="006A1835"/>
    <w:rsid w:val="006B4A30"/>
    <w:rsid w:val="006B7569"/>
    <w:rsid w:val="006C0B76"/>
    <w:rsid w:val="006C28EE"/>
    <w:rsid w:val="006D2998"/>
    <w:rsid w:val="006D3188"/>
    <w:rsid w:val="006D6E22"/>
    <w:rsid w:val="006E08FC"/>
    <w:rsid w:val="006F2588"/>
    <w:rsid w:val="00710A6C"/>
    <w:rsid w:val="00710AF7"/>
    <w:rsid w:val="00710D98"/>
    <w:rsid w:val="00711CE9"/>
    <w:rsid w:val="00712266"/>
    <w:rsid w:val="00712593"/>
    <w:rsid w:val="00712D82"/>
    <w:rsid w:val="0071386C"/>
    <w:rsid w:val="007171AB"/>
    <w:rsid w:val="007213D0"/>
    <w:rsid w:val="00732599"/>
    <w:rsid w:val="00743E09"/>
    <w:rsid w:val="00744FCC"/>
    <w:rsid w:val="00750C93"/>
    <w:rsid w:val="00754E24"/>
    <w:rsid w:val="0075676C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1228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009B"/>
    <w:rsid w:val="00873DA1"/>
    <w:rsid w:val="00875DDD"/>
    <w:rsid w:val="00881BC6"/>
    <w:rsid w:val="00885CF9"/>
    <w:rsid w:val="008860CC"/>
    <w:rsid w:val="00887A24"/>
    <w:rsid w:val="00890876"/>
    <w:rsid w:val="00891929"/>
    <w:rsid w:val="00893029"/>
    <w:rsid w:val="0089514A"/>
    <w:rsid w:val="008A0A0D"/>
    <w:rsid w:val="008A4CEA"/>
    <w:rsid w:val="008A7506"/>
    <w:rsid w:val="008B1125"/>
    <w:rsid w:val="008B1603"/>
    <w:rsid w:val="008B20ED"/>
    <w:rsid w:val="008C1BB1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63E1"/>
    <w:rsid w:val="009036E7"/>
    <w:rsid w:val="0091053B"/>
    <w:rsid w:val="00912945"/>
    <w:rsid w:val="00915D4C"/>
    <w:rsid w:val="009165CA"/>
    <w:rsid w:val="00923DE8"/>
    <w:rsid w:val="009279B2"/>
    <w:rsid w:val="00935814"/>
    <w:rsid w:val="0094502D"/>
    <w:rsid w:val="00947013"/>
    <w:rsid w:val="00954609"/>
    <w:rsid w:val="00963785"/>
    <w:rsid w:val="00973084"/>
    <w:rsid w:val="00984EA2"/>
    <w:rsid w:val="00986CC3"/>
    <w:rsid w:val="0099068E"/>
    <w:rsid w:val="009920AA"/>
    <w:rsid w:val="00992943"/>
    <w:rsid w:val="009931B3"/>
    <w:rsid w:val="009A0866"/>
    <w:rsid w:val="009A30DB"/>
    <w:rsid w:val="009A4D0A"/>
    <w:rsid w:val="009B2F70"/>
    <w:rsid w:val="009C2459"/>
    <w:rsid w:val="009C255A"/>
    <w:rsid w:val="009C2B46"/>
    <w:rsid w:val="009C34E3"/>
    <w:rsid w:val="009C4448"/>
    <w:rsid w:val="009C610D"/>
    <w:rsid w:val="009D27A8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3BAA"/>
    <w:rsid w:val="00A360B4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4C8D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2257"/>
    <w:rsid w:val="00AF4853"/>
    <w:rsid w:val="00B0234E"/>
    <w:rsid w:val="00B06751"/>
    <w:rsid w:val="00B149E2"/>
    <w:rsid w:val="00B2169D"/>
    <w:rsid w:val="00B216BB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47F19"/>
    <w:rsid w:val="00B517E1"/>
    <w:rsid w:val="00B55E70"/>
    <w:rsid w:val="00B56F29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02F"/>
    <w:rsid w:val="00BE3210"/>
    <w:rsid w:val="00BE350E"/>
    <w:rsid w:val="00BE4BF7"/>
    <w:rsid w:val="00BF0C72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100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9535C"/>
    <w:rsid w:val="00CA0BD8"/>
    <w:rsid w:val="00CA57A5"/>
    <w:rsid w:val="00CA6946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C4F38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1E1F"/>
    <w:rsid w:val="00D021D2"/>
    <w:rsid w:val="00D061BB"/>
    <w:rsid w:val="00D07BE1"/>
    <w:rsid w:val="00D116C0"/>
    <w:rsid w:val="00D13433"/>
    <w:rsid w:val="00D13D8A"/>
    <w:rsid w:val="00D20DA7"/>
    <w:rsid w:val="00D2575F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29"/>
    <w:rsid w:val="00D74B7C"/>
    <w:rsid w:val="00D76068"/>
    <w:rsid w:val="00D76B01"/>
    <w:rsid w:val="00D804A2"/>
    <w:rsid w:val="00D84704"/>
    <w:rsid w:val="00D921FD"/>
    <w:rsid w:val="00D93714"/>
    <w:rsid w:val="00D93930"/>
    <w:rsid w:val="00D95424"/>
    <w:rsid w:val="00DA4084"/>
    <w:rsid w:val="00DA5C0D"/>
    <w:rsid w:val="00DB714B"/>
    <w:rsid w:val="00DB7B9A"/>
    <w:rsid w:val="00DC10F6"/>
    <w:rsid w:val="00DC3E45"/>
    <w:rsid w:val="00DC4598"/>
    <w:rsid w:val="00DD0722"/>
    <w:rsid w:val="00DD212F"/>
    <w:rsid w:val="00DE37F9"/>
    <w:rsid w:val="00DF3845"/>
    <w:rsid w:val="00DF4BE7"/>
    <w:rsid w:val="00DF5BFB"/>
    <w:rsid w:val="00DF5CD6"/>
    <w:rsid w:val="00E022DA"/>
    <w:rsid w:val="00E03BCB"/>
    <w:rsid w:val="00E124DC"/>
    <w:rsid w:val="00E1312F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B24B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03AD"/>
    <w:rsid w:val="00EF21FE"/>
    <w:rsid w:val="00EF2A7F"/>
    <w:rsid w:val="00EF4803"/>
    <w:rsid w:val="00EF5127"/>
    <w:rsid w:val="00EF55E9"/>
    <w:rsid w:val="00F03EAC"/>
    <w:rsid w:val="00F04B7C"/>
    <w:rsid w:val="00F14024"/>
    <w:rsid w:val="00F15DB1"/>
    <w:rsid w:val="00F24297"/>
    <w:rsid w:val="00F25232"/>
    <w:rsid w:val="00F25761"/>
    <w:rsid w:val="00F259D7"/>
    <w:rsid w:val="00F32D05"/>
    <w:rsid w:val="00F35263"/>
    <w:rsid w:val="00F403BF"/>
    <w:rsid w:val="00F42A26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063C"/>
    <w:rsid w:val="00F943C8"/>
    <w:rsid w:val="00F96B28"/>
    <w:rsid w:val="00FA1564"/>
    <w:rsid w:val="00FA41B4"/>
    <w:rsid w:val="00FA5DDD"/>
    <w:rsid w:val="00FA7644"/>
    <w:rsid w:val="00FA77EB"/>
    <w:rsid w:val="00FC069A"/>
    <w:rsid w:val="00FC08A9"/>
    <w:rsid w:val="00FC52DB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15D0832"/>
  <w15:docId w15:val="{999EDC30-9F6C-4CCC-967C-7A42518C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8B1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9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6870D194F5494DA82E41547C45F0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CF6844-9F68-47A9-B2AA-1E39D432C699}"/>
      </w:docPartPr>
      <w:docPartBody>
        <w:p w:rsidR="00E95551" w:rsidRDefault="005E193E" w:rsidP="005E193E">
          <w:pPr>
            <w:pStyle w:val="856870D194F5494DA82E41547C45F09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777A41900B4BF2A772A4134BA8E3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55E687-6930-4337-BE99-738063E8C5A2}"/>
      </w:docPartPr>
      <w:docPartBody>
        <w:p w:rsidR="00E95551" w:rsidRDefault="005E193E" w:rsidP="005E193E">
          <w:pPr>
            <w:pStyle w:val="ED777A41900B4BF2A772A4134BA8E34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0080BBA65974717853B5E2C207799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8272FE-9285-4129-8BE7-A4F92BAE5BEC}"/>
      </w:docPartPr>
      <w:docPartBody>
        <w:p w:rsidR="00E95551" w:rsidRDefault="005E193E" w:rsidP="005E193E">
          <w:pPr>
            <w:pStyle w:val="E0080BBA65974717853B5E2C2077992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3A7D54341AD48CC936F10CDA484A4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6C1437-120C-481C-ADBA-610C8B3AC84F}"/>
      </w:docPartPr>
      <w:docPartBody>
        <w:p w:rsidR="00E95551" w:rsidRDefault="005E193E" w:rsidP="005E193E">
          <w:pPr>
            <w:pStyle w:val="F3A7D54341AD48CC936F10CDA484A4DA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3E"/>
    <w:rsid w:val="005E193E"/>
    <w:rsid w:val="007152A7"/>
    <w:rsid w:val="00E9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044A220821C437FB8205861067BEB2E">
    <w:name w:val="0044A220821C437FB8205861067BEB2E"/>
    <w:rsid w:val="005E193E"/>
  </w:style>
  <w:style w:type="character" w:styleId="Platshllartext">
    <w:name w:val="Placeholder Text"/>
    <w:basedOn w:val="Standardstycketeckensnitt"/>
    <w:uiPriority w:val="99"/>
    <w:semiHidden/>
    <w:rsid w:val="005E193E"/>
    <w:rPr>
      <w:noProof w:val="0"/>
      <w:color w:val="808080"/>
    </w:rPr>
  </w:style>
  <w:style w:type="paragraph" w:customStyle="1" w:styleId="34351A0859BC4D71ADE631D39A8F20B8">
    <w:name w:val="34351A0859BC4D71ADE631D39A8F20B8"/>
    <w:rsid w:val="005E193E"/>
  </w:style>
  <w:style w:type="paragraph" w:customStyle="1" w:styleId="BF5D70DF5A894F0A9C34B7111584C2DB">
    <w:name w:val="BF5D70DF5A894F0A9C34B7111584C2DB"/>
    <w:rsid w:val="005E193E"/>
  </w:style>
  <w:style w:type="paragraph" w:customStyle="1" w:styleId="5D9756767B8B4C61960CECB423FB337B">
    <w:name w:val="5D9756767B8B4C61960CECB423FB337B"/>
    <w:rsid w:val="005E193E"/>
  </w:style>
  <w:style w:type="paragraph" w:customStyle="1" w:styleId="856870D194F5494DA82E41547C45F090">
    <w:name w:val="856870D194F5494DA82E41547C45F090"/>
    <w:rsid w:val="005E193E"/>
  </w:style>
  <w:style w:type="paragraph" w:customStyle="1" w:styleId="ED777A41900B4BF2A772A4134BA8E347">
    <w:name w:val="ED777A41900B4BF2A772A4134BA8E347"/>
    <w:rsid w:val="005E193E"/>
  </w:style>
  <w:style w:type="paragraph" w:customStyle="1" w:styleId="75E907514D0645A4B3DDB3C10D33B770">
    <w:name w:val="75E907514D0645A4B3DDB3C10D33B770"/>
    <w:rsid w:val="005E193E"/>
  </w:style>
  <w:style w:type="paragraph" w:customStyle="1" w:styleId="2591E0694FDC4C80892252AE18395CCD">
    <w:name w:val="2591E0694FDC4C80892252AE18395CCD"/>
    <w:rsid w:val="005E193E"/>
  </w:style>
  <w:style w:type="paragraph" w:customStyle="1" w:styleId="C915B7B057AF4284BAEEF6E8EFD22518">
    <w:name w:val="C915B7B057AF4284BAEEF6E8EFD22518"/>
    <w:rsid w:val="005E193E"/>
  </w:style>
  <w:style w:type="paragraph" w:customStyle="1" w:styleId="E0080BBA65974717853B5E2C20779923">
    <w:name w:val="E0080BBA65974717853B5E2C20779923"/>
    <w:rsid w:val="005E193E"/>
  </w:style>
  <w:style w:type="paragraph" w:customStyle="1" w:styleId="F3A7D54341AD48CC936F10CDA484A4DA">
    <w:name w:val="F3A7D54341AD48CC936F10CDA484A4DA"/>
    <w:rsid w:val="005E1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8354f42a-3917-4b26-9f0c-eb46dbab8b82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2018-05-24</HeaderDate>
    <Office/>
    <Dnr>A2018/01288/A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1EDF7824208DD4BB8C34EF349921090" ma:contentTypeVersion="4" ma:contentTypeDescription="Skapa nytt dokument med möjlighet att välja RK-mall" ma:contentTypeScope="" ma:versionID="8d6f6135f10cddd7af90ae35c624569f">
  <xsd:schema xmlns:xsd="http://www.w3.org/2001/XMLSchema" xmlns:xs="http://www.w3.org/2001/XMLSchema" xmlns:p="http://schemas.microsoft.com/office/2006/metadata/properties" xmlns:ns3="4e9c2f0c-7bf8-49af-8356-cbf363fc78a7" xmlns:ns4="cc625d36-bb37-4650-91b9-0c96159295ba" xmlns:ns5="860e4c83-59ce-4420-a61e-371951efc959" targetNamespace="http://schemas.microsoft.com/office/2006/metadata/properties" ma:root="true" ma:fieldsID="381fe66083dc0d79c9b2d383b9037504" ns3:_="" ns4:_="" ns5:_="">
    <xsd:import namespace="4e9c2f0c-7bf8-49af-8356-cbf363fc78a7"/>
    <xsd:import namespace="cc625d36-bb37-4650-91b9-0c96159295ba"/>
    <xsd:import namespace="860e4c83-59ce-4420-a61e-371951efc959"/>
    <xsd:element name="properties">
      <xsd:complexType>
        <xsd:sequence>
          <xsd:element name="documentManagement">
            <xsd:complexType>
              <xsd:all>
                <xsd:element ref="ns3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ce0855ca-468d-416d-b34f-a49c9ee4e3b6}" ma:internalName="TaxCatchAllLabel" ma:readOnly="true" ma:showField="CatchAllDataLabel" ma:web="9cb082c9-17b2-452e-a48d-18d926700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ce0855ca-468d-416d-b34f-a49c9ee4e3b6}" ma:internalName="TaxCatchAll" ma:showField="CatchAllData" ma:web="9cb082c9-17b2-452e-a48d-18d926700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4D1F9-25FF-4666-931D-36952F0CF686}"/>
</file>

<file path=customXml/itemProps2.xml><?xml version="1.0" encoding="utf-8"?>
<ds:datastoreItem xmlns:ds="http://schemas.openxmlformats.org/officeDocument/2006/customXml" ds:itemID="{0D8C54EC-DE9C-417A-B3F0-8F3EDE6148AD}"/>
</file>

<file path=customXml/itemProps3.xml><?xml version="1.0" encoding="utf-8"?>
<ds:datastoreItem xmlns:ds="http://schemas.openxmlformats.org/officeDocument/2006/customXml" ds:itemID="{F510CB9C-1C19-42A5-9086-53F2C5327B12}"/>
</file>

<file path=customXml/itemProps4.xml><?xml version="1.0" encoding="utf-8"?>
<ds:datastoreItem xmlns:ds="http://schemas.openxmlformats.org/officeDocument/2006/customXml" ds:itemID="{4BEF0B16-B453-434F-B191-8F805AB7E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008356A-75B6-4665-83F0-EDF98F46A4FD}"/>
</file>

<file path=customXml/itemProps6.xml><?xml version="1.0" encoding="utf-8"?>
<ds:datastoreItem xmlns:ds="http://schemas.openxmlformats.org/officeDocument/2006/customXml" ds:itemID="{AA47CA7E-5EDF-47D6-AF2B-DB4FC810743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226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Madelene Syrén</dc:creator>
  <cp:keywords/>
  <dc:description/>
  <cp:lastModifiedBy>Jenny S Eriksson</cp:lastModifiedBy>
  <cp:revision>4</cp:revision>
  <cp:lastPrinted>2018-05-29T06:25:00Z</cp:lastPrinted>
  <dcterms:created xsi:type="dcterms:W3CDTF">2018-06-13T15:03:00Z</dcterms:created>
  <dcterms:modified xsi:type="dcterms:W3CDTF">2018-06-18T13:33:00Z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9b01bec4-2653-4a62-b981-a871643f6a2e</vt:lpwstr>
  </property>
  <property fmtid="{D5CDD505-2E9C-101B-9397-08002B2CF9AE}" pid="4" name="_dlc_DocId">
    <vt:lpwstr>HYFJKNM7FPQ4-1309083613-14682</vt:lpwstr>
  </property>
  <property fmtid="{D5CDD505-2E9C-101B-9397-08002B2CF9AE}" pid="5" name="_dlc_DocIdUrl">
    <vt:lpwstr>https://dhs.sp.regeringskansliet.se/dep/a/arenden/_layouts/15/DocIdRedir.aspx?ID=HYFJKNM7FPQ4-1309083613-14682, HYFJKNM7FPQ4-1309083613-14682</vt:lpwstr>
  </property>
  <property fmtid="{D5CDD505-2E9C-101B-9397-08002B2CF9AE}" pid="6" name="TaxKeyword">
    <vt:lpwstr/>
  </property>
  <property fmtid="{D5CDD505-2E9C-101B-9397-08002B2CF9AE}" pid="7" name="Organisation">
    <vt:lpwstr/>
  </property>
  <property fmtid="{D5CDD505-2E9C-101B-9397-08002B2CF9AE}" pid="8" name="c9cd366cc722410295b9eacffbd73909">
    <vt:lpwstr/>
  </property>
  <property fmtid="{D5CDD505-2E9C-101B-9397-08002B2CF9AE}" pid="9" name="ActivityCategory">
    <vt:lpwstr/>
  </property>
  <property fmtid="{D5CDD505-2E9C-101B-9397-08002B2CF9AE}" pid="10" name="TaxKeywordTaxHTField">
    <vt:lpwstr/>
  </property>
</Properties>
</file>