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381A" w14:textId="54279A62" w:rsidR="00231DCE" w:rsidRDefault="00231DCE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231DCE">
        <w:t>2018/19:8</w:t>
      </w:r>
      <w:r w:rsidR="000771F8">
        <w:t>81</w:t>
      </w:r>
      <w:r w:rsidRPr="00231DCE">
        <w:t xml:space="preserve"> </w:t>
      </w:r>
      <w:r>
        <w:t>av Betty Malmberg (M)</w:t>
      </w:r>
      <w:r w:rsidR="00B802B8">
        <w:t xml:space="preserve"> </w:t>
      </w:r>
      <w:r w:rsidR="00076FF7">
        <w:t>Målen om e</w:t>
      </w:r>
      <w:r>
        <w:t xml:space="preserve">kologisk </w:t>
      </w:r>
      <w:r w:rsidR="00076FF7">
        <w:t>odling och konsumtion</w:t>
      </w:r>
    </w:p>
    <w:p w14:paraId="3D1F109E" w14:textId="73F08858" w:rsidR="00231DCE" w:rsidRDefault="00231DCE" w:rsidP="00231DCE">
      <w:pPr>
        <w:pStyle w:val="Brdtext"/>
      </w:pPr>
      <w:r>
        <w:t>Betty Malmberg har frågat mig</w:t>
      </w:r>
      <w:r w:rsidRPr="00231DCE">
        <w:t xml:space="preserve"> </w:t>
      </w:r>
      <w:r w:rsidR="00126750">
        <w:t xml:space="preserve">om </w:t>
      </w:r>
      <w:r w:rsidR="00EF5883">
        <w:t>jag avser</w:t>
      </w:r>
      <w:r>
        <w:t xml:space="preserve"> </w:t>
      </w:r>
      <w:r w:rsidR="00076FF7">
        <w:t xml:space="preserve">behålla målen för produktion och offentlig konsumtion av ekologiska livsmedel och vilka åtgärder </w:t>
      </w:r>
      <w:r w:rsidR="00EF5883">
        <w:t xml:space="preserve">jag </w:t>
      </w:r>
      <w:r w:rsidR="00076FF7">
        <w:t xml:space="preserve">i så fall avser att vidta för att annan miljö- och klimatsmart produktion av livsmedel </w:t>
      </w:r>
      <w:r w:rsidR="00EF5883">
        <w:t xml:space="preserve">inte </w:t>
      </w:r>
      <w:r w:rsidR="00076FF7">
        <w:t xml:space="preserve">ska missgynnas ekonomiskt. </w:t>
      </w:r>
    </w:p>
    <w:p w14:paraId="1568B51F" w14:textId="68675F6B" w:rsidR="00197806" w:rsidRDefault="00463B52" w:rsidP="00231DCE">
      <w:pPr>
        <w:pStyle w:val="Brdtext"/>
      </w:pPr>
      <w:r>
        <w:t>Konsumenternas efterfrågan på ekologisk mat har ökat kraftigt under de senaste åren</w:t>
      </w:r>
      <w:r w:rsidR="00EF5883">
        <w:t xml:space="preserve">. Ekologisk mat </w:t>
      </w:r>
      <w:r>
        <w:t>utgör ett viktigt produktsegment för såväl inhemsk konsumtion som export</w:t>
      </w:r>
      <w:r w:rsidR="004D5073">
        <w:t>.</w:t>
      </w:r>
      <w:r w:rsidR="00F819C4">
        <w:t xml:space="preserve"> </w:t>
      </w:r>
      <w:r>
        <w:t xml:space="preserve">Även livsmedel med lokalt eller svenskt ursprung har </w:t>
      </w:r>
      <w:r w:rsidR="008A601D">
        <w:t>fått ökad uppmärksamhet</w:t>
      </w:r>
      <w:r w:rsidR="0086466C">
        <w:t xml:space="preserve"> </w:t>
      </w:r>
      <w:r w:rsidR="001F54CA">
        <w:t xml:space="preserve">under senare tid </w:t>
      </w:r>
      <w:r w:rsidR="0086466C">
        <w:t xml:space="preserve">och enligt en färsk rapport från Jordbruksverket ökar nu marknadsandelarna </w:t>
      </w:r>
      <w:r w:rsidR="001F54CA">
        <w:t xml:space="preserve">varaktigt </w:t>
      </w:r>
      <w:r w:rsidR="0086466C">
        <w:t>för svenskt kött</w:t>
      </w:r>
      <w:r w:rsidR="0014129B">
        <w:t xml:space="preserve">. Det </w:t>
      </w:r>
      <w:r>
        <w:t>är glädjande</w:t>
      </w:r>
      <w:r w:rsidR="0014129B">
        <w:t xml:space="preserve"> och ligger i linje med Livsmedelsstrategins </w:t>
      </w:r>
      <w:r w:rsidR="002C46F6">
        <w:t xml:space="preserve">mål </w:t>
      </w:r>
      <w:r w:rsidR="0014129B">
        <w:t>om en konkurrenskraftig och hållbar svensk livsmedelskedja där produktionen ökar och möter efterfrågan på såväl konventionell som ekologisk mat</w:t>
      </w:r>
      <w:r w:rsidR="00470163">
        <w:t xml:space="preserve">. </w:t>
      </w:r>
      <w:r w:rsidR="004D5073">
        <w:t xml:space="preserve">Regeringen står också bakom de mål som tidigare beslutats. </w:t>
      </w:r>
      <w:r w:rsidR="002C46F6">
        <w:t>Den nuvarande h</w:t>
      </w:r>
      <w:r w:rsidR="00FC3904">
        <w:t>andlingsplanen för Livsmedelsstrategin gäller fram till 2019 och regeringen</w:t>
      </w:r>
      <w:r w:rsidR="00CD7797">
        <w:t xml:space="preserve"> bereder för närvarande det förslag till ny handlingsplan som Jordbruksverket och Tillväxtverket </w:t>
      </w:r>
      <w:r w:rsidR="00EF5883">
        <w:t xml:space="preserve">har </w:t>
      </w:r>
      <w:r w:rsidR="00CD7797">
        <w:t xml:space="preserve">lämnat till regeringen. </w:t>
      </w:r>
      <w:r w:rsidR="008A601D">
        <w:t xml:space="preserve">Jag följer också noga Jordbruksverkets pågående uppdrag att under åren </w:t>
      </w:r>
      <w:r w:rsidR="00842666">
        <w:t>2018–2020</w:t>
      </w:r>
      <w:r w:rsidR="008A601D">
        <w:t xml:space="preserve"> </w:t>
      </w:r>
      <w:r w:rsidR="001F54CA" w:rsidRPr="001F54CA">
        <w:t>vidta lämpliga åtgärder för att regeringens mål för ekologisk produktion och konsumtion ska nås.</w:t>
      </w:r>
      <w:r w:rsidR="00825EEE">
        <w:t xml:space="preserve"> </w:t>
      </w:r>
    </w:p>
    <w:p w14:paraId="1E1B3C33" w14:textId="62EA9A5A" w:rsidR="00106CA4" w:rsidRDefault="00F819C4">
      <w:r>
        <w:t>Arbetet med att u</w:t>
      </w:r>
      <w:r w:rsidRPr="00F819C4">
        <w:t>tform</w:t>
      </w:r>
      <w:r>
        <w:t>a</w:t>
      </w:r>
      <w:r w:rsidRPr="00F819C4">
        <w:t xml:space="preserve"> </w:t>
      </w:r>
      <w:r>
        <w:t>ersättningar för lantbrukets miljö-och klimat</w:t>
      </w:r>
      <w:r w:rsidR="00106CA4">
        <w:softHyphen/>
      </w:r>
      <w:r>
        <w:t xml:space="preserve">åtgärder i </w:t>
      </w:r>
      <w:r w:rsidRPr="00F819C4">
        <w:t>de</w:t>
      </w:r>
      <w:r>
        <w:t>n</w:t>
      </w:r>
      <w:r w:rsidRPr="00F819C4">
        <w:t xml:space="preserve"> kommande </w:t>
      </w:r>
      <w:r>
        <w:t>program</w:t>
      </w:r>
      <w:r w:rsidRPr="00F819C4">
        <w:t>per</w:t>
      </w:r>
      <w:r>
        <w:t>iod</w:t>
      </w:r>
      <w:r w:rsidRPr="00F819C4">
        <w:t>en</w:t>
      </w:r>
      <w:r>
        <w:t xml:space="preserve"> </w:t>
      </w:r>
      <w:r w:rsidR="00ED2BE9">
        <w:t xml:space="preserve">för den gemensamma jordbrukspolitiken </w:t>
      </w:r>
      <w:r w:rsidRPr="00F819C4">
        <w:t xml:space="preserve">har precis påbörjats och </w:t>
      </w:r>
      <w:r>
        <w:t xml:space="preserve">det </w:t>
      </w:r>
      <w:r w:rsidR="00106CA4">
        <w:t xml:space="preserve">är därför för tidigt att svara på frågan om framtida ersättningar. </w:t>
      </w:r>
    </w:p>
    <w:p w14:paraId="0C6404A7" w14:textId="72CCCDD9" w:rsidR="00B802B8" w:rsidRPr="00F944B8" w:rsidRDefault="00B63742">
      <w:r>
        <w:lastRenderedPageBreak/>
        <w:t xml:space="preserve">Jag är stolt över det miljö- och klimatarbete som svenska lantbrukare genomför och jag tror på framtiden för svensk livsmedelsproduktion. </w:t>
      </w:r>
      <w:r w:rsidR="00974F53" w:rsidRPr="00974F53">
        <w:t xml:space="preserve"> </w:t>
      </w:r>
    </w:p>
    <w:p w14:paraId="499CD5FB" w14:textId="1A1B1B15" w:rsidR="00231DCE" w:rsidRPr="00106CA4" w:rsidRDefault="00231DCE" w:rsidP="006A12F1">
      <w:pPr>
        <w:pStyle w:val="Brdtext"/>
        <w:rPr>
          <w:lang w:val="de-DE"/>
        </w:rPr>
      </w:pPr>
      <w:r w:rsidRPr="00106CA4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390BE12E274C44D2811A8F6D71F662B4"/>
          </w:placeholder>
          <w:dataBinding w:prefixMappings="xmlns:ns0='http://lp/documentinfo/RK' " w:xpath="/ns0:DocumentInfo[1]/ns0:BaseInfo[1]/ns0:HeaderDate[1]" w:storeItemID="{3A8BEC1C-D126-4382-902E-FA55D9E72FCF}"/>
          <w:date w:fullDate="2019-08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70D5C">
            <w:t>23 augusti 2019</w:t>
          </w:r>
        </w:sdtContent>
      </w:sdt>
    </w:p>
    <w:p w14:paraId="20C9D075" w14:textId="77777777" w:rsidR="00231DCE" w:rsidRPr="00106CA4" w:rsidRDefault="00231DCE" w:rsidP="004E7A8F">
      <w:pPr>
        <w:pStyle w:val="Brdtextutanavstnd"/>
        <w:rPr>
          <w:lang w:val="de-DE"/>
        </w:rPr>
      </w:pPr>
    </w:p>
    <w:p w14:paraId="794EDCE9" w14:textId="77777777" w:rsidR="00231DCE" w:rsidRPr="00106CA4" w:rsidRDefault="00231DCE" w:rsidP="004E7A8F">
      <w:pPr>
        <w:pStyle w:val="Brdtextutanavstnd"/>
        <w:rPr>
          <w:lang w:val="de-DE"/>
        </w:rPr>
      </w:pPr>
    </w:p>
    <w:p w14:paraId="617DD0A0" w14:textId="77777777" w:rsidR="00231DCE" w:rsidRPr="00106CA4" w:rsidRDefault="00231DCE" w:rsidP="004E7A8F">
      <w:pPr>
        <w:pStyle w:val="Brdtextutanavstnd"/>
        <w:rPr>
          <w:lang w:val="de-DE"/>
        </w:rPr>
      </w:pPr>
    </w:p>
    <w:p w14:paraId="32B97F3D" w14:textId="77777777" w:rsidR="00231DCE" w:rsidRPr="00106CA4" w:rsidRDefault="00231DCE" w:rsidP="00422A41">
      <w:pPr>
        <w:pStyle w:val="Brdtext"/>
        <w:rPr>
          <w:lang w:val="de-DE"/>
        </w:rPr>
      </w:pPr>
      <w:r w:rsidRPr="00106CA4">
        <w:rPr>
          <w:lang w:val="de-DE"/>
        </w:rPr>
        <w:t>Jennie Nilsson</w:t>
      </w:r>
    </w:p>
    <w:p w14:paraId="11531D55" w14:textId="77777777" w:rsidR="00231DCE" w:rsidRPr="00106CA4" w:rsidRDefault="00231DCE" w:rsidP="00DB48AB">
      <w:pPr>
        <w:pStyle w:val="Brdtext"/>
        <w:rPr>
          <w:lang w:val="de-DE"/>
        </w:rPr>
      </w:pPr>
    </w:p>
    <w:sectPr w:rsidR="00231DCE" w:rsidRPr="00106CA4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FBE61" w14:textId="77777777" w:rsidR="00635888" w:rsidRDefault="00635888" w:rsidP="00A87A54">
      <w:pPr>
        <w:spacing w:after="0" w:line="240" w:lineRule="auto"/>
      </w:pPr>
      <w:r>
        <w:separator/>
      </w:r>
    </w:p>
  </w:endnote>
  <w:endnote w:type="continuationSeparator" w:id="0">
    <w:p w14:paraId="363A62BE" w14:textId="77777777" w:rsidR="00635888" w:rsidRDefault="0063588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878E30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529DB4" w14:textId="38103DF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802B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802B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6369F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AB297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E5F6F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941B6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5456D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063D31" w14:textId="77777777" w:rsidTr="00C26068">
      <w:trPr>
        <w:trHeight w:val="227"/>
      </w:trPr>
      <w:tc>
        <w:tcPr>
          <w:tcW w:w="4074" w:type="dxa"/>
        </w:tcPr>
        <w:p w14:paraId="73ECC33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0B068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966339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FCF2" w14:textId="77777777" w:rsidR="00635888" w:rsidRDefault="00635888" w:rsidP="00A87A54">
      <w:pPr>
        <w:spacing w:after="0" w:line="240" w:lineRule="auto"/>
      </w:pPr>
      <w:r>
        <w:separator/>
      </w:r>
    </w:p>
  </w:footnote>
  <w:footnote w:type="continuationSeparator" w:id="0">
    <w:p w14:paraId="607E43D6" w14:textId="77777777" w:rsidR="00635888" w:rsidRDefault="0063588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31DCE" w14:paraId="608716FA" w14:textId="77777777" w:rsidTr="00C93EBA">
      <w:trPr>
        <w:trHeight w:val="227"/>
      </w:trPr>
      <w:tc>
        <w:tcPr>
          <w:tcW w:w="5534" w:type="dxa"/>
        </w:tcPr>
        <w:p w14:paraId="5BB0A2D9" w14:textId="77777777" w:rsidR="00231DCE" w:rsidRPr="007D73AB" w:rsidRDefault="00231DCE">
          <w:pPr>
            <w:pStyle w:val="Sidhuvud"/>
          </w:pPr>
        </w:p>
      </w:tc>
      <w:tc>
        <w:tcPr>
          <w:tcW w:w="3170" w:type="dxa"/>
          <w:vAlign w:val="bottom"/>
        </w:tcPr>
        <w:p w14:paraId="22644DE1" w14:textId="77777777" w:rsidR="00231DCE" w:rsidRPr="007D73AB" w:rsidRDefault="00231DCE" w:rsidP="00340DE0">
          <w:pPr>
            <w:pStyle w:val="Sidhuvud"/>
          </w:pPr>
        </w:p>
      </w:tc>
      <w:tc>
        <w:tcPr>
          <w:tcW w:w="1134" w:type="dxa"/>
        </w:tcPr>
        <w:p w14:paraId="7D0C6B8E" w14:textId="77777777" w:rsidR="00231DCE" w:rsidRDefault="00231DCE" w:rsidP="005A703A">
          <w:pPr>
            <w:pStyle w:val="Sidhuvud"/>
          </w:pPr>
        </w:p>
      </w:tc>
    </w:tr>
    <w:tr w:rsidR="00231DCE" w14:paraId="7F8EB556" w14:textId="77777777" w:rsidTr="00C93EBA">
      <w:trPr>
        <w:trHeight w:val="1928"/>
      </w:trPr>
      <w:tc>
        <w:tcPr>
          <w:tcW w:w="5534" w:type="dxa"/>
        </w:tcPr>
        <w:p w14:paraId="39896058" w14:textId="77777777" w:rsidR="00231DCE" w:rsidRPr="00340DE0" w:rsidRDefault="00231D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D9E72A" wp14:editId="0485FB5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641DC8B" w14:textId="77777777" w:rsidR="00231DCE" w:rsidRPr="00710A6C" w:rsidRDefault="00231DCE" w:rsidP="00EE3C0F">
          <w:pPr>
            <w:pStyle w:val="Sidhuvud"/>
            <w:rPr>
              <w:b/>
            </w:rPr>
          </w:pPr>
        </w:p>
        <w:p w14:paraId="07B6B2C4" w14:textId="77777777" w:rsidR="00231DCE" w:rsidRDefault="00231DCE" w:rsidP="00EE3C0F">
          <w:pPr>
            <w:pStyle w:val="Sidhuvud"/>
          </w:pPr>
        </w:p>
        <w:p w14:paraId="06F4BCC2" w14:textId="77777777" w:rsidR="00231DCE" w:rsidRDefault="00231DCE" w:rsidP="00EE3C0F">
          <w:pPr>
            <w:pStyle w:val="Sidhuvud"/>
          </w:pPr>
        </w:p>
        <w:p w14:paraId="75FA10C0" w14:textId="77777777" w:rsidR="00231DCE" w:rsidRDefault="00231D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7C9DCDC1004BF3826220FC3B605BB9"/>
            </w:placeholder>
            <w:dataBinding w:prefixMappings="xmlns:ns0='http://lp/documentinfo/RK' " w:xpath="/ns0:DocumentInfo[1]/ns0:BaseInfo[1]/ns0:Dnr[1]" w:storeItemID="{3A8BEC1C-D126-4382-902E-FA55D9E72FCF}"/>
            <w:text/>
          </w:sdtPr>
          <w:sdtEndPr/>
          <w:sdtContent>
            <w:p w14:paraId="15619162" w14:textId="5CF4D418" w:rsidR="00231DCE" w:rsidRDefault="001F54CA" w:rsidP="00EE3C0F">
              <w:pPr>
                <w:pStyle w:val="Sidhuvud"/>
              </w:pPr>
              <w:r w:rsidRPr="001F54CA">
                <w:t>N2019/02454/JL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6E0BFD07564523AD3867E46121DBE2"/>
            </w:placeholder>
            <w:showingPlcHdr/>
            <w:dataBinding w:prefixMappings="xmlns:ns0='http://lp/documentinfo/RK' " w:xpath="/ns0:DocumentInfo[1]/ns0:BaseInfo[1]/ns0:DocNumber[1]" w:storeItemID="{3A8BEC1C-D126-4382-902E-FA55D9E72FCF}"/>
            <w:text/>
          </w:sdtPr>
          <w:sdtEndPr/>
          <w:sdtContent>
            <w:p w14:paraId="5B132B5A" w14:textId="77777777" w:rsidR="00231DCE" w:rsidRDefault="00231D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72F1DE" w14:textId="77777777" w:rsidR="00231DCE" w:rsidRDefault="00231DCE" w:rsidP="00EE3C0F">
          <w:pPr>
            <w:pStyle w:val="Sidhuvud"/>
          </w:pPr>
        </w:p>
      </w:tc>
      <w:tc>
        <w:tcPr>
          <w:tcW w:w="1134" w:type="dxa"/>
        </w:tcPr>
        <w:p w14:paraId="19B580C8" w14:textId="77777777" w:rsidR="00231DCE" w:rsidRDefault="00231DCE" w:rsidP="0094502D">
          <w:pPr>
            <w:pStyle w:val="Sidhuvud"/>
          </w:pPr>
        </w:p>
        <w:p w14:paraId="631A35CC" w14:textId="77777777" w:rsidR="00231DCE" w:rsidRPr="0094502D" w:rsidRDefault="00231DCE" w:rsidP="00EC71A6">
          <w:pPr>
            <w:pStyle w:val="Sidhuvud"/>
          </w:pPr>
        </w:p>
      </w:tc>
    </w:tr>
    <w:tr w:rsidR="00231DCE" w14:paraId="33789E2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ABC6C6CDB6F427CB4B775B7A4C1EA5A"/>
            </w:placeholder>
          </w:sdtPr>
          <w:sdtEndPr>
            <w:rPr>
              <w:b w:val="0"/>
            </w:rPr>
          </w:sdtEndPr>
          <w:sdtContent>
            <w:p w14:paraId="20CFA978" w14:textId="77777777" w:rsidR="00231DCE" w:rsidRPr="00231DCE" w:rsidRDefault="00231DCE" w:rsidP="00340DE0">
              <w:pPr>
                <w:pStyle w:val="Sidhuvud"/>
                <w:rPr>
                  <w:b/>
                </w:rPr>
              </w:pPr>
              <w:r w:rsidRPr="00231DCE">
                <w:rPr>
                  <w:b/>
                </w:rPr>
                <w:t>Näringsdepartementet</w:t>
              </w:r>
            </w:p>
            <w:p w14:paraId="59A51292" w14:textId="77777777" w:rsidR="00231DCE" w:rsidRDefault="00231DCE" w:rsidP="00340DE0">
              <w:pPr>
                <w:pStyle w:val="Sidhuvud"/>
              </w:pPr>
              <w:r w:rsidRPr="00231DCE">
                <w:t>Landsbygdsministern</w:t>
              </w:r>
            </w:p>
          </w:sdtContent>
        </w:sdt>
        <w:p w14:paraId="2CC64ACD" w14:textId="77777777" w:rsidR="00231DCE" w:rsidRPr="00231DCE" w:rsidRDefault="00231DCE" w:rsidP="00231DCE"/>
        <w:p w14:paraId="71DC1C03" w14:textId="14DF056B" w:rsidR="00231DCE" w:rsidRPr="004D5DB0" w:rsidRDefault="00231DCE" w:rsidP="004D5DB0">
          <w:pPr>
            <w:pStyle w:val="Sidhuvud"/>
            <w:rPr>
              <w:lang w:val="de-DE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7591246737214E32915E3C1ACA466DC2"/>
          </w:placeholder>
          <w:dataBinding w:prefixMappings="xmlns:ns0='http://lp/documentinfo/RK' " w:xpath="/ns0:DocumentInfo[1]/ns0:BaseInfo[1]/ns0:Recipient[1]" w:storeItemID="{3A8BEC1C-D126-4382-902E-FA55D9E72FCF}"/>
          <w:text w:multiLine="1"/>
        </w:sdtPr>
        <w:sdtEndPr/>
        <w:sdtContent>
          <w:tc>
            <w:tcPr>
              <w:tcW w:w="3170" w:type="dxa"/>
            </w:tcPr>
            <w:p w14:paraId="242B878B" w14:textId="77777777" w:rsidR="00231DCE" w:rsidRDefault="00231DC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FB9B11" w14:textId="77777777" w:rsidR="00231DCE" w:rsidRDefault="00231DCE" w:rsidP="003E6020">
          <w:pPr>
            <w:pStyle w:val="Sidhuvud"/>
          </w:pPr>
        </w:p>
      </w:tc>
    </w:tr>
  </w:tbl>
  <w:p w14:paraId="3558739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C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0CF5"/>
    <w:rsid w:val="00041EDC"/>
    <w:rsid w:val="0004352E"/>
    <w:rsid w:val="00047E55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6FF7"/>
    <w:rsid w:val="000771F8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2DD"/>
    <w:rsid w:val="00101DE6"/>
    <w:rsid w:val="001055DA"/>
    <w:rsid w:val="00106CA4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750"/>
    <w:rsid w:val="00126E6B"/>
    <w:rsid w:val="00130EC3"/>
    <w:rsid w:val="001318F5"/>
    <w:rsid w:val="001331B1"/>
    <w:rsid w:val="00134837"/>
    <w:rsid w:val="00135111"/>
    <w:rsid w:val="0014129B"/>
    <w:rsid w:val="001428E2"/>
    <w:rsid w:val="00153E89"/>
    <w:rsid w:val="00160FA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1B59"/>
    <w:rsid w:val="00187E1F"/>
    <w:rsid w:val="0019051C"/>
    <w:rsid w:val="0019127B"/>
    <w:rsid w:val="00192350"/>
    <w:rsid w:val="00192E34"/>
    <w:rsid w:val="0019308B"/>
    <w:rsid w:val="001941B9"/>
    <w:rsid w:val="00196C02"/>
    <w:rsid w:val="00197806"/>
    <w:rsid w:val="00197A8A"/>
    <w:rsid w:val="001A1B33"/>
    <w:rsid w:val="001A2A61"/>
    <w:rsid w:val="001A5C27"/>
    <w:rsid w:val="001B364B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4CA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1DCE"/>
    <w:rsid w:val="00232EC3"/>
    <w:rsid w:val="00233D52"/>
    <w:rsid w:val="00237147"/>
    <w:rsid w:val="00242AD1"/>
    <w:rsid w:val="0024412C"/>
    <w:rsid w:val="00246342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6F6"/>
    <w:rsid w:val="002C476F"/>
    <w:rsid w:val="002C5B48"/>
    <w:rsid w:val="002D014F"/>
    <w:rsid w:val="002D2647"/>
    <w:rsid w:val="002D4298"/>
    <w:rsid w:val="002D4829"/>
    <w:rsid w:val="002D5FCC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611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0D5C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56C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4BD9"/>
    <w:rsid w:val="004557F3"/>
    <w:rsid w:val="0045607E"/>
    <w:rsid w:val="00456DC3"/>
    <w:rsid w:val="0046337E"/>
    <w:rsid w:val="00463B52"/>
    <w:rsid w:val="00464CA1"/>
    <w:rsid w:val="004660C8"/>
    <w:rsid w:val="00467DEF"/>
    <w:rsid w:val="00470163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CE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5073"/>
    <w:rsid w:val="004D5DB0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2824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6797A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305"/>
    <w:rsid w:val="005C15B3"/>
    <w:rsid w:val="005C6F80"/>
    <w:rsid w:val="005D07C2"/>
    <w:rsid w:val="005E2F29"/>
    <w:rsid w:val="005E3A19"/>
    <w:rsid w:val="005E400D"/>
    <w:rsid w:val="005E4E79"/>
    <w:rsid w:val="005E5CE7"/>
    <w:rsid w:val="005E790C"/>
    <w:rsid w:val="005F08C5"/>
    <w:rsid w:val="00601E6F"/>
    <w:rsid w:val="00605718"/>
    <w:rsid w:val="00605C66"/>
    <w:rsid w:val="00606310"/>
    <w:rsid w:val="00607814"/>
    <w:rsid w:val="00610D87"/>
    <w:rsid w:val="00610E88"/>
    <w:rsid w:val="00617532"/>
    <w:rsid w:val="006175D7"/>
    <w:rsid w:val="006208E5"/>
    <w:rsid w:val="006273E4"/>
    <w:rsid w:val="00631F82"/>
    <w:rsid w:val="00633B59"/>
    <w:rsid w:val="00634EF4"/>
    <w:rsid w:val="006357D0"/>
    <w:rsid w:val="00635888"/>
    <w:rsid w:val="006358C8"/>
    <w:rsid w:val="00641333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F9D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1A9"/>
    <w:rsid w:val="00772EDF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412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25EEE"/>
    <w:rsid w:val="00830B7B"/>
    <w:rsid w:val="00832661"/>
    <w:rsid w:val="008349AA"/>
    <w:rsid w:val="008375D5"/>
    <w:rsid w:val="00841486"/>
    <w:rsid w:val="00842666"/>
    <w:rsid w:val="00842BC9"/>
    <w:rsid w:val="008431AF"/>
    <w:rsid w:val="0084476E"/>
    <w:rsid w:val="00847740"/>
    <w:rsid w:val="008504F6"/>
    <w:rsid w:val="0085240E"/>
    <w:rsid w:val="00852484"/>
    <w:rsid w:val="008573B9"/>
    <w:rsid w:val="0085782D"/>
    <w:rsid w:val="00863BB7"/>
    <w:rsid w:val="0086466C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16F"/>
    <w:rsid w:val="008A03E9"/>
    <w:rsid w:val="008A0A0D"/>
    <w:rsid w:val="008A3961"/>
    <w:rsid w:val="008A4CEA"/>
    <w:rsid w:val="008A601D"/>
    <w:rsid w:val="008A7506"/>
    <w:rsid w:val="008B1603"/>
    <w:rsid w:val="008B20ED"/>
    <w:rsid w:val="008B6135"/>
    <w:rsid w:val="008B7BEB"/>
    <w:rsid w:val="008C02B8"/>
    <w:rsid w:val="008C4538"/>
    <w:rsid w:val="008C562B"/>
    <w:rsid w:val="008C6599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63D5"/>
    <w:rsid w:val="009279B2"/>
    <w:rsid w:val="00935814"/>
    <w:rsid w:val="0094502D"/>
    <w:rsid w:val="00946031"/>
    <w:rsid w:val="00946561"/>
    <w:rsid w:val="00946B39"/>
    <w:rsid w:val="00947013"/>
    <w:rsid w:val="0095062C"/>
    <w:rsid w:val="00973084"/>
    <w:rsid w:val="00974520"/>
    <w:rsid w:val="00974B59"/>
    <w:rsid w:val="00974F53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7D7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F6E"/>
    <w:rsid w:val="00AE77EB"/>
    <w:rsid w:val="00AE7BD8"/>
    <w:rsid w:val="00AE7D02"/>
    <w:rsid w:val="00AF0BB7"/>
    <w:rsid w:val="00AF0BDE"/>
    <w:rsid w:val="00AF0EDE"/>
    <w:rsid w:val="00AF4853"/>
    <w:rsid w:val="00AF6ECD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68F"/>
    <w:rsid w:val="00B63742"/>
    <w:rsid w:val="00B640A8"/>
    <w:rsid w:val="00B64962"/>
    <w:rsid w:val="00B66AC0"/>
    <w:rsid w:val="00B71634"/>
    <w:rsid w:val="00B73091"/>
    <w:rsid w:val="00B75139"/>
    <w:rsid w:val="00B802B8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3CE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722"/>
    <w:rsid w:val="00CC41BA"/>
    <w:rsid w:val="00CD09EF"/>
    <w:rsid w:val="00CD1550"/>
    <w:rsid w:val="00CD17C1"/>
    <w:rsid w:val="00CD1C6C"/>
    <w:rsid w:val="00CD37F1"/>
    <w:rsid w:val="00CD6169"/>
    <w:rsid w:val="00CD6D76"/>
    <w:rsid w:val="00CD7797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917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4F90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449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CEC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BE9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5883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968"/>
    <w:rsid w:val="00F6392C"/>
    <w:rsid w:val="00F64256"/>
    <w:rsid w:val="00F66093"/>
    <w:rsid w:val="00F66657"/>
    <w:rsid w:val="00F6751E"/>
    <w:rsid w:val="00F70848"/>
    <w:rsid w:val="00F73A60"/>
    <w:rsid w:val="00F8015D"/>
    <w:rsid w:val="00F819C4"/>
    <w:rsid w:val="00F829C7"/>
    <w:rsid w:val="00F834AA"/>
    <w:rsid w:val="00F848D6"/>
    <w:rsid w:val="00F859AE"/>
    <w:rsid w:val="00F922B2"/>
    <w:rsid w:val="00F943C8"/>
    <w:rsid w:val="00F944B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3904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7011CB"/>
  <w15:docId w15:val="{42B2BB34-E7F7-4CFF-8D7D-F83370F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C9DCDC1004BF3826220FC3B605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60FB8-4689-44DD-B5F6-336AB46DC8A6}"/>
      </w:docPartPr>
      <w:docPartBody>
        <w:p w:rsidR="005D571A" w:rsidRDefault="005E0C8D" w:rsidP="005E0C8D">
          <w:pPr>
            <w:pStyle w:val="1D7C9DCDC1004BF3826220FC3B605B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6E0BFD07564523AD3867E46121D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8C857-4DB9-4AA8-A5AC-9598598D6CDF}"/>
      </w:docPartPr>
      <w:docPartBody>
        <w:p w:rsidR="005D571A" w:rsidRDefault="005E0C8D" w:rsidP="005E0C8D">
          <w:pPr>
            <w:pStyle w:val="606E0BFD07564523AD3867E46121DB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BC6C6CDB6F427CB4B775B7A4C1E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17EFD-AFDD-44D1-812F-9773DBAC3FE8}"/>
      </w:docPartPr>
      <w:docPartBody>
        <w:p w:rsidR="005D571A" w:rsidRDefault="005E0C8D" w:rsidP="005E0C8D">
          <w:pPr>
            <w:pStyle w:val="EABC6C6CDB6F427CB4B775B7A4C1EA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91246737214E32915E3C1ACA466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83182-F853-4388-BD04-F32660503A0F}"/>
      </w:docPartPr>
      <w:docPartBody>
        <w:p w:rsidR="005D571A" w:rsidRDefault="005E0C8D" w:rsidP="005E0C8D">
          <w:pPr>
            <w:pStyle w:val="7591246737214E32915E3C1ACA466D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0BE12E274C44D2811A8F6D71F66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16455-0752-48C5-BD14-AC316FA85B15}"/>
      </w:docPartPr>
      <w:docPartBody>
        <w:p w:rsidR="005D571A" w:rsidRDefault="005E0C8D" w:rsidP="005E0C8D">
          <w:pPr>
            <w:pStyle w:val="390BE12E274C44D2811A8F6D71F662B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8D"/>
    <w:rsid w:val="003015C2"/>
    <w:rsid w:val="005D571A"/>
    <w:rsid w:val="005E0C8D"/>
    <w:rsid w:val="0060105B"/>
    <w:rsid w:val="006053BC"/>
    <w:rsid w:val="007C1070"/>
    <w:rsid w:val="00820F87"/>
    <w:rsid w:val="008B3D4C"/>
    <w:rsid w:val="00C861E3"/>
    <w:rsid w:val="00E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5421BE6AAF742D8921DBBE38DB19613">
    <w:name w:val="15421BE6AAF742D8921DBBE38DB19613"/>
    <w:rsid w:val="005E0C8D"/>
  </w:style>
  <w:style w:type="character" w:styleId="Platshllartext">
    <w:name w:val="Placeholder Text"/>
    <w:basedOn w:val="Standardstycketeckensnitt"/>
    <w:uiPriority w:val="99"/>
    <w:semiHidden/>
    <w:rsid w:val="005E0C8D"/>
    <w:rPr>
      <w:noProof w:val="0"/>
      <w:color w:val="808080"/>
    </w:rPr>
  </w:style>
  <w:style w:type="paragraph" w:customStyle="1" w:styleId="BDB8E9E4422D4678BEEB741FB658911C">
    <w:name w:val="BDB8E9E4422D4678BEEB741FB658911C"/>
    <w:rsid w:val="005E0C8D"/>
  </w:style>
  <w:style w:type="paragraph" w:customStyle="1" w:styleId="54EAE03E3FA940848E331EB9641C4E34">
    <w:name w:val="54EAE03E3FA940848E331EB9641C4E34"/>
    <w:rsid w:val="005E0C8D"/>
  </w:style>
  <w:style w:type="paragraph" w:customStyle="1" w:styleId="F2A0B6EDE9864ED49636D28BAD894F16">
    <w:name w:val="F2A0B6EDE9864ED49636D28BAD894F16"/>
    <w:rsid w:val="005E0C8D"/>
  </w:style>
  <w:style w:type="paragraph" w:customStyle="1" w:styleId="1D7C9DCDC1004BF3826220FC3B605BB9">
    <w:name w:val="1D7C9DCDC1004BF3826220FC3B605BB9"/>
    <w:rsid w:val="005E0C8D"/>
  </w:style>
  <w:style w:type="paragraph" w:customStyle="1" w:styleId="606E0BFD07564523AD3867E46121DBE2">
    <w:name w:val="606E0BFD07564523AD3867E46121DBE2"/>
    <w:rsid w:val="005E0C8D"/>
  </w:style>
  <w:style w:type="paragraph" w:customStyle="1" w:styleId="0833EDB55DF34C8D80ECE2249426A1DA">
    <w:name w:val="0833EDB55DF34C8D80ECE2249426A1DA"/>
    <w:rsid w:val="005E0C8D"/>
  </w:style>
  <w:style w:type="paragraph" w:customStyle="1" w:styleId="F9C4C05433454B46A0A3CA4003CEC365">
    <w:name w:val="F9C4C05433454B46A0A3CA4003CEC365"/>
    <w:rsid w:val="005E0C8D"/>
  </w:style>
  <w:style w:type="paragraph" w:customStyle="1" w:styleId="C5D7E2233C064B72A11BE3FA9879068D">
    <w:name w:val="C5D7E2233C064B72A11BE3FA9879068D"/>
    <w:rsid w:val="005E0C8D"/>
  </w:style>
  <w:style w:type="paragraph" w:customStyle="1" w:styleId="EABC6C6CDB6F427CB4B775B7A4C1EA5A">
    <w:name w:val="EABC6C6CDB6F427CB4B775B7A4C1EA5A"/>
    <w:rsid w:val="005E0C8D"/>
  </w:style>
  <w:style w:type="paragraph" w:customStyle="1" w:styleId="7591246737214E32915E3C1ACA466DC2">
    <w:name w:val="7591246737214E32915E3C1ACA466DC2"/>
    <w:rsid w:val="005E0C8D"/>
  </w:style>
  <w:style w:type="paragraph" w:customStyle="1" w:styleId="E5CE10632D6E4E0DB953C80D1269C925">
    <w:name w:val="E5CE10632D6E4E0DB953C80D1269C925"/>
    <w:rsid w:val="005E0C8D"/>
  </w:style>
  <w:style w:type="paragraph" w:customStyle="1" w:styleId="490BD3EC02C649BD8E5AA46C1F93FE41">
    <w:name w:val="490BD3EC02C649BD8E5AA46C1F93FE41"/>
    <w:rsid w:val="005E0C8D"/>
  </w:style>
  <w:style w:type="paragraph" w:customStyle="1" w:styleId="DB1BCFD41FF34DD0B7C76D2F783E2B1B">
    <w:name w:val="DB1BCFD41FF34DD0B7C76D2F783E2B1B"/>
    <w:rsid w:val="005E0C8D"/>
  </w:style>
  <w:style w:type="paragraph" w:customStyle="1" w:styleId="4C4A8A8E141142DC8E97BC9C6CAD8291">
    <w:name w:val="4C4A8A8E141142DC8E97BC9C6CAD8291"/>
    <w:rsid w:val="005E0C8D"/>
  </w:style>
  <w:style w:type="paragraph" w:customStyle="1" w:styleId="E94047E51B194CE6905D0D06DF81BD2A">
    <w:name w:val="E94047E51B194CE6905D0D06DF81BD2A"/>
    <w:rsid w:val="005E0C8D"/>
  </w:style>
  <w:style w:type="paragraph" w:customStyle="1" w:styleId="390BE12E274C44D2811A8F6D71F662B4">
    <w:name w:val="390BE12E274C44D2811A8F6D71F662B4"/>
    <w:rsid w:val="005E0C8D"/>
  </w:style>
  <w:style w:type="paragraph" w:customStyle="1" w:styleId="996F89507C5C42F09245EEE63DF58883">
    <w:name w:val="996F89507C5C42F09245EEE63DF58883"/>
    <w:rsid w:val="005E0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 sekr.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2019-08-23T00:00:00</HeaderDate>
    <Office/>
    <Dnr>N2019/02454/JL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f7fc9865-133d-47a8-b948-183136779f1d</RD_Svarsid>
  </documentManagement>
</p:properties>
</file>

<file path=customXml/itemProps1.xml><?xml version="1.0" encoding="utf-8"?>
<ds:datastoreItem xmlns:ds="http://schemas.openxmlformats.org/officeDocument/2006/customXml" ds:itemID="{52BB522C-E7C5-49CB-AAFC-061C4C506ABD}"/>
</file>

<file path=customXml/itemProps2.xml><?xml version="1.0" encoding="utf-8"?>
<ds:datastoreItem xmlns:ds="http://schemas.openxmlformats.org/officeDocument/2006/customXml" ds:itemID="{1017FA6F-1676-49AF-8DDC-6A95F0C325C3}"/>
</file>

<file path=customXml/itemProps3.xml><?xml version="1.0" encoding="utf-8"?>
<ds:datastoreItem xmlns:ds="http://schemas.openxmlformats.org/officeDocument/2006/customXml" ds:itemID="{DBC26276-ACCB-498F-B66C-2C38FB68CF13}"/>
</file>

<file path=customXml/itemProps4.xml><?xml version="1.0" encoding="utf-8"?>
<ds:datastoreItem xmlns:ds="http://schemas.openxmlformats.org/officeDocument/2006/customXml" ds:itemID="{3A8BEC1C-D126-4382-902E-FA55D9E72FCF}"/>
</file>

<file path=customXml/itemProps5.xml><?xml version="1.0" encoding="utf-8"?>
<ds:datastoreItem xmlns:ds="http://schemas.openxmlformats.org/officeDocument/2006/customXml" ds:itemID="{A4269F40-87DA-41EA-891B-039F32E99B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på riksdagsfråga 2018-19 881 av Betty Malmberg Målen om ekologisk odling och konsumtion.docx</dc:title>
  <dc:subject/>
  <dc:creator>Åsa Wolgast Broberg</dc:creator>
  <cp:keywords/>
  <dc:description/>
  <cp:lastModifiedBy>Lidia H-Strömberg</cp:lastModifiedBy>
  <cp:revision>2</cp:revision>
  <cp:lastPrinted>2019-08-22T13:11:00Z</cp:lastPrinted>
  <dcterms:created xsi:type="dcterms:W3CDTF">2019-08-27T09:07:00Z</dcterms:created>
  <dcterms:modified xsi:type="dcterms:W3CDTF">2019-08-27T09:07:00Z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