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9D4" w:rsidRPr="00E061E2" w:rsidRDefault="004C040F" w:rsidP="00DA0661">
      <w:pPr>
        <w:pStyle w:val="Rubrik"/>
        <w:rPr>
          <w:sz w:val="24"/>
          <w:szCs w:val="24"/>
        </w:rPr>
      </w:pPr>
      <w:bookmarkStart w:id="0" w:name="Start"/>
      <w:bookmarkEnd w:id="0"/>
      <w:r w:rsidRPr="00E061E2">
        <w:rPr>
          <w:sz w:val="24"/>
          <w:szCs w:val="24"/>
        </w:rPr>
        <w:t xml:space="preserve">Svar på fråga </w:t>
      </w:r>
      <w:r w:rsidR="009F7CC0" w:rsidRPr="00E061E2">
        <w:rPr>
          <w:sz w:val="24"/>
          <w:szCs w:val="24"/>
        </w:rPr>
        <w:t>2018/19:165 och 2018/19:166 av Sten Bergheden (M)</w:t>
      </w:r>
      <w:r w:rsidR="002E19D4" w:rsidRPr="00E061E2">
        <w:rPr>
          <w:sz w:val="24"/>
          <w:szCs w:val="24"/>
        </w:rPr>
        <w:t xml:space="preserve"> </w:t>
      </w:r>
    </w:p>
    <w:p w:rsidR="004C040F" w:rsidRPr="00E061E2" w:rsidRDefault="002E19D4" w:rsidP="00DA0661">
      <w:pPr>
        <w:pStyle w:val="Rubrik"/>
        <w:rPr>
          <w:sz w:val="24"/>
          <w:szCs w:val="24"/>
        </w:rPr>
      </w:pPr>
      <w:r w:rsidRPr="00E061E2">
        <w:rPr>
          <w:sz w:val="24"/>
          <w:szCs w:val="24"/>
        </w:rPr>
        <w:t>Nya skjutbaneregler som hotar skyttet i Sverige och Sveriges skjutbanor</w:t>
      </w:r>
    </w:p>
    <w:p w:rsidR="004C040F" w:rsidRPr="00E061E2" w:rsidRDefault="002E19D4" w:rsidP="00041564">
      <w:pPr>
        <w:pStyle w:val="Brdtext"/>
        <w:rPr>
          <w:sz w:val="24"/>
          <w:szCs w:val="24"/>
        </w:rPr>
      </w:pPr>
      <w:r w:rsidRPr="00E061E2">
        <w:rPr>
          <w:sz w:val="24"/>
          <w:szCs w:val="24"/>
        </w:rPr>
        <w:t xml:space="preserve">Sten Bergheden har </w:t>
      </w:r>
      <w:r w:rsidR="00527620" w:rsidRPr="00E061E2">
        <w:rPr>
          <w:sz w:val="24"/>
          <w:szCs w:val="24"/>
        </w:rPr>
        <w:t xml:space="preserve">frågat mig </w:t>
      </w:r>
      <w:r w:rsidRPr="00E061E2">
        <w:rPr>
          <w:sz w:val="24"/>
          <w:szCs w:val="24"/>
        </w:rPr>
        <w:t xml:space="preserve">vad jag avser att göra för att de </w:t>
      </w:r>
      <w:r w:rsidR="003D7F6F" w:rsidRPr="00E061E2">
        <w:rPr>
          <w:sz w:val="24"/>
          <w:szCs w:val="24"/>
        </w:rPr>
        <w:t>nya f</w:t>
      </w:r>
      <w:r w:rsidRPr="00E061E2">
        <w:rPr>
          <w:sz w:val="24"/>
          <w:szCs w:val="24"/>
        </w:rPr>
        <w:t xml:space="preserve">öreskrifter och allmänna råd som Polismyndigheten avser att ta fram om skjutbanor inte ska försvåra eller äventyra skytteverksamheten för sportskyttar, jägare, poliser och det svenska försvaret och deras möjlighet att utöva sin träning och sin tävlingsverksamhet. </w:t>
      </w:r>
    </w:p>
    <w:p w:rsidR="00700AE5" w:rsidRPr="00E061E2" w:rsidRDefault="003D7F6F" w:rsidP="00027EBB">
      <w:pPr>
        <w:spacing w:after="223" w:line="336" w:lineRule="atLeast"/>
        <w:rPr>
          <w:sz w:val="24"/>
          <w:szCs w:val="24"/>
        </w:rPr>
      </w:pPr>
      <w:r w:rsidRPr="00E061E2">
        <w:rPr>
          <w:sz w:val="24"/>
          <w:szCs w:val="24"/>
        </w:rPr>
        <w:t xml:space="preserve">Enligt bestämmelser i </w:t>
      </w:r>
      <w:r w:rsidR="002E19D4" w:rsidRPr="00E061E2">
        <w:rPr>
          <w:sz w:val="24"/>
          <w:szCs w:val="24"/>
        </w:rPr>
        <w:t xml:space="preserve">ordningslagen </w:t>
      </w:r>
      <w:r w:rsidRPr="00E061E2">
        <w:rPr>
          <w:sz w:val="24"/>
          <w:szCs w:val="24"/>
        </w:rPr>
        <w:t>får skjutbanor som i</w:t>
      </w:r>
      <w:r w:rsidR="000E0EF9" w:rsidRPr="00E061E2">
        <w:rPr>
          <w:sz w:val="24"/>
          <w:szCs w:val="24"/>
        </w:rPr>
        <w:t>nte hör till F</w:t>
      </w:r>
      <w:r w:rsidRPr="00E061E2">
        <w:rPr>
          <w:sz w:val="24"/>
          <w:szCs w:val="24"/>
        </w:rPr>
        <w:t xml:space="preserve">örsvarsmakten användas endast efter tillstånd av Polismyndigheten. </w:t>
      </w:r>
      <w:r w:rsidR="00027EBB" w:rsidRPr="00E061E2">
        <w:rPr>
          <w:sz w:val="24"/>
          <w:szCs w:val="24"/>
        </w:rPr>
        <w:t>Regeringen eller den myndighet som regeringen bestämmer får meddela föreskrifter om utförande och besiktning av skjutban</w:t>
      </w:r>
      <w:r w:rsidRPr="00E061E2">
        <w:rPr>
          <w:sz w:val="24"/>
          <w:szCs w:val="24"/>
        </w:rPr>
        <w:t>or</w:t>
      </w:r>
      <w:r w:rsidR="00027EBB" w:rsidRPr="00E061E2">
        <w:rPr>
          <w:sz w:val="24"/>
          <w:szCs w:val="24"/>
        </w:rPr>
        <w:t xml:space="preserve">. </w:t>
      </w:r>
      <w:r w:rsidRPr="00E061E2">
        <w:rPr>
          <w:sz w:val="24"/>
          <w:szCs w:val="24"/>
        </w:rPr>
        <w:t xml:space="preserve">Polismyndigheten har av regeringen bemyndigats att meddela föreskrifter om bl.a. utförande och besiktning av skjutbanor. </w:t>
      </w:r>
    </w:p>
    <w:p w:rsidR="00700AE5" w:rsidRPr="00E061E2" w:rsidRDefault="00700AE5" w:rsidP="00700AE5">
      <w:pPr>
        <w:rPr>
          <w:sz w:val="24"/>
          <w:szCs w:val="24"/>
        </w:rPr>
      </w:pPr>
      <w:r w:rsidRPr="00E061E2">
        <w:rPr>
          <w:sz w:val="24"/>
          <w:szCs w:val="24"/>
        </w:rPr>
        <w:t>Hur Polismyndigheten väljer att utforma</w:t>
      </w:r>
      <w:r w:rsidR="007C30CC" w:rsidRPr="00E061E2">
        <w:rPr>
          <w:sz w:val="24"/>
          <w:szCs w:val="24"/>
        </w:rPr>
        <w:t xml:space="preserve"> sina föreskrifter </w:t>
      </w:r>
      <w:r w:rsidR="004D11F6" w:rsidRPr="00E061E2">
        <w:rPr>
          <w:sz w:val="24"/>
          <w:szCs w:val="24"/>
        </w:rPr>
        <w:t xml:space="preserve">är </w:t>
      </w:r>
      <w:r w:rsidR="007C30CC" w:rsidRPr="00E061E2">
        <w:rPr>
          <w:sz w:val="24"/>
          <w:szCs w:val="24"/>
        </w:rPr>
        <w:t>upp till myndigheten att besluta om</w:t>
      </w:r>
      <w:r w:rsidRPr="00E061E2">
        <w:rPr>
          <w:sz w:val="24"/>
          <w:szCs w:val="24"/>
        </w:rPr>
        <w:t xml:space="preserve"> så länge föreskrifterna håller sig inom det bemyndigande som myndigheten har fått.</w:t>
      </w:r>
      <w:r w:rsidR="00201342" w:rsidRPr="00E061E2">
        <w:rPr>
          <w:sz w:val="24"/>
          <w:szCs w:val="24"/>
        </w:rPr>
        <w:t xml:space="preserve"> Polismyndigheten beslutar även självständigt hur den ska utforma sina allmänna råd.</w:t>
      </w:r>
    </w:p>
    <w:p w:rsidR="007C30CC" w:rsidRPr="00E061E2" w:rsidRDefault="005D410B" w:rsidP="00700AE5">
      <w:pPr>
        <w:rPr>
          <w:sz w:val="24"/>
          <w:szCs w:val="24"/>
        </w:rPr>
      </w:pPr>
      <w:r w:rsidRPr="00E061E2">
        <w:rPr>
          <w:sz w:val="24"/>
          <w:szCs w:val="24"/>
        </w:rPr>
        <w:t xml:space="preserve">Jag har därför </w:t>
      </w:r>
      <w:r w:rsidR="007C30CC" w:rsidRPr="00E061E2">
        <w:rPr>
          <w:sz w:val="24"/>
          <w:szCs w:val="24"/>
        </w:rPr>
        <w:t xml:space="preserve">inte för avsikt att vidta någon åtgärd med anledning av Polismyndighetens </w:t>
      </w:r>
      <w:r w:rsidRPr="00E061E2">
        <w:rPr>
          <w:sz w:val="24"/>
          <w:szCs w:val="24"/>
        </w:rPr>
        <w:t>pågående översyn av aktuella föreskrifter och allmänna råd</w:t>
      </w:r>
      <w:r w:rsidR="00700AE5" w:rsidRPr="00E061E2">
        <w:rPr>
          <w:sz w:val="24"/>
          <w:szCs w:val="24"/>
        </w:rPr>
        <w:t>.</w:t>
      </w:r>
    </w:p>
    <w:p w:rsidR="00E47FED" w:rsidRPr="00E061E2" w:rsidRDefault="00E47FED" w:rsidP="00527620">
      <w:pPr>
        <w:pStyle w:val="Brdtext"/>
        <w:rPr>
          <w:sz w:val="24"/>
          <w:szCs w:val="24"/>
        </w:rPr>
      </w:pPr>
    </w:p>
    <w:p w:rsidR="00527620" w:rsidRPr="00E061E2" w:rsidRDefault="00D449FC" w:rsidP="00E47FED">
      <w:pPr>
        <w:pStyle w:val="Brdtext"/>
        <w:spacing w:line="480" w:lineRule="auto"/>
        <w:rPr>
          <w:sz w:val="24"/>
          <w:szCs w:val="24"/>
        </w:rPr>
      </w:pPr>
      <w:r w:rsidRPr="00E061E2">
        <w:rPr>
          <w:sz w:val="24"/>
          <w:szCs w:val="24"/>
        </w:rPr>
        <w:t xml:space="preserve">Stockholm den </w:t>
      </w:r>
      <w:r w:rsidR="00BE6294">
        <w:rPr>
          <w:sz w:val="24"/>
          <w:szCs w:val="24"/>
        </w:rPr>
        <w:t>12 februari 2019</w:t>
      </w:r>
      <w:bookmarkStart w:id="1" w:name="_GoBack"/>
      <w:bookmarkEnd w:id="1"/>
    </w:p>
    <w:p w:rsidR="004E1887" w:rsidRPr="00E061E2" w:rsidRDefault="00527620" w:rsidP="00E47FED">
      <w:pPr>
        <w:pStyle w:val="Brdtext"/>
        <w:spacing w:line="480" w:lineRule="auto"/>
        <w:rPr>
          <w:sz w:val="24"/>
          <w:szCs w:val="24"/>
        </w:rPr>
      </w:pPr>
      <w:r w:rsidRPr="00E061E2">
        <w:rPr>
          <w:sz w:val="24"/>
          <w:szCs w:val="24"/>
        </w:rPr>
        <w:t>M</w:t>
      </w:r>
      <w:r w:rsidR="007C30CC" w:rsidRPr="00E061E2">
        <w:rPr>
          <w:sz w:val="24"/>
          <w:szCs w:val="24"/>
        </w:rPr>
        <w:t>ikael Damberg</w:t>
      </w:r>
    </w:p>
    <w:sectPr w:rsidR="004E1887" w:rsidRPr="00E061E2" w:rsidSect="002A4C78">
      <w:footerReference w:type="default" r:id="rId15"/>
      <w:headerReference w:type="first" r:id="rId16"/>
      <w:footerReference w:type="first" r:id="rId17"/>
      <w:pgSz w:w="11907" w:h="16839" w:code="9"/>
      <w:pgMar w:top="2041" w:right="1842" w:bottom="1560"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DCD" w:rsidRDefault="00EF7DCD" w:rsidP="00A87A54">
      <w:pPr>
        <w:spacing w:after="0" w:line="240" w:lineRule="auto"/>
      </w:pPr>
      <w:r>
        <w:separator/>
      </w:r>
    </w:p>
  </w:endnote>
  <w:endnote w:type="continuationSeparator" w:id="0">
    <w:p w:rsidR="00EF7DCD" w:rsidRDefault="00EF7DC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4C040F" w:rsidRPr="00347E11" w:rsidTr="007F6507">
      <w:trPr>
        <w:trHeight w:val="227"/>
        <w:jc w:val="right"/>
      </w:trPr>
      <w:tc>
        <w:tcPr>
          <w:tcW w:w="708" w:type="dxa"/>
          <w:vAlign w:val="bottom"/>
        </w:tcPr>
        <w:p w:rsidR="004C040F" w:rsidRPr="00B62610" w:rsidRDefault="004C040F" w:rsidP="004C040F">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47FE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061E2">
            <w:rPr>
              <w:rStyle w:val="Sidnummer"/>
              <w:noProof/>
            </w:rPr>
            <w:t>1</w:t>
          </w:r>
          <w:r>
            <w:rPr>
              <w:rStyle w:val="Sidnummer"/>
            </w:rPr>
            <w:fldChar w:fldCharType="end"/>
          </w:r>
          <w:r>
            <w:rPr>
              <w:rStyle w:val="Sidnummer"/>
            </w:rPr>
            <w:t>)</w:t>
          </w:r>
        </w:p>
      </w:tc>
    </w:tr>
    <w:tr w:rsidR="004C040F" w:rsidRPr="00347E11" w:rsidTr="007F6507">
      <w:trPr>
        <w:trHeight w:val="850"/>
        <w:jc w:val="right"/>
      </w:trPr>
      <w:tc>
        <w:tcPr>
          <w:tcW w:w="708" w:type="dxa"/>
          <w:vAlign w:val="bottom"/>
        </w:tcPr>
        <w:p w:rsidR="004C040F" w:rsidRPr="00347E11" w:rsidRDefault="004C040F" w:rsidP="004C040F">
          <w:pPr>
            <w:pStyle w:val="Sidfot"/>
            <w:spacing w:line="276" w:lineRule="auto"/>
            <w:jc w:val="right"/>
          </w:pPr>
        </w:p>
      </w:tc>
    </w:tr>
  </w:tbl>
  <w:p w:rsidR="004C040F" w:rsidRPr="005606BC" w:rsidRDefault="004C040F" w:rsidP="004C040F">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DCD" w:rsidRDefault="00EF7DCD" w:rsidP="00A87A54">
      <w:pPr>
        <w:spacing w:after="0" w:line="240" w:lineRule="auto"/>
      </w:pPr>
      <w:r>
        <w:separator/>
      </w:r>
    </w:p>
  </w:footnote>
  <w:footnote w:type="continuationSeparator" w:id="0">
    <w:p w:rsidR="00EF7DCD" w:rsidRDefault="00EF7DC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C040F" w:rsidTr="00C93EBA">
      <w:trPr>
        <w:trHeight w:val="227"/>
      </w:trPr>
      <w:tc>
        <w:tcPr>
          <w:tcW w:w="5534" w:type="dxa"/>
        </w:tcPr>
        <w:p w:rsidR="004C040F" w:rsidRPr="007D73AB" w:rsidRDefault="004C040F">
          <w:pPr>
            <w:pStyle w:val="Sidhuvud"/>
          </w:pPr>
        </w:p>
      </w:tc>
      <w:tc>
        <w:tcPr>
          <w:tcW w:w="3170" w:type="dxa"/>
          <w:vAlign w:val="bottom"/>
        </w:tcPr>
        <w:p w:rsidR="004C040F" w:rsidRPr="007D73AB" w:rsidRDefault="004C040F" w:rsidP="00340DE0">
          <w:pPr>
            <w:pStyle w:val="Sidhuvud"/>
          </w:pPr>
        </w:p>
      </w:tc>
      <w:tc>
        <w:tcPr>
          <w:tcW w:w="1134" w:type="dxa"/>
        </w:tcPr>
        <w:p w:rsidR="004C040F" w:rsidRDefault="004C040F" w:rsidP="005A703A">
          <w:pPr>
            <w:pStyle w:val="Sidhuvud"/>
          </w:pPr>
        </w:p>
      </w:tc>
    </w:tr>
    <w:tr w:rsidR="004C040F" w:rsidTr="00C93EBA">
      <w:trPr>
        <w:trHeight w:val="1928"/>
      </w:trPr>
      <w:tc>
        <w:tcPr>
          <w:tcW w:w="5534" w:type="dxa"/>
        </w:tcPr>
        <w:p w:rsidR="004C040F" w:rsidRPr="00340DE0" w:rsidRDefault="004C040F" w:rsidP="00340DE0">
          <w:pPr>
            <w:pStyle w:val="Sidhuvud"/>
          </w:pPr>
          <w:r>
            <w:rPr>
              <w:noProof/>
            </w:rPr>
            <w:drawing>
              <wp:inline distT="0" distB="0" distL="0" distR="0" wp14:anchorId="110AC05A" wp14:editId="110AC05B">
                <wp:extent cx="1743633" cy="505162"/>
                <wp:effectExtent l="0" t="0" r="0" b="9525"/>
                <wp:docPr id="8" name="Bildobjekt 8"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4C040F" w:rsidRPr="002A4C78" w:rsidRDefault="004C040F" w:rsidP="00EE3C0F">
          <w:pPr>
            <w:pStyle w:val="Sidhuvud"/>
            <w:rPr>
              <w:b/>
            </w:rPr>
          </w:pPr>
        </w:p>
        <w:p w:rsidR="004C040F" w:rsidRPr="002A4C78" w:rsidRDefault="004C040F" w:rsidP="00EE3C0F">
          <w:pPr>
            <w:pStyle w:val="Sidhuvud"/>
          </w:pPr>
        </w:p>
        <w:p w:rsidR="004C040F" w:rsidRPr="002A4C78" w:rsidRDefault="004C040F" w:rsidP="00EE3C0F">
          <w:pPr>
            <w:pStyle w:val="Sidhuvud"/>
          </w:pPr>
        </w:p>
        <w:p w:rsidR="004C040F" w:rsidRPr="002A4C78" w:rsidRDefault="004C040F" w:rsidP="00EE3C0F">
          <w:pPr>
            <w:pStyle w:val="Sidhuvud"/>
          </w:pPr>
        </w:p>
        <w:sdt>
          <w:sdtPr>
            <w:alias w:val="Dnr"/>
            <w:tag w:val="ccRKShow_Dnr"/>
            <w:id w:val="-1284726113"/>
            <w:placeholder>
              <w:docPart w:val="BF1D67DCFC414B4D8F27464532252740"/>
            </w:placeholder>
            <w:dataBinding w:prefixMappings="xmlns:ns0='http://lp/documentinfo/RK' " w:xpath="/ns0:DocumentInfo[1]/ns0:BaseInfo[1]/ns0:Dnr[1]" w:storeItemID="{C9A508AA-532A-41D1-8155-372C627DB06A}"/>
            <w:text/>
          </w:sdtPr>
          <w:sdtEndPr/>
          <w:sdtContent>
            <w:p w:rsidR="004C040F" w:rsidRPr="002A4C78" w:rsidRDefault="002A4C78" w:rsidP="00EE3C0F">
              <w:pPr>
                <w:pStyle w:val="Sidhuvud"/>
              </w:pPr>
              <w:r w:rsidRPr="002A4C78">
                <w:t>Ju2019/00430/POL</w:t>
              </w:r>
            </w:p>
          </w:sdtContent>
        </w:sdt>
        <w:sdt>
          <w:sdtPr>
            <w:alias w:val="DocNumber"/>
            <w:tag w:val="DocNumber"/>
            <w:id w:val="527918790"/>
            <w:placeholder>
              <w:docPart w:val="BF13D336B3674CD7A14F834B8D3CD7CC"/>
            </w:placeholder>
            <w:dataBinding w:prefixMappings="xmlns:ns0='http://lp/documentinfo/RK' " w:xpath="/ns0:DocumentInfo[1]/ns0:BaseInfo[1]/ns0:DocNumber[1]" w:storeItemID="{C9A508AA-532A-41D1-8155-372C627DB06A}"/>
            <w:text/>
          </w:sdtPr>
          <w:sdtEndPr/>
          <w:sdtContent>
            <w:p w:rsidR="004C040F" w:rsidRPr="002A4C78" w:rsidRDefault="002A4C78" w:rsidP="00EE3C0F">
              <w:pPr>
                <w:pStyle w:val="Sidhuvud"/>
              </w:pPr>
              <w:r w:rsidRPr="002A4C78">
                <w:t>Ju2019/00431/POL</w:t>
              </w:r>
            </w:p>
          </w:sdtContent>
        </w:sdt>
        <w:p w:rsidR="004C040F" w:rsidRPr="002A4C78" w:rsidRDefault="004C040F" w:rsidP="002A4C78">
          <w:pPr>
            <w:pStyle w:val="Sidhuvud"/>
          </w:pPr>
        </w:p>
      </w:tc>
      <w:tc>
        <w:tcPr>
          <w:tcW w:w="1134" w:type="dxa"/>
        </w:tcPr>
        <w:p w:rsidR="004C040F" w:rsidRPr="002A4C78" w:rsidRDefault="004C040F" w:rsidP="0094502D">
          <w:pPr>
            <w:pStyle w:val="Sidhuvud"/>
          </w:pPr>
        </w:p>
        <w:p w:rsidR="004C040F" w:rsidRPr="002A4C78" w:rsidRDefault="004C040F" w:rsidP="00EC71A6">
          <w:pPr>
            <w:pStyle w:val="Sidhuvud"/>
          </w:pPr>
        </w:p>
      </w:tc>
    </w:tr>
    <w:tr w:rsidR="004C040F" w:rsidTr="00C93EBA">
      <w:trPr>
        <w:trHeight w:val="2268"/>
      </w:trPr>
      <w:sdt>
        <w:sdtPr>
          <w:rPr>
            <w:b/>
          </w:rPr>
          <w:alias w:val="SenderText"/>
          <w:tag w:val="ccRKShow_SenderText"/>
          <w:id w:val="626287856"/>
          <w:placeholder>
            <w:docPart w:val="10A3AF92B8734AC0B8A94D1A5230EF67"/>
          </w:placeholder>
        </w:sdtPr>
        <w:sdtEndPr/>
        <w:sdtContent>
          <w:tc>
            <w:tcPr>
              <w:tcW w:w="5534" w:type="dxa"/>
              <w:tcMar>
                <w:right w:w="1134" w:type="dxa"/>
              </w:tcMar>
            </w:tcPr>
            <w:p w:rsidR="004C040F" w:rsidRPr="004C040F" w:rsidRDefault="004C040F" w:rsidP="00340DE0">
              <w:pPr>
                <w:pStyle w:val="Sidhuvud"/>
                <w:rPr>
                  <w:b/>
                </w:rPr>
              </w:pPr>
              <w:r w:rsidRPr="004C040F">
                <w:rPr>
                  <w:b/>
                </w:rPr>
                <w:t>Justitiedepartementet</w:t>
              </w:r>
            </w:p>
            <w:p w:rsidR="004C040F" w:rsidRPr="004C040F" w:rsidRDefault="002E19D4" w:rsidP="002E19D4">
              <w:pPr>
                <w:pStyle w:val="Sidhuvud"/>
                <w:tabs>
                  <w:tab w:val="clear" w:pos="9072"/>
                  <w:tab w:val="right" w:pos="4408"/>
                </w:tabs>
                <w:rPr>
                  <w:b/>
                </w:rPr>
              </w:pPr>
              <w:r>
                <w:t>I</w:t>
              </w:r>
              <w:r w:rsidR="004C040F" w:rsidRPr="004C040F">
                <w:t>nrikesministern</w:t>
              </w:r>
            </w:p>
          </w:tc>
        </w:sdtContent>
      </w:sdt>
      <w:sdt>
        <w:sdtPr>
          <w:alias w:val="Recipient"/>
          <w:tag w:val="ccRKShow_Recipient"/>
          <w:id w:val="-1497413929"/>
          <w:placeholder>
            <w:docPart w:val="A7C475F3923840C09703E44BBF8C6B2B"/>
          </w:placeholder>
          <w:dataBinding w:prefixMappings="xmlns:ns0='http://lp/documentinfo/RK' " w:xpath="/ns0:DocumentInfo[1]/ns0:BaseInfo[1]/ns0:Recipient[1]" w:storeItemID="{C9A508AA-532A-41D1-8155-372C627DB06A}"/>
          <w:text w:multiLine="1"/>
        </w:sdtPr>
        <w:sdtEndPr/>
        <w:sdtContent>
          <w:tc>
            <w:tcPr>
              <w:tcW w:w="3170" w:type="dxa"/>
            </w:tcPr>
            <w:p w:rsidR="004C040F" w:rsidRDefault="004C040F" w:rsidP="00547B89">
              <w:pPr>
                <w:pStyle w:val="Sidhuvud"/>
              </w:pPr>
              <w:r>
                <w:t>Till riksdagen</w:t>
              </w:r>
            </w:p>
          </w:tc>
        </w:sdtContent>
      </w:sdt>
      <w:tc>
        <w:tcPr>
          <w:tcW w:w="1134" w:type="dxa"/>
        </w:tcPr>
        <w:p w:rsidR="004C040F" w:rsidRDefault="004C040F"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0F"/>
    <w:rsid w:val="00004D5C"/>
    <w:rsid w:val="00005F68"/>
    <w:rsid w:val="00012B00"/>
    <w:rsid w:val="00026711"/>
    <w:rsid w:val="00027EBB"/>
    <w:rsid w:val="00041564"/>
    <w:rsid w:val="00041EDC"/>
    <w:rsid w:val="00057FE0"/>
    <w:rsid w:val="000757FC"/>
    <w:rsid w:val="000862E0"/>
    <w:rsid w:val="00093408"/>
    <w:rsid w:val="0009435C"/>
    <w:rsid w:val="000A3BD3"/>
    <w:rsid w:val="000C61D1"/>
    <w:rsid w:val="000E0EF9"/>
    <w:rsid w:val="000E12D9"/>
    <w:rsid w:val="000E7BBA"/>
    <w:rsid w:val="000F00B8"/>
    <w:rsid w:val="00121002"/>
    <w:rsid w:val="00170CE4"/>
    <w:rsid w:val="00173126"/>
    <w:rsid w:val="00176B5C"/>
    <w:rsid w:val="00192E34"/>
    <w:rsid w:val="001C5DC9"/>
    <w:rsid w:val="001C71A9"/>
    <w:rsid w:val="001F0629"/>
    <w:rsid w:val="001F0736"/>
    <w:rsid w:val="001F4302"/>
    <w:rsid w:val="00201342"/>
    <w:rsid w:val="00204079"/>
    <w:rsid w:val="00211B4E"/>
    <w:rsid w:val="00213258"/>
    <w:rsid w:val="00222258"/>
    <w:rsid w:val="00223AD6"/>
    <w:rsid w:val="00233D52"/>
    <w:rsid w:val="00260D2D"/>
    <w:rsid w:val="00281106"/>
    <w:rsid w:val="00282D27"/>
    <w:rsid w:val="00292420"/>
    <w:rsid w:val="002A4C78"/>
    <w:rsid w:val="002D07DB"/>
    <w:rsid w:val="002E19D4"/>
    <w:rsid w:val="002E4D3F"/>
    <w:rsid w:val="002F66A6"/>
    <w:rsid w:val="003050DB"/>
    <w:rsid w:val="00307E0B"/>
    <w:rsid w:val="00310561"/>
    <w:rsid w:val="003128E2"/>
    <w:rsid w:val="00326C03"/>
    <w:rsid w:val="00340DE0"/>
    <w:rsid w:val="00342327"/>
    <w:rsid w:val="00347E11"/>
    <w:rsid w:val="00350C92"/>
    <w:rsid w:val="00370311"/>
    <w:rsid w:val="00376BD1"/>
    <w:rsid w:val="0038587E"/>
    <w:rsid w:val="00392ED4"/>
    <w:rsid w:val="003A5969"/>
    <w:rsid w:val="003A5C58"/>
    <w:rsid w:val="003C7BE0"/>
    <w:rsid w:val="003D0DD3"/>
    <w:rsid w:val="003D17EF"/>
    <w:rsid w:val="003D3535"/>
    <w:rsid w:val="003D7F6F"/>
    <w:rsid w:val="003E6020"/>
    <w:rsid w:val="0041223B"/>
    <w:rsid w:val="0042068E"/>
    <w:rsid w:val="004637C6"/>
    <w:rsid w:val="004660C8"/>
    <w:rsid w:val="00472EBA"/>
    <w:rsid w:val="00474676"/>
    <w:rsid w:val="0047511B"/>
    <w:rsid w:val="00480EC3"/>
    <w:rsid w:val="0048317E"/>
    <w:rsid w:val="00485601"/>
    <w:rsid w:val="004865B8"/>
    <w:rsid w:val="00486C0D"/>
    <w:rsid w:val="00491796"/>
    <w:rsid w:val="004B66DA"/>
    <w:rsid w:val="004C040F"/>
    <w:rsid w:val="004C70EE"/>
    <w:rsid w:val="004D11F6"/>
    <w:rsid w:val="004E1887"/>
    <w:rsid w:val="004E25CD"/>
    <w:rsid w:val="004F0448"/>
    <w:rsid w:val="004F4586"/>
    <w:rsid w:val="004F6525"/>
    <w:rsid w:val="0052127C"/>
    <w:rsid w:val="00527620"/>
    <w:rsid w:val="00544738"/>
    <w:rsid w:val="005456E4"/>
    <w:rsid w:val="00547B89"/>
    <w:rsid w:val="005606BC"/>
    <w:rsid w:val="00567799"/>
    <w:rsid w:val="00571A0B"/>
    <w:rsid w:val="005850D7"/>
    <w:rsid w:val="00596E2B"/>
    <w:rsid w:val="005A5193"/>
    <w:rsid w:val="005C02E0"/>
    <w:rsid w:val="005D410B"/>
    <w:rsid w:val="005E2F29"/>
    <w:rsid w:val="005E4E79"/>
    <w:rsid w:val="00615106"/>
    <w:rsid w:val="006175D7"/>
    <w:rsid w:val="006208E5"/>
    <w:rsid w:val="00625C43"/>
    <w:rsid w:val="00631F82"/>
    <w:rsid w:val="00643EF1"/>
    <w:rsid w:val="00644DDA"/>
    <w:rsid w:val="00645F22"/>
    <w:rsid w:val="00654B4D"/>
    <w:rsid w:val="00670A48"/>
    <w:rsid w:val="00672F6F"/>
    <w:rsid w:val="0069172A"/>
    <w:rsid w:val="0069523C"/>
    <w:rsid w:val="006B4A30"/>
    <w:rsid w:val="006B7569"/>
    <w:rsid w:val="006C12DA"/>
    <w:rsid w:val="006D3188"/>
    <w:rsid w:val="006D59F9"/>
    <w:rsid w:val="006E08FC"/>
    <w:rsid w:val="006F2588"/>
    <w:rsid w:val="00700AE5"/>
    <w:rsid w:val="00710A6C"/>
    <w:rsid w:val="00712266"/>
    <w:rsid w:val="0074140A"/>
    <w:rsid w:val="00750C93"/>
    <w:rsid w:val="00757B3B"/>
    <w:rsid w:val="00773075"/>
    <w:rsid w:val="00782B3F"/>
    <w:rsid w:val="0079641B"/>
    <w:rsid w:val="007A629C"/>
    <w:rsid w:val="007C30CC"/>
    <w:rsid w:val="007C44FF"/>
    <w:rsid w:val="007C7BDB"/>
    <w:rsid w:val="007D73AB"/>
    <w:rsid w:val="007E2E0A"/>
    <w:rsid w:val="007F1B87"/>
    <w:rsid w:val="00804C1B"/>
    <w:rsid w:val="00816677"/>
    <w:rsid w:val="008178E6"/>
    <w:rsid w:val="008375D5"/>
    <w:rsid w:val="00875DDD"/>
    <w:rsid w:val="00891929"/>
    <w:rsid w:val="008A0A0D"/>
    <w:rsid w:val="008C562B"/>
    <w:rsid w:val="008D3090"/>
    <w:rsid w:val="008D4306"/>
    <w:rsid w:val="008D4508"/>
    <w:rsid w:val="008E77D6"/>
    <w:rsid w:val="0094502D"/>
    <w:rsid w:val="00947013"/>
    <w:rsid w:val="0097781B"/>
    <w:rsid w:val="00986CC3"/>
    <w:rsid w:val="009920AA"/>
    <w:rsid w:val="009A4D0A"/>
    <w:rsid w:val="009C2459"/>
    <w:rsid w:val="009C7518"/>
    <w:rsid w:val="009D5D40"/>
    <w:rsid w:val="009D6B1B"/>
    <w:rsid w:val="009E107B"/>
    <w:rsid w:val="009E18D6"/>
    <w:rsid w:val="009F7CC0"/>
    <w:rsid w:val="00A01F5C"/>
    <w:rsid w:val="00A061BD"/>
    <w:rsid w:val="00A3270B"/>
    <w:rsid w:val="00A43B02"/>
    <w:rsid w:val="00A5156E"/>
    <w:rsid w:val="00A56824"/>
    <w:rsid w:val="00A67276"/>
    <w:rsid w:val="00A67840"/>
    <w:rsid w:val="00A743AC"/>
    <w:rsid w:val="00A80619"/>
    <w:rsid w:val="00A87A54"/>
    <w:rsid w:val="00AA1809"/>
    <w:rsid w:val="00AB0F41"/>
    <w:rsid w:val="00AB6313"/>
    <w:rsid w:val="00AF0BB7"/>
    <w:rsid w:val="00AF0EDE"/>
    <w:rsid w:val="00B06751"/>
    <w:rsid w:val="00B2169D"/>
    <w:rsid w:val="00B21CBB"/>
    <w:rsid w:val="00B316CA"/>
    <w:rsid w:val="00B41F72"/>
    <w:rsid w:val="00B43C87"/>
    <w:rsid w:val="00B517E1"/>
    <w:rsid w:val="00B55E70"/>
    <w:rsid w:val="00B84409"/>
    <w:rsid w:val="00BB5683"/>
    <w:rsid w:val="00BD0826"/>
    <w:rsid w:val="00BD5BC4"/>
    <w:rsid w:val="00BE3210"/>
    <w:rsid w:val="00BE6294"/>
    <w:rsid w:val="00C141C6"/>
    <w:rsid w:val="00C2071A"/>
    <w:rsid w:val="00C20ACB"/>
    <w:rsid w:val="00C26068"/>
    <w:rsid w:val="00C271A8"/>
    <w:rsid w:val="00C37A77"/>
    <w:rsid w:val="00C461E6"/>
    <w:rsid w:val="00C81DCA"/>
    <w:rsid w:val="00C93EBA"/>
    <w:rsid w:val="00CA7FF5"/>
    <w:rsid w:val="00CB1E7C"/>
    <w:rsid w:val="00CB2EA1"/>
    <w:rsid w:val="00CB43F1"/>
    <w:rsid w:val="00CB6EDE"/>
    <w:rsid w:val="00CC41BA"/>
    <w:rsid w:val="00CD1C6C"/>
    <w:rsid w:val="00CD6169"/>
    <w:rsid w:val="00D021D2"/>
    <w:rsid w:val="00D1166D"/>
    <w:rsid w:val="00D13D8A"/>
    <w:rsid w:val="00D279D8"/>
    <w:rsid w:val="00D27C8E"/>
    <w:rsid w:val="00D4141B"/>
    <w:rsid w:val="00D4145D"/>
    <w:rsid w:val="00D449FC"/>
    <w:rsid w:val="00D5467F"/>
    <w:rsid w:val="00D6730A"/>
    <w:rsid w:val="00D73EA2"/>
    <w:rsid w:val="00D76068"/>
    <w:rsid w:val="00D76B01"/>
    <w:rsid w:val="00D84704"/>
    <w:rsid w:val="00D95424"/>
    <w:rsid w:val="00DB714B"/>
    <w:rsid w:val="00DD2BA8"/>
    <w:rsid w:val="00DE69CE"/>
    <w:rsid w:val="00DF58E9"/>
    <w:rsid w:val="00DF5BFB"/>
    <w:rsid w:val="00E061E2"/>
    <w:rsid w:val="00E156FE"/>
    <w:rsid w:val="00E469E4"/>
    <w:rsid w:val="00E475C3"/>
    <w:rsid w:val="00E47FED"/>
    <w:rsid w:val="00E509B0"/>
    <w:rsid w:val="00E56ADF"/>
    <w:rsid w:val="00E83A04"/>
    <w:rsid w:val="00E9388E"/>
    <w:rsid w:val="00EA0C22"/>
    <w:rsid w:val="00EA1688"/>
    <w:rsid w:val="00ED592E"/>
    <w:rsid w:val="00ED6ABD"/>
    <w:rsid w:val="00EE3578"/>
    <w:rsid w:val="00EE3C0F"/>
    <w:rsid w:val="00EF2A7F"/>
    <w:rsid w:val="00EF7DCD"/>
    <w:rsid w:val="00F01A57"/>
    <w:rsid w:val="00F03EAC"/>
    <w:rsid w:val="00F14024"/>
    <w:rsid w:val="00F259D7"/>
    <w:rsid w:val="00F32D05"/>
    <w:rsid w:val="00F35263"/>
    <w:rsid w:val="00F53AEA"/>
    <w:rsid w:val="00F66093"/>
    <w:rsid w:val="00F848D6"/>
    <w:rsid w:val="00F9194A"/>
    <w:rsid w:val="00FA5DDD"/>
    <w:rsid w:val="00FA5EDB"/>
    <w:rsid w:val="00FD0B7B"/>
    <w:rsid w:val="00FD7CEC"/>
    <w:rsid w:val="00FF4B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AC02D"/>
  <w15:chartTrackingRefBased/>
  <w15:docId w15:val="{A33A332E-45B8-4120-9480-BFEBD92D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4C040F"/>
  </w:style>
  <w:style w:type="paragraph" w:styleId="Rubrik1">
    <w:name w:val="heading 1"/>
    <w:basedOn w:val="Brdtext"/>
    <w:next w:val="Brdtext"/>
    <w:link w:val="Rubrik1Char"/>
    <w:uiPriority w:val="1"/>
    <w:qFormat/>
    <w:rsid w:val="004C040F"/>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4C040F"/>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4C040F"/>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4C040F"/>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4C040F"/>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4C040F"/>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4C040F"/>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4C040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4C040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4C040F"/>
    <w:pPr>
      <w:tabs>
        <w:tab w:val="left" w:pos="1701"/>
        <w:tab w:val="left" w:pos="3600"/>
        <w:tab w:val="left" w:pos="5387"/>
      </w:tabs>
    </w:pPr>
  </w:style>
  <w:style w:type="character" w:customStyle="1" w:styleId="BrdtextChar">
    <w:name w:val="Brödtext Char"/>
    <w:basedOn w:val="Standardstycketeckensnitt"/>
    <w:link w:val="Brdtext"/>
    <w:rsid w:val="004C040F"/>
  </w:style>
  <w:style w:type="paragraph" w:styleId="Brdtextmedindrag">
    <w:name w:val="Body Text Indent"/>
    <w:basedOn w:val="Normal"/>
    <w:link w:val="BrdtextmedindragChar"/>
    <w:qFormat/>
    <w:rsid w:val="004C040F"/>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C040F"/>
  </w:style>
  <w:style w:type="character" w:customStyle="1" w:styleId="Rubrik1Char">
    <w:name w:val="Rubrik 1 Char"/>
    <w:basedOn w:val="Standardstycketeckensnitt"/>
    <w:link w:val="Rubrik1"/>
    <w:uiPriority w:val="1"/>
    <w:rsid w:val="004C040F"/>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4C040F"/>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4C040F"/>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4C040F"/>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4C040F"/>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4C040F"/>
    <w:pPr>
      <w:numPr>
        <w:numId w:val="0"/>
      </w:numPr>
    </w:pPr>
  </w:style>
  <w:style w:type="paragraph" w:customStyle="1" w:styleId="Rubrik2utannumrering">
    <w:name w:val="Rubrik 2 utan numrering"/>
    <w:basedOn w:val="Rubrik2"/>
    <w:next w:val="Brdtext"/>
    <w:uiPriority w:val="1"/>
    <w:qFormat/>
    <w:rsid w:val="004C040F"/>
    <w:pPr>
      <w:numPr>
        <w:ilvl w:val="0"/>
        <w:numId w:val="0"/>
      </w:numPr>
    </w:pPr>
  </w:style>
  <w:style w:type="paragraph" w:customStyle="1" w:styleId="Rubrik3utannumrering">
    <w:name w:val="Rubrik 3 utan numrering"/>
    <w:basedOn w:val="Rubrik3"/>
    <w:next w:val="Brdtext"/>
    <w:uiPriority w:val="1"/>
    <w:qFormat/>
    <w:rsid w:val="004C040F"/>
    <w:pPr>
      <w:numPr>
        <w:ilvl w:val="0"/>
        <w:numId w:val="0"/>
      </w:numPr>
    </w:pPr>
  </w:style>
  <w:style w:type="character" w:customStyle="1" w:styleId="Rubrik4Char">
    <w:name w:val="Rubrik 4 Char"/>
    <w:basedOn w:val="Standardstycketeckensnitt"/>
    <w:link w:val="Rubrik4"/>
    <w:uiPriority w:val="1"/>
    <w:rsid w:val="004C040F"/>
    <w:rPr>
      <w:rFonts w:asciiTheme="majorHAnsi" w:eastAsiaTheme="majorEastAsia" w:hAnsiTheme="majorHAnsi" w:cstheme="majorBidi"/>
      <w:b/>
      <w:iCs/>
      <w:sz w:val="20"/>
    </w:rPr>
  </w:style>
  <w:style w:type="paragraph" w:customStyle="1" w:styleId="Brdtextutanavstnd">
    <w:name w:val="Brödtext utan avstånd"/>
    <w:basedOn w:val="Normal"/>
    <w:qFormat/>
    <w:rsid w:val="004C040F"/>
    <w:pPr>
      <w:tabs>
        <w:tab w:val="left" w:pos="1701"/>
        <w:tab w:val="left" w:pos="3600"/>
        <w:tab w:val="left" w:pos="5387"/>
      </w:tabs>
      <w:spacing w:after="0"/>
    </w:pPr>
  </w:style>
  <w:style w:type="paragraph" w:customStyle="1" w:styleId="Bildtext">
    <w:name w:val="Bildtext"/>
    <w:basedOn w:val="Brdtext"/>
    <w:next w:val="Brdtext"/>
    <w:uiPriority w:val="2"/>
    <w:qFormat/>
    <w:rsid w:val="004C040F"/>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C040F"/>
    <w:pPr>
      <w:numPr>
        <w:ilvl w:val="0"/>
        <w:numId w:val="0"/>
      </w:numPr>
    </w:pPr>
  </w:style>
  <w:style w:type="paragraph" w:customStyle="1" w:styleId="Rubrik5utannumrering">
    <w:name w:val="Rubrik 5 utan numrering"/>
    <w:basedOn w:val="Rubrik5"/>
    <w:next w:val="Brdtext"/>
    <w:uiPriority w:val="1"/>
    <w:qFormat/>
    <w:rsid w:val="004C040F"/>
  </w:style>
  <w:style w:type="paragraph" w:styleId="Beskrivning">
    <w:name w:val="caption"/>
    <w:basedOn w:val="Bildtext"/>
    <w:next w:val="Normal"/>
    <w:uiPriority w:val="35"/>
    <w:qFormat/>
    <w:rsid w:val="004C040F"/>
    <w:rPr>
      <w:iCs/>
      <w:szCs w:val="18"/>
    </w:rPr>
  </w:style>
  <w:style w:type="character" w:customStyle="1" w:styleId="Rubrik5Char">
    <w:name w:val="Rubrik 5 Char"/>
    <w:basedOn w:val="Standardstycketeckensnitt"/>
    <w:link w:val="Rubrik5"/>
    <w:uiPriority w:val="1"/>
    <w:rsid w:val="004C040F"/>
    <w:rPr>
      <w:rFonts w:asciiTheme="majorHAnsi" w:eastAsiaTheme="majorEastAsia" w:hAnsiTheme="majorHAnsi" w:cstheme="majorBidi"/>
      <w:sz w:val="20"/>
    </w:rPr>
  </w:style>
  <w:style w:type="numbering" w:customStyle="1" w:styleId="RKNumreraderubriker">
    <w:name w:val="RK Numrerade rubriker"/>
    <w:uiPriority w:val="99"/>
    <w:rsid w:val="004C040F"/>
    <w:pPr>
      <w:numPr>
        <w:numId w:val="1"/>
      </w:numPr>
    </w:pPr>
  </w:style>
  <w:style w:type="paragraph" w:customStyle="1" w:styleId="Klla">
    <w:name w:val="Källa"/>
    <w:basedOn w:val="Bildtext"/>
    <w:next w:val="Brdtext"/>
    <w:uiPriority w:val="2"/>
    <w:qFormat/>
    <w:rsid w:val="004C040F"/>
  </w:style>
  <w:style w:type="paragraph" w:styleId="Sidhuvud">
    <w:name w:val="header"/>
    <w:basedOn w:val="Normal"/>
    <w:link w:val="SidhuvudChar"/>
    <w:uiPriority w:val="99"/>
    <w:rsid w:val="004C040F"/>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4C040F"/>
    <w:rPr>
      <w:rFonts w:asciiTheme="majorHAnsi" w:hAnsiTheme="majorHAnsi"/>
      <w:sz w:val="19"/>
    </w:rPr>
  </w:style>
  <w:style w:type="paragraph" w:styleId="Sidfot">
    <w:name w:val="footer"/>
    <w:basedOn w:val="Normal"/>
    <w:link w:val="SidfotChar"/>
    <w:uiPriority w:val="99"/>
    <w:rsid w:val="004C040F"/>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4C040F"/>
    <w:rPr>
      <w:rFonts w:asciiTheme="majorHAnsi" w:hAnsiTheme="majorHAnsi"/>
      <w:sz w:val="16"/>
    </w:rPr>
  </w:style>
  <w:style w:type="paragraph" w:styleId="Innehll2">
    <w:name w:val="toc 2"/>
    <w:basedOn w:val="Normal"/>
    <w:next w:val="Brdtext"/>
    <w:uiPriority w:val="39"/>
    <w:rsid w:val="004C040F"/>
    <w:pPr>
      <w:spacing w:after="0" w:line="240" w:lineRule="auto"/>
    </w:pPr>
  </w:style>
  <w:style w:type="character" w:styleId="Sidnummer">
    <w:name w:val="page number"/>
    <w:basedOn w:val="SidfotChar"/>
    <w:uiPriority w:val="99"/>
    <w:rsid w:val="004C040F"/>
    <w:rPr>
      <w:rFonts w:asciiTheme="majorHAnsi" w:hAnsiTheme="majorHAnsi"/>
      <w:sz w:val="17"/>
    </w:rPr>
  </w:style>
  <w:style w:type="paragraph" w:styleId="Innehll1">
    <w:name w:val="toc 1"/>
    <w:basedOn w:val="Normal"/>
    <w:next w:val="Brdtext"/>
    <w:uiPriority w:val="39"/>
    <w:rsid w:val="004C040F"/>
    <w:pPr>
      <w:spacing w:before="240" w:after="100" w:line="240" w:lineRule="auto"/>
    </w:pPr>
    <w:rPr>
      <w:rFonts w:asciiTheme="majorHAnsi" w:hAnsiTheme="majorHAnsi"/>
      <w:sz w:val="24"/>
    </w:rPr>
  </w:style>
  <w:style w:type="paragraph" w:styleId="Innehll3">
    <w:name w:val="toc 3"/>
    <w:basedOn w:val="Normal"/>
    <w:next w:val="Brdtext"/>
    <w:uiPriority w:val="39"/>
    <w:rsid w:val="004C040F"/>
    <w:pPr>
      <w:spacing w:after="0" w:line="240" w:lineRule="auto"/>
      <w:ind w:left="284"/>
    </w:pPr>
  </w:style>
  <w:style w:type="character" w:styleId="Hyperlnk">
    <w:name w:val="Hyperlink"/>
    <w:basedOn w:val="Standardstycketeckensnitt"/>
    <w:uiPriority w:val="99"/>
    <w:rsid w:val="004C040F"/>
    <w:rPr>
      <w:noProof w:val="0"/>
      <w:color w:val="0563C1" w:themeColor="hyperlink"/>
      <w:u w:val="single"/>
    </w:rPr>
  </w:style>
  <w:style w:type="paragraph" w:styleId="Innehllsfrteckningsrubrik">
    <w:name w:val="TOC Heading"/>
    <w:basedOn w:val="Rubrik1utannumrering"/>
    <w:next w:val="Normal"/>
    <w:uiPriority w:val="39"/>
    <w:qFormat/>
    <w:rsid w:val="004C040F"/>
    <w:pPr>
      <w:outlineLvl w:val="9"/>
    </w:pPr>
  </w:style>
  <w:style w:type="table" w:styleId="Tabellrutnt">
    <w:name w:val="Table Grid"/>
    <w:aliases w:val="Ärendeförteckning"/>
    <w:basedOn w:val="Normaltabell"/>
    <w:uiPriority w:val="39"/>
    <w:rsid w:val="004C0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rsid w:val="004C040F"/>
    <w:pPr>
      <w:spacing w:after="0"/>
    </w:pPr>
    <w:rPr>
      <w:szCs w:val="20"/>
    </w:rPr>
  </w:style>
  <w:style w:type="character" w:customStyle="1" w:styleId="FotnotstextChar">
    <w:name w:val="Fotnotstext Char"/>
    <w:basedOn w:val="Standardstycketeckensnitt"/>
    <w:link w:val="Fotnotstext"/>
    <w:uiPriority w:val="99"/>
    <w:rsid w:val="004C040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4C040F"/>
    <w:rPr>
      <w:noProof w:val="0"/>
      <w:vertAlign w:val="superscript"/>
    </w:rPr>
  </w:style>
  <w:style w:type="paragraph" w:styleId="Numreradlista">
    <w:name w:val="List Number"/>
    <w:basedOn w:val="Normal"/>
    <w:uiPriority w:val="6"/>
    <w:rsid w:val="004C040F"/>
    <w:pPr>
      <w:numPr>
        <w:numId w:val="36"/>
      </w:numPr>
      <w:spacing w:after="100"/>
    </w:pPr>
  </w:style>
  <w:style w:type="paragraph" w:styleId="Numreradlista2">
    <w:name w:val="List Number 2"/>
    <w:basedOn w:val="Normal"/>
    <w:uiPriority w:val="6"/>
    <w:rsid w:val="004C040F"/>
    <w:pPr>
      <w:numPr>
        <w:ilvl w:val="1"/>
        <w:numId w:val="36"/>
      </w:numPr>
      <w:spacing w:after="100"/>
      <w:contextualSpacing/>
    </w:pPr>
  </w:style>
  <w:style w:type="paragraph" w:styleId="Punktlista">
    <w:name w:val="List Bullet"/>
    <w:basedOn w:val="Normal"/>
    <w:uiPriority w:val="6"/>
    <w:rsid w:val="004C040F"/>
    <w:pPr>
      <w:tabs>
        <w:tab w:val="num" w:pos="425"/>
      </w:tabs>
      <w:spacing w:after="100"/>
      <w:ind w:left="425" w:hanging="425"/>
      <w:contextualSpacing/>
    </w:pPr>
  </w:style>
  <w:style w:type="paragraph" w:styleId="Punktlista2">
    <w:name w:val="List Bullet 2"/>
    <w:basedOn w:val="Normal"/>
    <w:uiPriority w:val="6"/>
    <w:rsid w:val="004C040F"/>
    <w:pPr>
      <w:tabs>
        <w:tab w:val="num" w:pos="851"/>
      </w:tabs>
      <w:spacing w:after="100"/>
      <w:ind w:left="850" w:hanging="425"/>
      <w:contextualSpacing/>
    </w:pPr>
  </w:style>
  <w:style w:type="numbering" w:customStyle="1" w:styleId="RKNumreradlista">
    <w:name w:val="RK Numrerad lista"/>
    <w:uiPriority w:val="99"/>
    <w:rsid w:val="004C040F"/>
    <w:pPr>
      <w:numPr>
        <w:numId w:val="7"/>
      </w:numPr>
    </w:pPr>
  </w:style>
  <w:style w:type="paragraph" w:customStyle="1" w:styleId="Strecklista">
    <w:name w:val="Strecklista"/>
    <w:basedOn w:val="Punktlista"/>
    <w:uiPriority w:val="6"/>
    <w:qFormat/>
    <w:rsid w:val="004C040F"/>
    <w:pPr>
      <w:numPr>
        <w:numId w:val="34"/>
      </w:numPr>
    </w:pPr>
  </w:style>
  <w:style w:type="numbering" w:customStyle="1" w:styleId="RKPunktlista">
    <w:name w:val="RK Punktlista"/>
    <w:uiPriority w:val="99"/>
    <w:rsid w:val="004C040F"/>
    <w:pPr>
      <w:numPr>
        <w:numId w:val="14"/>
      </w:numPr>
    </w:pPr>
  </w:style>
  <w:style w:type="paragraph" w:customStyle="1" w:styleId="Strecklista2">
    <w:name w:val="Strecklista 2"/>
    <w:basedOn w:val="Strecklista"/>
    <w:uiPriority w:val="6"/>
    <w:qFormat/>
    <w:rsid w:val="004C040F"/>
    <w:pPr>
      <w:numPr>
        <w:ilvl w:val="1"/>
      </w:numPr>
    </w:pPr>
  </w:style>
  <w:style w:type="numbering" w:customStyle="1" w:styleId="Strecklistan">
    <w:name w:val="Strecklistan"/>
    <w:uiPriority w:val="99"/>
    <w:rsid w:val="004C040F"/>
    <w:pPr>
      <w:numPr>
        <w:numId w:val="18"/>
      </w:numPr>
    </w:pPr>
  </w:style>
  <w:style w:type="character" w:styleId="Platshllartext">
    <w:name w:val="Placeholder Text"/>
    <w:basedOn w:val="Standardstycketeckensnitt"/>
    <w:uiPriority w:val="99"/>
    <w:semiHidden/>
    <w:rsid w:val="004C040F"/>
    <w:rPr>
      <w:noProof w:val="0"/>
      <w:color w:val="808080"/>
    </w:rPr>
  </w:style>
  <w:style w:type="paragraph" w:styleId="Numreradlista3">
    <w:name w:val="List Number 3"/>
    <w:basedOn w:val="Normal"/>
    <w:uiPriority w:val="6"/>
    <w:rsid w:val="004C040F"/>
    <w:pPr>
      <w:numPr>
        <w:ilvl w:val="2"/>
        <w:numId w:val="36"/>
      </w:numPr>
      <w:spacing w:after="100"/>
      <w:contextualSpacing/>
    </w:pPr>
  </w:style>
  <w:style w:type="paragraph" w:customStyle="1" w:styleId="Strecklista3">
    <w:name w:val="Strecklista 3"/>
    <w:basedOn w:val="Brdtext"/>
    <w:uiPriority w:val="6"/>
    <w:qFormat/>
    <w:rsid w:val="004C040F"/>
    <w:pPr>
      <w:numPr>
        <w:ilvl w:val="2"/>
        <w:numId w:val="34"/>
      </w:numPr>
      <w:spacing w:after="100"/>
    </w:pPr>
  </w:style>
  <w:style w:type="paragraph" w:styleId="Punktlista3">
    <w:name w:val="List Bullet 3"/>
    <w:basedOn w:val="Normal"/>
    <w:uiPriority w:val="6"/>
    <w:rsid w:val="004C040F"/>
    <w:pPr>
      <w:tabs>
        <w:tab w:val="num" w:pos="1276"/>
      </w:tabs>
      <w:spacing w:after="100"/>
      <w:ind w:left="1276" w:hanging="425"/>
      <w:contextualSpacing/>
    </w:pPr>
  </w:style>
  <w:style w:type="paragraph" w:customStyle="1" w:styleId="Brdtextmedram">
    <w:name w:val="Brödtext med ram"/>
    <w:basedOn w:val="Brdtext"/>
    <w:qFormat/>
    <w:rsid w:val="004C040F"/>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rsid w:val="004C040F"/>
    <w:rPr>
      <w:rFonts w:ascii="Calibri" w:hAnsi="Calibri" w:cs="Calibri"/>
      <w:sz w:val="16"/>
    </w:rPr>
  </w:style>
  <w:style w:type="character" w:customStyle="1" w:styleId="DocNrChar">
    <w:name w:val="DocNr Char"/>
    <w:basedOn w:val="Standardstycketeckensnitt"/>
    <w:link w:val="DocNr"/>
    <w:rsid w:val="004C040F"/>
    <w:rPr>
      <w:rFonts w:ascii="Calibri" w:hAnsi="Calibri" w:cs="Calibri"/>
      <w:sz w:val="16"/>
    </w:rPr>
  </w:style>
  <w:style w:type="character" w:customStyle="1" w:styleId="Rubrik6Char">
    <w:name w:val="Rubrik 6 Char"/>
    <w:basedOn w:val="Standardstycketeckensnitt"/>
    <w:link w:val="Rubrik6"/>
    <w:uiPriority w:val="9"/>
    <w:semiHidden/>
    <w:rsid w:val="004C040F"/>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4C040F"/>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4C040F"/>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4C040F"/>
    <w:rPr>
      <w:rFonts w:asciiTheme="majorHAnsi" w:eastAsiaTheme="majorEastAsia" w:hAnsiTheme="majorHAnsi" w:cstheme="majorBidi"/>
      <w:i/>
      <w:iCs/>
      <w:color w:val="272727" w:themeColor="text1" w:themeTint="D8"/>
      <w:sz w:val="21"/>
      <w:szCs w:val="21"/>
    </w:rPr>
  </w:style>
  <w:style w:type="paragraph" w:customStyle="1" w:styleId="RKnormal">
    <w:name w:val="RKnormal"/>
    <w:basedOn w:val="Normal"/>
    <w:link w:val="RKnormalChar"/>
    <w:rsid w:val="004C040F"/>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4C040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4C040F"/>
    <w:pPr>
      <w:spacing w:after="0" w:line="240" w:lineRule="auto"/>
    </w:pPr>
  </w:style>
  <w:style w:type="character" w:customStyle="1" w:styleId="AnteckningsrubrikChar">
    <w:name w:val="Anteckningsrubrik Char"/>
    <w:basedOn w:val="Standardstycketeckensnitt"/>
    <w:link w:val="Anteckningsrubrik"/>
    <w:uiPriority w:val="99"/>
    <w:semiHidden/>
    <w:rsid w:val="004C040F"/>
  </w:style>
  <w:style w:type="character" w:styleId="AnvndHyperlnk">
    <w:name w:val="FollowedHyperlink"/>
    <w:basedOn w:val="Standardstycketeckensnitt"/>
    <w:uiPriority w:val="99"/>
    <w:semiHidden/>
    <w:unhideWhenUsed/>
    <w:rsid w:val="004C040F"/>
    <w:rPr>
      <w:noProof w:val="0"/>
      <w:color w:val="954F72" w:themeColor="followedHyperlink"/>
      <w:u w:val="single"/>
    </w:rPr>
  </w:style>
  <w:style w:type="paragraph" w:styleId="Avslutandetext">
    <w:name w:val="Closing"/>
    <w:basedOn w:val="Normal"/>
    <w:link w:val="AvslutandetextChar"/>
    <w:uiPriority w:val="99"/>
    <w:semiHidden/>
    <w:unhideWhenUsed/>
    <w:rsid w:val="004C040F"/>
    <w:pPr>
      <w:spacing w:after="0" w:line="240" w:lineRule="auto"/>
      <w:ind w:left="4252"/>
    </w:pPr>
  </w:style>
  <w:style w:type="character" w:customStyle="1" w:styleId="AvslutandetextChar">
    <w:name w:val="Avslutande text Char"/>
    <w:basedOn w:val="Standardstycketeckensnitt"/>
    <w:link w:val="Avslutandetext"/>
    <w:uiPriority w:val="99"/>
    <w:semiHidden/>
    <w:rsid w:val="004C040F"/>
  </w:style>
  <w:style w:type="paragraph" w:styleId="Avsndaradress-brev">
    <w:name w:val="envelope return"/>
    <w:basedOn w:val="Normal"/>
    <w:uiPriority w:val="99"/>
    <w:semiHidden/>
    <w:unhideWhenUsed/>
    <w:rsid w:val="004C040F"/>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4C040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C040F"/>
    <w:rPr>
      <w:rFonts w:ascii="Segoe UI" w:hAnsi="Segoe UI" w:cs="Segoe UI"/>
      <w:sz w:val="18"/>
      <w:szCs w:val="18"/>
    </w:rPr>
  </w:style>
  <w:style w:type="character" w:styleId="Betoning">
    <w:name w:val="Emphasis"/>
    <w:basedOn w:val="Standardstycketeckensnitt"/>
    <w:uiPriority w:val="20"/>
    <w:semiHidden/>
    <w:qFormat/>
    <w:rsid w:val="004C040F"/>
    <w:rPr>
      <w:i/>
      <w:iCs/>
      <w:noProof w:val="0"/>
    </w:rPr>
  </w:style>
  <w:style w:type="character" w:styleId="Bokenstitel">
    <w:name w:val="Book Title"/>
    <w:basedOn w:val="Standardstycketeckensnitt"/>
    <w:uiPriority w:val="33"/>
    <w:semiHidden/>
    <w:qFormat/>
    <w:rsid w:val="004C040F"/>
    <w:rPr>
      <w:b/>
      <w:bCs/>
      <w:i/>
      <w:iCs/>
      <w:noProof w:val="0"/>
      <w:spacing w:val="5"/>
    </w:rPr>
  </w:style>
  <w:style w:type="paragraph" w:styleId="Brdtext2">
    <w:name w:val="Body Text 2"/>
    <w:basedOn w:val="Normal"/>
    <w:link w:val="Brdtext2Char"/>
    <w:uiPriority w:val="99"/>
    <w:semiHidden/>
    <w:unhideWhenUsed/>
    <w:rsid w:val="004C040F"/>
    <w:pPr>
      <w:spacing w:after="120" w:line="480" w:lineRule="auto"/>
    </w:pPr>
  </w:style>
  <w:style w:type="character" w:customStyle="1" w:styleId="Brdtext2Char">
    <w:name w:val="Brödtext 2 Char"/>
    <w:basedOn w:val="Standardstycketeckensnitt"/>
    <w:link w:val="Brdtext2"/>
    <w:uiPriority w:val="99"/>
    <w:semiHidden/>
    <w:rsid w:val="004C040F"/>
  </w:style>
  <w:style w:type="paragraph" w:styleId="Brdtext3">
    <w:name w:val="Body Text 3"/>
    <w:basedOn w:val="Normal"/>
    <w:link w:val="Brdtext3Char"/>
    <w:uiPriority w:val="99"/>
    <w:semiHidden/>
    <w:unhideWhenUsed/>
    <w:rsid w:val="004C040F"/>
    <w:pPr>
      <w:spacing w:after="120"/>
    </w:pPr>
    <w:rPr>
      <w:sz w:val="16"/>
      <w:szCs w:val="16"/>
    </w:rPr>
  </w:style>
  <w:style w:type="character" w:customStyle="1" w:styleId="Brdtext3Char">
    <w:name w:val="Brödtext 3 Char"/>
    <w:basedOn w:val="Standardstycketeckensnitt"/>
    <w:link w:val="Brdtext3"/>
    <w:uiPriority w:val="99"/>
    <w:semiHidden/>
    <w:rsid w:val="004C040F"/>
    <w:rPr>
      <w:sz w:val="16"/>
      <w:szCs w:val="16"/>
    </w:rPr>
  </w:style>
  <w:style w:type="paragraph" w:styleId="Brdtextmedfrstaindrag">
    <w:name w:val="Body Text First Indent"/>
    <w:basedOn w:val="Brdtext"/>
    <w:link w:val="BrdtextmedfrstaindragChar"/>
    <w:uiPriority w:val="99"/>
    <w:semiHidden/>
    <w:unhideWhenUsed/>
    <w:rsid w:val="004C040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4C040F"/>
  </w:style>
  <w:style w:type="paragraph" w:styleId="Brdtextmedfrstaindrag2">
    <w:name w:val="Body Text First Indent 2"/>
    <w:basedOn w:val="Brdtextmedindrag"/>
    <w:link w:val="Brdtextmedfrstaindrag2Char"/>
    <w:uiPriority w:val="99"/>
    <w:semiHidden/>
    <w:unhideWhenUsed/>
    <w:rsid w:val="004C040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4C040F"/>
  </w:style>
  <w:style w:type="paragraph" w:styleId="Brdtextmedindrag2">
    <w:name w:val="Body Text Indent 2"/>
    <w:basedOn w:val="Normal"/>
    <w:link w:val="Brdtextmedindrag2Char"/>
    <w:uiPriority w:val="99"/>
    <w:semiHidden/>
    <w:unhideWhenUsed/>
    <w:rsid w:val="004C040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C040F"/>
  </w:style>
  <w:style w:type="paragraph" w:styleId="Brdtextmedindrag3">
    <w:name w:val="Body Text Indent 3"/>
    <w:basedOn w:val="Normal"/>
    <w:link w:val="Brdtextmedindrag3Char"/>
    <w:uiPriority w:val="99"/>
    <w:semiHidden/>
    <w:unhideWhenUsed/>
    <w:rsid w:val="004C040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C040F"/>
    <w:rPr>
      <w:sz w:val="16"/>
      <w:szCs w:val="16"/>
    </w:rPr>
  </w:style>
  <w:style w:type="paragraph" w:styleId="Citat">
    <w:name w:val="Quote"/>
    <w:basedOn w:val="Normal"/>
    <w:next w:val="Normal"/>
    <w:link w:val="CitatChar"/>
    <w:uiPriority w:val="29"/>
    <w:semiHidden/>
    <w:qFormat/>
    <w:rsid w:val="004C040F"/>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4C040F"/>
    <w:rPr>
      <w:i/>
      <w:iCs/>
      <w:color w:val="404040" w:themeColor="text1" w:themeTint="BF"/>
    </w:rPr>
  </w:style>
  <w:style w:type="paragraph" w:styleId="Citatfrteckning">
    <w:name w:val="table of authorities"/>
    <w:basedOn w:val="Normal"/>
    <w:next w:val="Normal"/>
    <w:uiPriority w:val="99"/>
    <w:semiHidden/>
    <w:unhideWhenUsed/>
    <w:rsid w:val="004C040F"/>
    <w:pPr>
      <w:spacing w:after="0"/>
      <w:ind w:left="250" w:hanging="250"/>
    </w:pPr>
  </w:style>
  <w:style w:type="paragraph" w:styleId="Citatfrteckningsrubrik">
    <w:name w:val="toa heading"/>
    <w:basedOn w:val="Normal"/>
    <w:next w:val="Normal"/>
    <w:uiPriority w:val="99"/>
    <w:semiHidden/>
    <w:unhideWhenUsed/>
    <w:rsid w:val="004C040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4C040F"/>
  </w:style>
  <w:style w:type="character" w:customStyle="1" w:styleId="DatumChar">
    <w:name w:val="Datum Char"/>
    <w:basedOn w:val="Standardstycketeckensnitt"/>
    <w:link w:val="Datum"/>
    <w:uiPriority w:val="99"/>
    <w:semiHidden/>
    <w:rsid w:val="004C040F"/>
  </w:style>
  <w:style w:type="character" w:styleId="Diskretbetoning">
    <w:name w:val="Subtle Emphasis"/>
    <w:basedOn w:val="Standardstycketeckensnitt"/>
    <w:uiPriority w:val="19"/>
    <w:semiHidden/>
    <w:qFormat/>
    <w:rsid w:val="004C040F"/>
    <w:rPr>
      <w:i/>
      <w:iCs/>
      <w:noProof w:val="0"/>
      <w:color w:val="404040" w:themeColor="text1" w:themeTint="BF"/>
    </w:rPr>
  </w:style>
  <w:style w:type="character" w:styleId="Diskretreferens">
    <w:name w:val="Subtle Reference"/>
    <w:basedOn w:val="Standardstycketeckensnitt"/>
    <w:uiPriority w:val="31"/>
    <w:semiHidden/>
    <w:qFormat/>
    <w:rsid w:val="004C040F"/>
    <w:rPr>
      <w:smallCaps/>
      <w:noProof w:val="0"/>
      <w:color w:val="5A5A5A" w:themeColor="text1" w:themeTint="A5"/>
    </w:rPr>
  </w:style>
  <w:style w:type="table" w:styleId="Diskrettabell1">
    <w:name w:val="Table Subtle 1"/>
    <w:basedOn w:val="Normaltabell"/>
    <w:uiPriority w:val="99"/>
    <w:semiHidden/>
    <w:unhideWhenUsed/>
    <w:rsid w:val="004C04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C04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4C040F"/>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4C040F"/>
    <w:rPr>
      <w:rFonts w:ascii="Segoe UI" w:hAnsi="Segoe UI" w:cs="Segoe UI"/>
      <w:sz w:val="16"/>
      <w:szCs w:val="16"/>
    </w:rPr>
  </w:style>
  <w:style w:type="table" w:styleId="Eleganttabell">
    <w:name w:val="Table Elegant"/>
    <w:basedOn w:val="Normaltabell"/>
    <w:uiPriority w:val="99"/>
    <w:semiHidden/>
    <w:unhideWhenUsed/>
    <w:rsid w:val="004C04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C04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C04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C04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4C040F"/>
    <w:pPr>
      <w:spacing w:after="0" w:line="240" w:lineRule="auto"/>
    </w:pPr>
  </w:style>
  <w:style w:type="character" w:customStyle="1" w:styleId="E-postsignaturChar">
    <w:name w:val="E-postsignatur Char"/>
    <w:basedOn w:val="Standardstycketeckensnitt"/>
    <w:link w:val="E-postsignatur"/>
    <w:uiPriority w:val="99"/>
    <w:semiHidden/>
    <w:rsid w:val="004C040F"/>
  </w:style>
  <w:style w:type="paragraph" w:styleId="Figurfrteckning">
    <w:name w:val="table of figures"/>
    <w:basedOn w:val="Normal"/>
    <w:next w:val="Normal"/>
    <w:uiPriority w:val="99"/>
    <w:semiHidden/>
    <w:unhideWhenUsed/>
    <w:rsid w:val="004C040F"/>
    <w:pPr>
      <w:spacing w:after="0"/>
    </w:pPr>
  </w:style>
  <w:style w:type="table" w:styleId="Frgadlista">
    <w:name w:val="Colorful List"/>
    <w:basedOn w:val="Normaltabell"/>
    <w:uiPriority w:val="72"/>
    <w:semiHidden/>
    <w:unhideWhenUsed/>
    <w:rsid w:val="004C04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4C040F"/>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4C040F"/>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4C040F"/>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4C040F"/>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4C040F"/>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unhideWhenUsed/>
    <w:rsid w:val="004C040F"/>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4C040F"/>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4C040F"/>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4C040F"/>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4C040F"/>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4C040F"/>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4C040F"/>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unhideWhenUsed/>
    <w:rsid w:val="004C040F"/>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C04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C04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C04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4C04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4C04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4C04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4C04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4C04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4C04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unhideWhenUsed/>
    <w:rsid w:val="004C04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4C040F"/>
    <w:rPr>
      <w:noProof w:val="0"/>
      <w:color w:val="2B579A"/>
      <w:shd w:val="clear" w:color="auto" w:fill="E6E6E6"/>
    </w:rPr>
  </w:style>
  <w:style w:type="paragraph" w:styleId="HTML-adress">
    <w:name w:val="HTML Address"/>
    <w:basedOn w:val="Normal"/>
    <w:link w:val="HTML-adressChar"/>
    <w:uiPriority w:val="99"/>
    <w:semiHidden/>
    <w:unhideWhenUsed/>
    <w:rsid w:val="004C040F"/>
    <w:pPr>
      <w:spacing w:after="0" w:line="240" w:lineRule="auto"/>
    </w:pPr>
    <w:rPr>
      <w:i/>
      <w:iCs/>
    </w:rPr>
  </w:style>
  <w:style w:type="character" w:customStyle="1" w:styleId="HTML-adressChar">
    <w:name w:val="HTML - adress Char"/>
    <w:basedOn w:val="Standardstycketeckensnitt"/>
    <w:link w:val="HTML-adress"/>
    <w:uiPriority w:val="99"/>
    <w:semiHidden/>
    <w:rsid w:val="004C040F"/>
    <w:rPr>
      <w:i/>
      <w:iCs/>
    </w:rPr>
  </w:style>
  <w:style w:type="character" w:styleId="HTML-akronym">
    <w:name w:val="HTML Acronym"/>
    <w:basedOn w:val="Standardstycketeckensnitt"/>
    <w:uiPriority w:val="99"/>
    <w:semiHidden/>
    <w:unhideWhenUsed/>
    <w:rsid w:val="004C040F"/>
    <w:rPr>
      <w:noProof w:val="0"/>
    </w:rPr>
  </w:style>
  <w:style w:type="character" w:styleId="HTML-citat">
    <w:name w:val="HTML Cite"/>
    <w:basedOn w:val="Standardstycketeckensnitt"/>
    <w:uiPriority w:val="99"/>
    <w:semiHidden/>
    <w:unhideWhenUsed/>
    <w:rsid w:val="004C040F"/>
    <w:rPr>
      <w:i/>
      <w:iCs/>
      <w:noProof w:val="0"/>
    </w:rPr>
  </w:style>
  <w:style w:type="character" w:styleId="HTML-definition">
    <w:name w:val="HTML Definition"/>
    <w:basedOn w:val="Standardstycketeckensnitt"/>
    <w:uiPriority w:val="99"/>
    <w:semiHidden/>
    <w:unhideWhenUsed/>
    <w:rsid w:val="004C040F"/>
    <w:rPr>
      <w:i/>
      <w:iCs/>
      <w:noProof w:val="0"/>
    </w:rPr>
  </w:style>
  <w:style w:type="character" w:styleId="HTML-exempel">
    <w:name w:val="HTML Sample"/>
    <w:basedOn w:val="Standardstycketeckensnitt"/>
    <w:uiPriority w:val="99"/>
    <w:semiHidden/>
    <w:unhideWhenUsed/>
    <w:rsid w:val="004C040F"/>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4C040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C040F"/>
    <w:rPr>
      <w:rFonts w:ascii="Consolas" w:hAnsi="Consolas"/>
      <w:sz w:val="20"/>
      <w:szCs w:val="20"/>
    </w:rPr>
  </w:style>
  <w:style w:type="character" w:styleId="HTML-kod">
    <w:name w:val="HTML Code"/>
    <w:basedOn w:val="Standardstycketeckensnitt"/>
    <w:uiPriority w:val="99"/>
    <w:semiHidden/>
    <w:unhideWhenUsed/>
    <w:rsid w:val="004C040F"/>
    <w:rPr>
      <w:rFonts w:ascii="Consolas" w:hAnsi="Consolas"/>
      <w:noProof w:val="0"/>
      <w:sz w:val="20"/>
      <w:szCs w:val="20"/>
    </w:rPr>
  </w:style>
  <w:style w:type="character" w:styleId="HTML-skrivmaskin">
    <w:name w:val="HTML Typewriter"/>
    <w:basedOn w:val="Standardstycketeckensnitt"/>
    <w:uiPriority w:val="99"/>
    <w:semiHidden/>
    <w:unhideWhenUsed/>
    <w:rsid w:val="004C040F"/>
    <w:rPr>
      <w:rFonts w:ascii="Consolas" w:hAnsi="Consolas"/>
      <w:noProof w:val="0"/>
      <w:sz w:val="20"/>
      <w:szCs w:val="20"/>
    </w:rPr>
  </w:style>
  <w:style w:type="character" w:styleId="HTML-tangentbord">
    <w:name w:val="HTML Keyboard"/>
    <w:basedOn w:val="Standardstycketeckensnitt"/>
    <w:uiPriority w:val="99"/>
    <w:semiHidden/>
    <w:unhideWhenUsed/>
    <w:rsid w:val="004C040F"/>
    <w:rPr>
      <w:rFonts w:ascii="Consolas" w:hAnsi="Consolas"/>
      <w:noProof w:val="0"/>
      <w:sz w:val="20"/>
      <w:szCs w:val="20"/>
    </w:rPr>
  </w:style>
  <w:style w:type="character" w:styleId="HTML-variabel">
    <w:name w:val="HTML Variable"/>
    <w:basedOn w:val="Standardstycketeckensnitt"/>
    <w:uiPriority w:val="99"/>
    <w:semiHidden/>
    <w:unhideWhenUsed/>
    <w:rsid w:val="004C040F"/>
    <w:rPr>
      <w:i/>
      <w:iCs/>
      <w:noProof w:val="0"/>
    </w:rPr>
  </w:style>
  <w:style w:type="paragraph" w:styleId="Index1">
    <w:name w:val="index 1"/>
    <w:basedOn w:val="Normal"/>
    <w:next w:val="Normal"/>
    <w:autoRedefine/>
    <w:uiPriority w:val="99"/>
    <w:semiHidden/>
    <w:unhideWhenUsed/>
    <w:rsid w:val="004C040F"/>
    <w:pPr>
      <w:spacing w:after="0" w:line="240" w:lineRule="auto"/>
      <w:ind w:left="250" w:hanging="250"/>
    </w:pPr>
  </w:style>
  <w:style w:type="paragraph" w:styleId="Index2">
    <w:name w:val="index 2"/>
    <w:basedOn w:val="Normal"/>
    <w:next w:val="Normal"/>
    <w:autoRedefine/>
    <w:uiPriority w:val="99"/>
    <w:semiHidden/>
    <w:unhideWhenUsed/>
    <w:rsid w:val="004C040F"/>
    <w:pPr>
      <w:spacing w:after="0" w:line="240" w:lineRule="auto"/>
      <w:ind w:left="500" w:hanging="250"/>
    </w:pPr>
  </w:style>
  <w:style w:type="paragraph" w:styleId="Index3">
    <w:name w:val="index 3"/>
    <w:basedOn w:val="Normal"/>
    <w:next w:val="Normal"/>
    <w:autoRedefine/>
    <w:uiPriority w:val="99"/>
    <w:semiHidden/>
    <w:unhideWhenUsed/>
    <w:rsid w:val="004C040F"/>
    <w:pPr>
      <w:spacing w:after="0" w:line="240" w:lineRule="auto"/>
      <w:ind w:left="750" w:hanging="250"/>
    </w:pPr>
  </w:style>
  <w:style w:type="paragraph" w:styleId="Index4">
    <w:name w:val="index 4"/>
    <w:basedOn w:val="Normal"/>
    <w:next w:val="Normal"/>
    <w:autoRedefine/>
    <w:uiPriority w:val="99"/>
    <w:semiHidden/>
    <w:unhideWhenUsed/>
    <w:rsid w:val="004C040F"/>
    <w:pPr>
      <w:spacing w:after="0" w:line="240" w:lineRule="auto"/>
      <w:ind w:left="1000" w:hanging="250"/>
    </w:pPr>
  </w:style>
  <w:style w:type="paragraph" w:styleId="Index5">
    <w:name w:val="index 5"/>
    <w:basedOn w:val="Normal"/>
    <w:next w:val="Normal"/>
    <w:autoRedefine/>
    <w:uiPriority w:val="99"/>
    <w:semiHidden/>
    <w:unhideWhenUsed/>
    <w:rsid w:val="004C040F"/>
    <w:pPr>
      <w:spacing w:after="0" w:line="240" w:lineRule="auto"/>
      <w:ind w:left="1250" w:hanging="250"/>
    </w:pPr>
  </w:style>
  <w:style w:type="paragraph" w:styleId="Index6">
    <w:name w:val="index 6"/>
    <w:basedOn w:val="Normal"/>
    <w:next w:val="Normal"/>
    <w:autoRedefine/>
    <w:uiPriority w:val="99"/>
    <w:semiHidden/>
    <w:unhideWhenUsed/>
    <w:rsid w:val="004C040F"/>
    <w:pPr>
      <w:spacing w:after="0" w:line="240" w:lineRule="auto"/>
      <w:ind w:left="1500" w:hanging="250"/>
    </w:pPr>
  </w:style>
  <w:style w:type="paragraph" w:styleId="Index7">
    <w:name w:val="index 7"/>
    <w:basedOn w:val="Normal"/>
    <w:next w:val="Normal"/>
    <w:autoRedefine/>
    <w:uiPriority w:val="99"/>
    <w:semiHidden/>
    <w:unhideWhenUsed/>
    <w:rsid w:val="004C040F"/>
    <w:pPr>
      <w:spacing w:after="0" w:line="240" w:lineRule="auto"/>
      <w:ind w:left="1750" w:hanging="250"/>
    </w:pPr>
  </w:style>
  <w:style w:type="paragraph" w:styleId="Index8">
    <w:name w:val="index 8"/>
    <w:basedOn w:val="Normal"/>
    <w:next w:val="Normal"/>
    <w:autoRedefine/>
    <w:uiPriority w:val="99"/>
    <w:semiHidden/>
    <w:unhideWhenUsed/>
    <w:rsid w:val="004C040F"/>
    <w:pPr>
      <w:spacing w:after="0" w:line="240" w:lineRule="auto"/>
      <w:ind w:left="2000" w:hanging="250"/>
    </w:pPr>
  </w:style>
  <w:style w:type="paragraph" w:styleId="Index9">
    <w:name w:val="index 9"/>
    <w:basedOn w:val="Normal"/>
    <w:next w:val="Normal"/>
    <w:autoRedefine/>
    <w:uiPriority w:val="99"/>
    <w:semiHidden/>
    <w:unhideWhenUsed/>
    <w:rsid w:val="004C040F"/>
    <w:pPr>
      <w:spacing w:after="0" w:line="240" w:lineRule="auto"/>
      <w:ind w:left="2250" w:hanging="250"/>
    </w:pPr>
  </w:style>
  <w:style w:type="paragraph" w:styleId="Indexrubrik">
    <w:name w:val="index heading"/>
    <w:basedOn w:val="Normal"/>
    <w:next w:val="Index1"/>
    <w:uiPriority w:val="99"/>
    <w:semiHidden/>
    <w:unhideWhenUsed/>
    <w:rsid w:val="004C040F"/>
    <w:rPr>
      <w:rFonts w:asciiTheme="majorHAnsi" w:eastAsiaTheme="majorEastAsia" w:hAnsiTheme="majorHAnsi" w:cstheme="majorBidi"/>
      <w:b/>
      <w:bCs/>
    </w:rPr>
  </w:style>
  <w:style w:type="paragraph" w:styleId="Indragetstycke">
    <w:name w:val="Block Text"/>
    <w:basedOn w:val="Normal"/>
    <w:uiPriority w:val="99"/>
    <w:semiHidden/>
    <w:unhideWhenUsed/>
    <w:rsid w:val="004C040F"/>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4C040F"/>
    <w:pPr>
      <w:spacing w:after="0" w:line="240" w:lineRule="auto"/>
    </w:pPr>
  </w:style>
  <w:style w:type="paragraph" w:styleId="Inledning">
    <w:name w:val="Salutation"/>
    <w:basedOn w:val="Normal"/>
    <w:next w:val="Normal"/>
    <w:link w:val="InledningChar"/>
    <w:uiPriority w:val="99"/>
    <w:semiHidden/>
    <w:unhideWhenUsed/>
    <w:rsid w:val="004C040F"/>
  </w:style>
  <w:style w:type="character" w:customStyle="1" w:styleId="InledningChar">
    <w:name w:val="Inledning Char"/>
    <w:basedOn w:val="Standardstycketeckensnitt"/>
    <w:link w:val="Inledning"/>
    <w:uiPriority w:val="99"/>
    <w:semiHidden/>
    <w:rsid w:val="004C040F"/>
  </w:style>
  <w:style w:type="paragraph" w:styleId="Innehll4">
    <w:name w:val="toc 4"/>
    <w:basedOn w:val="Normal"/>
    <w:next w:val="Normal"/>
    <w:autoRedefine/>
    <w:uiPriority w:val="39"/>
    <w:semiHidden/>
    <w:unhideWhenUsed/>
    <w:rsid w:val="004C040F"/>
    <w:pPr>
      <w:spacing w:after="100"/>
      <w:ind w:left="750"/>
    </w:pPr>
  </w:style>
  <w:style w:type="paragraph" w:styleId="Innehll5">
    <w:name w:val="toc 5"/>
    <w:basedOn w:val="Normal"/>
    <w:next w:val="Normal"/>
    <w:autoRedefine/>
    <w:uiPriority w:val="39"/>
    <w:semiHidden/>
    <w:unhideWhenUsed/>
    <w:rsid w:val="004C040F"/>
    <w:pPr>
      <w:spacing w:after="100"/>
      <w:ind w:left="1000"/>
    </w:pPr>
  </w:style>
  <w:style w:type="paragraph" w:styleId="Innehll6">
    <w:name w:val="toc 6"/>
    <w:basedOn w:val="Normal"/>
    <w:next w:val="Normal"/>
    <w:autoRedefine/>
    <w:uiPriority w:val="39"/>
    <w:semiHidden/>
    <w:unhideWhenUsed/>
    <w:rsid w:val="004C040F"/>
    <w:pPr>
      <w:spacing w:after="100"/>
      <w:ind w:left="1250"/>
    </w:pPr>
  </w:style>
  <w:style w:type="paragraph" w:styleId="Innehll7">
    <w:name w:val="toc 7"/>
    <w:basedOn w:val="Normal"/>
    <w:next w:val="Normal"/>
    <w:autoRedefine/>
    <w:uiPriority w:val="39"/>
    <w:semiHidden/>
    <w:unhideWhenUsed/>
    <w:rsid w:val="004C040F"/>
    <w:pPr>
      <w:spacing w:after="100"/>
      <w:ind w:left="1500"/>
    </w:pPr>
  </w:style>
  <w:style w:type="paragraph" w:styleId="Innehll8">
    <w:name w:val="toc 8"/>
    <w:basedOn w:val="Normal"/>
    <w:next w:val="Normal"/>
    <w:autoRedefine/>
    <w:uiPriority w:val="39"/>
    <w:semiHidden/>
    <w:unhideWhenUsed/>
    <w:rsid w:val="004C040F"/>
    <w:pPr>
      <w:spacing w:after="100"/>
      <w:ind w:left="1750"/>
    </w:pPr>
  </w:style>
  <w:style w:type="paragraph" w:styleId="Innehll9">
    <w:name w:val="toc 9"/>
    <w:basedOn w:val="Normal"/>
    <w:next w:val="Normal"/>
    <w:autoRedefine/>
    <w:uiPriority w:val="39"/>
    <w:semiHidden/>
    <w:unhideWhenUsed/>
    <w:rsid w:val="004C040F"/>
    <w:pPr>
      <w:spacing w:after="100"/>
      <w:ind w:left="2000"/>
    </w:pPr>
  </w:style>
  <w:style w:type="paragraph" w:styleId="Kommentarer">
    <w:name w:val="annotation text"/>
    <w:basedOn w:val="Normal"/>
    <w:link w:val="KommentarerChar"/>
    <w:uiPriority w:val="99"/>
    <w:semiHidden/>
    <w:unhideWhenUsed/>
    <w:rsid w:val="004C040F"/>
    <w:pPr>
      <w:spacing w:line="240" w:lineRule="auto"/>
    </w:pPr>
    <w:rPr>
      <w:sz w:val="20"/>
      <w:szCs w:val="20"/>
    </w:rPr>
  </w:style>
  <w:style w:type="character" w:customStyle="1" w:styleId="KommentarerChar">
    <w:name w:val="Kommentarer Char"/>
    <w:basedOn w:val="Standardstycketeckensnitt"/>
    <w:link w:val="Kommentarer"/>
    <w:uiPriority w:val="99"/>
    <w:semiHidden/>
    <w:rsid w:val="004C040F"/>
    <w:rPr>
      <w:sz w:val="20"/>
      <w:szCs w:val="20"/>
    </w:rPr>
  </w:style>
  <w:style w:type="character" w:styleId="Kommentarsreferens">
    <w:name w:val="annotation reference"/>
    <w:basedOn w:val="Standardstycketeckensnitt"/>
    <w:uiPriority w:val="99"/>
    <w:semiHidden/>
    <w:unhideWhenUsed/>
    <w:rsid w:val="004C040F"/>
    <w:rPr>
      <w:noProof w:val="0"/>
      <w:sz w:val="16"/>
      <w:szCs w:val="16"/>
    </w:rPr>
  </w:style>
  <w:style w:type="paragraph" w:styleId="Kommentarsmne">
    <w:name w:val="annotation subject"/>
    <w:basedOn w:val="Kommentarer"/>
    <w:next w:val="Kommentarer"/>
    <w:link w:val="KommentarsmneChar"/>
    <w:uiPriority w:val="99"/>
    <w:semiHidden/>
    <w:unhideWhenUsed/>
    <w:rsid w:val="004C040F"/>
    <w:rPr>
      <w:b/>
      <w:bCs/>
    </w:rPr>
  </w:style>
  <w:style w:type="character" w:customStyle="1" w:styleId="KommentarsmneChar">
    <w:name w:val="Kommentarsämne Char"/>
    <w:basedOn w:val="KommentarerChar"/>
    <w:link w:val="Kommentarsmne"/>
    <w:uiPriority w:val="99"/>
    <w:semiHidden/>
    <w:rsid w:val="004C040F"/>
    <w:rPr>
      <w:b/>
      <w:bCs/>
      <w:sz w:val="20"/>
      <w:szCs w:val="20"/>
    </w:rPr>
  </w:style>
  <w:style w:type="paragraph" w:styleId="Lista">
    <w:name w:val="List"/>
    <w:basedOn w:val="Normal"/>
    <w:uiPriority w:val="99"/>
    <w:semiHidden/>
    <w:unhideWhenUsed/>
    <w:rsid w:val="004C040F"/>
    <w:pPr>
      <w:ind w:left="283" w:hanging="283"/>
      <w:contextualSpacing/>
    </w:pPr>
  </w:style>
  <w:style w:type="paragraph" w:styleId="Lista2">
    <w:name w:val="List 2"/>
    <w:basedOn w:val="Normal"/>
    <w:uiPriority w:val="99"/>
    <w:semiHidden/>
    <w:unhideWhenUsed/>
    <w:rsid w:val="004C040F"/>
    <w:pPr>
      <w:ind w:left="566" w:hanging="283"/>
      <w:contextualSpacing/>
    </w:pPr>
  </w:style>
  <w:style w:type="paragraph" w:styleId="Lista3">
    <w:name w:val="List 3"/>
    <w:basedOn w:val="Normal"/>
    <w:uiPriority w:val="99"/>
    <w:semiHidden/>
    <w:unhideWhenUsed/>
    <w:rsid w:val="004C040F"/>
    <w:pPr>
      <w:ind w:left="849" w:hanging="283"/>
      <w:contextualSpacing/>
    </w:pPr>
  </w:style>
  <w:style w:type="paragraph" w:styleId="Lista4">
    <w:name w:val="List 4"/>
    <w:basedOn w:val="Normal"/>
    <w:uiPriority w:val="99"/>
    <w:semiHidden/>
    <w:unhideWhenUsed/>
    <w:rsid w:val="004C040F"/>
    <w:pPr>
      <w:ind w:left="1132" w:hanging="283"/>
      <w:contextualSpacing/>
    </w:pPr>
  </w:style>
  <w:style w:type="paragraph" w:styleId="Lista5">
    <w:name w:val="List 5"/>
    <w:basedOn w:val="Normal"/>
    <w:uiPriority w:val="99"/>
    <w:semiHidden/>
    <w:unhideWhenUsed/>
    <w:rsid w:val="004C040F"/>
    <w:pPr>
      <w:ind w:left="1415" w:hanging="283"/>
      <w:contextualSpacing/>
    </w:pPr>
  </w:style>
  <w:style w:type="paragraph" w:styleId="Listafortstt">
    <w:name w:val="List Continue"/>
    <w:basedOn w:val="Normal"/>
    <w:uiPriority w:val="99"/>
    <w:semiHidden/>
    <w:unhideWhenUsed/>
    <w:rsid w:val="004C040F"/>
    <w:pPr>
      <w:spacing w:after="120"/>
      <w:ind w:left="283"/>
      <w:contextualSpacing/>
    </w:pPr>
  </w:style>
  <w:style w:type="paragraph" w:styleId="Listafortstt2">
    <w:name w:val="List Continue 2"/>
    <w:basedOn w:val="Normal"/>
    <w:uiPriority w:val="99"/>
    <w:semiHidden/>
    <w:unhideWhenUsed/>
    <w:rsid w:val="004C040F"/>
    <w:pPr>
      <w:spacing w:after="120"/>
      <w:ind w:left="566"/>
      <w:contextualSpacing/>
    </w:pPr>
  </w:style>
  <w:style w:type="paragraph" w:styleId="Listafortstt3">
    <w:name w:val="List Continue 3"/>
    <w:basedOn w:val="Normal"/>
    <w:uiPriority w:val="99"/>
    <w:semiHidden/>
    <w:unhideWhenUsed/>
    <w:rsid w:val="004C040F"/>
    <w:pPr>
      <w:spacing w:after="120"/>
      <w:ind w:left="849"/>
      <w:contextualSpacing/>
    </w:pPr>
  </w:style>
  <w:style w:type="paragraph" w:styleId="Listafortstt4">
    <w:name w:val="List Continue 4"/>
    <w:basedOn w:val="Normal"/>
    <w:uiPriority w:val="99"/>
    <w:semiHidden/>
    <w:unhideWhenUsed/>
    <w:rsid w:val="004C040F"/>
    <w:pPr>
      <w:spacing w:after="120"/>
      <w:ind w:left="1132"/>
      <w:contextualSpacing/>
    </w:pPr>
  </w:style>
  <w:style w:type="paragraph" w:styleId="Listafortstt5">
    <w:name w:val="List Continue 5"/>
    <w:basedOn w:val="Normal"/>
    <w:uiPriority w:val="99"/>
    <w:semiHidden/>
    <w:unhideWhenUsed/>
    <w:rsid w:val="004C040F"/>
    <w:pPr>
      <w:spacing w:after="120"/>
      <w:ind w:left="1415"/>
      <w:contextualSpacing/>
    </w:pPr>
  </w:style>
  <w:style w:type="paragraph" w:styleId="Liststycke">
    <w:name w:val="List Paragraph"/>
    <w:basedOn w:val="Normal"/>
    <w:uiPriority w:val="34"/>
    <w:semiHidden/>
    <w:qFormat/>
    <w:rsid w:val="004C040F"/>
    <w:pPr>
      <w:ind w:left="720"/>
      <w:contextualSpacing/>
    </w:pPr>
  </w:style>
  <w:style w:type="table" w:styleId="Listtabell1ljus">
    <w:name w:val="List Table 1 Light"/>
    <w:basedOn w:val="Normaltabell"/>
    <w:uiPriority w:val="46"/>
    <w:rsid w:val="004C04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4C040F"/>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4C040F"/>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4C040F"/>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4C040F"/>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4C040F"/>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4C040F"/>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4C04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4C040F"/>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4C040F"/>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4C040F"/>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4C040F"/>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4C040F"/>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4C040F"/>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4C04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4C040F"/>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4C040F"/>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4C040F"/>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4C040F"/>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4C040F"/>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4C040F"/>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4C04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4C040F"/>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4C040F"/>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4C040F"/>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4C040F"/>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4C040F"/>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4C040F"/>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4C04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4C040F"/>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4C040F"/>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4C040F"/>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4C040F"/>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4C040F"/>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4C040F"/>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4C04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4C040F"/>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4C040F"/>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4C040F"/>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4C040F"/>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4C040F"/>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4C040F"/>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4C04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4C040F"/>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4C040F"/>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4C040F"/>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4C040F"/>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4C040F"/>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4C040F"/>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4C040F"/>
  </w:style>
  <w:style w:type="table" w:styleId="Ljuslista">
    <w:name w:val="Light List"/>
    <w:basedOn w:val="Normaltabell"/>
    <w:uiPriority w:val="61"/>
    <w:semiHidden/>
    <w:unhideWhenUsed/>
    <w:rsid w:val="004C04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4C040F"/>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4C040F"/>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4C040F"/>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4C040F"/>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4C040F"/>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4C040F"/>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4C04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4C040F"/>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4C040F"/>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4C040F"/>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4C040F"/>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4C040F"/>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4C040F"/>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4C04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4C040F"/>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4C040F"/>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4C040F"/>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4C040F"/>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4C040F"/>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4C040F"/>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4C04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4C040F"/>
    <w:rPr>
      <w:rFonts w:ascii="Consolas" w:hAnsi="Consolas"/>
      <w:sz w:val="20"/>
      <w:szCs w:val="20"/>
    </w:rPr>
  </w:style>
  <w:style w:type="paragraph" w:styleId="Meddelanderubrik">
    <w:name w:val="Message Header"/>
    <w:basedOn w:val="Normal"/>
    <w:link w:val="MeddelanderubrikChar"/>
    <w:uiPriority w:val="99"/>
    <w:semiHidden/>
    <w:unhideWhenUsed/>
    <w:rsid w:val="004C04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C040F"/>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4C04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unhideWhenUsed/>
    <w:rsid w:val="004C040F"/>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4C040F"/>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4C040F"/>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4C040F"/>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4C040F"/>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4C040F"/>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4C04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unhideWhenUsed/>
    <w:rsid w:val="004C040F"/>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4C040F"/>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4C040F"/>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4C040F"/>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4C040F"/>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4C040F"/>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4C04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unhideWhenUsed/>
    <w:rsid w:val="004C04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4C04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4C04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4C04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4C04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4C04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4C04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4C040F"/>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4C040F"/>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4C040F"/>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4C040F"/>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4C040F"/>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4C040F"/>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4C04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4C04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4C04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4C04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4C04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4C04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4C04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4C04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4C04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4C040F"/>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4C040F"/>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4C040F"/>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4C040F"/>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4C040F"/>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4C040F"/>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4C040F"/>
    <w:rPr>
      <w:rFonts w:ascii="Times New Roman" w:hAnsi="Times New Roman" w:cs="Times New Roman"/>
      <w:sz w:val="24"/>
      <w:szCs w:val="24"/>
    </w:rPr>
  </w:style>
  <w:style w:type="paragraph" w:styleId="Normaltindrag">
    <w:name w:val="Normal Indent"/>
    <w:basedOn w:val="Normal"/>
    <w:uiPriority w:val="99"/>
    <w:semiHidden/>
    <w:unhideWhenUsed/>
    <w:rsid w:val="004C040F"/>
    <w:pPr>
      <w:ind w:left="1304"/>
    </w:pPr>
  </w:style>
  <w:style w:type="paragraph" w:styleId="Numreradlista4">
    <w:name w:val="List Number 4"/>
    <w:basedOn w:val="Normal"/>
    <w:uiPriority w:val="99"/>
    <w:semiHidden/>
    <w:unhideWhenUsed/>
    <w:rsid w:val="004C040F"/>
    <w:pPr>
      <w:numPr>
        <w:numId w:val="39"/>
      </w:numPr>
      <w:contextualSpacing/>
    </w:pPr>
  </w:style>
  <w:style w:type="paragraph" w:styleId="Numreradlista5">
    <w:name w:val="List Number 5"/>
    <w:basedOn w:val="Normal"/>
    <w:uiPriority w:val="99"/>
    <w:semiHidden/>
    <w:unhideWhenUsed/>
    <w:rsid w:val="004C040F"/>
    <w:pPr>
      <w:numPr>
        <w:numId w:val="40"/>
      </w:numPr>
      <w:contextualSpacing/>
    </w:pPr>
  </w:style>
  <w:style w:type="character" w:styleId="Nmn">
    <w:name w:val="Mention"/>
    <w:basedOn w:val="Standardstycketeckensnitt"/>
    <w:uiPriority w:val="99"/>
    <w:semiHidden/>
    <w:unhideWhenUsed/>
    <w:rsid w:val="004C040F"/>
    <w:rPr>
      <w:noProof w:val="0"/>
      <w:color w:val="2B579A"/>
      <w:shd w:val="clear" w:color="auto" w:fill="E6E6E6"/>
    </w:rPr>
  </w:style>
  <w:style w:type="table" w:styleId="Oformateradtabell1">
    <w:name w:val="Plain Table 1"/>
    <w:basedOn w:val="Normaltabell"/>
    <w:uiPriority w:val="41"/>
    <w:rsid w:val="004C04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4C04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4C04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4C04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4C04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4C040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C040F"/>
    <w:rPr>
      <w:rFonts w:ascii="Consolas" w:hAnsi="Consolas"/>
      <w:sz w:val="21"/>
      <w:szCs w:val="21"/>
    </w:rPr>
  </w:style>
  <w:style w:type="character" w:styleId="Olstomnmnande">
    <w:name w:val="Unresolved Mention"/>
    <w:basedOn w:val="Standardstycketeckensnitt"/>
    <w:uiPriority w:val="99"/>
    <w:semiHidden/>
    <w:unhideWhenUsed/>
    <w:rsid w:val="004C040F"/>
    <w:rPr>
      <w:noProof w:val="0"/>
      <w:color w:val="808080"/>
      <w:shd w:val="clear" w:color="auto" w:fill="E6E6E6"/>
    </w:rPr>
  </w:style>
  <w:style w:type="table" w:styleId="Professionelltabell">
    <w:name w:val="Table Professional"/>
    <w:basedOn w:val="Normaltabell"/>
    <w:uiPriority w:val="99"/>
    <w:semiHidden/>
    <w:unhideWhenUsed/>
    <w:rsid w:val="004C04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4C040F"/>
    <w:pPr>
      <w:numPr>
        <w:numId w:val="41"/>
      </w:numPr>
      <w:contextualSpacing/>
    </w:pPr>
  </w:style>
  <w:style w:type="paragraph" w:styleId="Punktlista5">
    <w:name w:val="List Bullet 5"/>
    <w:basedOn w:val="Normal"/>
    <w:uiPriority w:val="99"/>
    <w:semiHidden/>
    <w:unhideWhenUsed/>
    <w:rsid w:val="004C040F"/>
    <w:pPr>
      <w:numPr>
        <w:numId w:val="42"/>
      </w:numPr>
      <w:contextualSpacing/>
    </w:pPr>
  </w:style>
  <w:style w:type="character" w:styleId="Radnummer">
    <w:name w:val="line number"/>
    <w:basedOn w:val="Standardstycketeckensnitt"/>
    <w:uiPriority w:val="99"/>
    <w:semiHidden/>
    <w:unhideWhenUsed/>
    <w:rsid w:val="004C040F"/>
    <w:rPr>
      <w:noProof w:val="0"/>
    </w:rPr>
  </w:style>
  <w:style w:type="table" w:styleId="Rutntstabell1ljus">
    <w:name w:val="Grid Table 1 Light"/>
    <w:basedOn w:val="Normaltabell"/>
    <w:uiPriority w:val="46"/>
    <w:rsid w:val="004C04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4C040F"/>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4C040F"/>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4C040F"/>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4C040F"/>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4C040F"/>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4C040F"/>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4C04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4C040F"/>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4C040F"/>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4C040F"/>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4C040F"/>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4C040F"/>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4C040F"/>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4C04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4C040F"/>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4C040F"/>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4C040F"/>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4C040F"/>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4C040F"/>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4C040F"/>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4C04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4C040F"/>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4C040F"/>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4C040F"/>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4C040F"/>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4C040F"/>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4C040F"/>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4C04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4C04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4C04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4C04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4C04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4C04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4C04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4C04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4C040F"/>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4C040F"/>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4C040F"/>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4C040F"/>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4C040F"/>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4C040F"/>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4C04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4C040F"/>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4C040F"/>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4C040F"/>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4C040F"/>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4C040F"/>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4C040F"/>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4C040F"/>
    <w:pPr>
      <w:spacing w:after="0" w:line="240" w:lineRule="auto"/>
      <w:ind w:left="4252"/>
    </w:pPr>
  </w:style>
  <w:style w:type="character" w:customStyle="1" w:styleId="SignaturChar">
    <w:name w:val="Signatur Char"/>
    <w:basedOn w:val="Standardstycketeckensnitt"/>
    <w:link w:val="Signatur"/>
    <w:uiPriority w:val="99"/>
    <w:semiHidden/>
    <w:rsid w:val="004C040F"/>
  </w:style>
  <w:style w:type="character" w:styleId="Slutnotsreferens">
    <w:name w:val="endnote reference"/>
    <w:basedOn w:val="Standardstycketeckensnitt"/>
    <w:uiPriority w:val="99"/>
    <w:semiHidden/>
    <w:unhideWhenUsed/>
    <w:rsid w:val="004C040F"/>
    <w:rPr>
      <w:noProof w:val="0"/>
      <w:vertAlign w:val="superscript"/>
    </w:rPr>
  </w:style>
  <w:style w:type="paragraph" w:styleId="Slutnotstext">
    <w:name w:val="endnote text"/>
    <w:basedOn w:val="Normal"/>
    <w:link w:val="SlutnotstextChar"/>
    <w:uiPriority w:val="99"/>
    <w:semiHidden/>
    <w:unhideWhenUsed/>
    <w:rsid w:val="004C040F"/>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4C040F"/>
    <w:rPr>
      <w:sz w:val="20"/>
      <w:szCs w:val="20"/>
    </w:rPr>
  </w:style>
  <w:style w:type="character" w:styleId="Smarthyperlnk">
    <w:name w:val="Smart Hyperlink"/>
    <w:basedOn w:val="Standardstycketeckensnitt"/>
    <w:uiPriority w:val="99"/>
    <w:semiHidden/>
    <w:unhideWhenUsed/>
    <w:rsid w:val="004C040F"/>
    <w:rPr>
      <w:noProof w:val="0"/>
      <w:u w:val="dotted"/>
    </w:rPr>
  </w:style>
  <w:style w:type="table" w:styleId="Standardtabell1">
    <w:name w:val="Table Classic 1"/>
    <w:basedOn w:val="Normaltabell"/>
    <w:uiPriority w:val="99"/>
    <w:semiHidden/>
    <w:unhideWhenUsed/>
    <w:rsid w:val="004C04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C04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C04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C04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C040F"/>
    <w:rPr>
      <w:b/>
      <w:bCs/>
      <w:noProof w:val="0"/>
    </w:rPr>
  </w:style>
  <w:style w:type="character" w:styleId="Starkbetoning">
    <w:name w:val="Intense Emphasis"/>
    <w:basedOn w:val="Standardstycketeckensnitt"/>
    <w:uiPriority w:val="21"/>
    <w:semiHidden/>
    <w:qFormat/>
    <w:rsid w:val="004C040F"/>
    <w:rPr>
      <w:i/>
      <w:iCs/>
      <w:noProof w:val="0"/>
      <w:color w:val="1A3050" w:themeColor="accent1"/>
    </w:rPr>
  </w:style>
  <w:style w:type="character" w:styleId="Starkreferens">
    <w:name w:val="Intense Reference"/>
    <w:basedOn w:val="Standardstycketeckensnitt"/>
    <w:uiPriority w:val="32"/>
    <w:semiHidden/>
    <w:qFormat/>
    <w:rsid w:val="004C040F"/>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4C040F"/>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4C040F"/>
    <w:rPr>
      <w:i/>
      <w:iCs/>
      <w:color w:val="1A3050" w:themeColor="accent1"/>
    </w:rPr>
  </w:style>
  <w:style w:type="table" w:styleId="Tabellmed3D-effekter1">
    <w:name w:val="Table 3D effects 1"/>
    <w:basedOn w:val="Normaltabell"/>
    <w:uiPriority w:val="99"/>
    <w:semiHidden/>
    <w:unhideWhenUsed/>
    <w:rsid w:val="004C04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C04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C04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C04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C04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C04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C04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C04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C04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C04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C04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C04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C04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C04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C04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C04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C04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C04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C04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C04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C04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C04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C04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C04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4C04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4C0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4C040F"/>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4C040F"/>
    <w:rPr>
      <w:rFonts w:eastAsiaTheme="minorEastAsia"/>
      <w:color w:val="5A5A5A" w:themeColor="text1" w:themeTint="A5"/>
      <w:spacing w:val="15"/>
      <w:sz w:val="22"/>
      <w:szCs w:val="22"/>
    </w:rPr>
  </w:style>
  <w:style w:type="table" w:styleId="Webbtabell1">
    <w:name w:val="Table Web 1"/>
    <w:basedOn w:val="Normaltabell"/>
    <w:uiPriority w:val="99"/>
    <w:unhideWhenUsed/>
    <w:rsid w:val="004C04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C04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C04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link w:val="RKnormal"/>
    <w:locked/>
    <w:rsid w:val="00F9194A"/>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5693">
      <w:bodyDiv w:val="1"/>
      <w:marLeft w:val="0"/>
      <w:marRight w:val="0"/>
      <w:marTop w:val="0"/>
      <w:marBottom w:val="0"/>
      <w:divBdr>
        <w:top w:val="none" w:sz="0" w:space="0" w:color="auto"/>
        <w:left w:val="none" w:sz="0" w:space="0" w:color="auto"/>
        <w:bottom w:val="none" w:sz="0" w:space="0" w:color="auto"/>
        <w:right w:val="none" w:sz="0" w:space="0" w:color="auto"/>
      </w:divBdr>
    </w:div>
    <w:div w:id="834029553">
      <w:bodyDiv w:val="1"/>
      <w:marLeft w:val="0"/>
      <w:marRight w:val="0"/>
      <w:marTop w:val="0"/>
      <w:marBottom w:val="0"/>
      <w:divBdr>
        <w:top w:val="none" w:sz="0" w:space="0" w:color="auto"/>
        <w:left w:val="none" w:sz="0" w:space="0" w:color="auto"/>
        <w:bottom w:val="none" w:sz="0" w:space="0" w:color="auto"/>
        <w:right w:val="none" w:sz="0" w:space="0" w:color="auto"/>
      </w:divBdr>
    </w:div>
    <w:div w:id="1268122842">
      <w:bodyDiv w:val="1"/>
      <w:marLeft w:val="0"/>
      <w:marRight w:val="0"/>
      <w:marTop w:val="0"/>
      <w:marBottom w:val="0"/>
      <w:divBdr>
        <w:top w:val="none" w:sz="0" w:space="0" w:color="auto"/>
        <w:left w:val="none" w:sz="0" w:space="0" w:color="auto"/>
        <w:bottom w:val="none" w:sz="0" w:space="0" w:color="auto"/>
        <w:right w:val="none" w:sz="0" w:space="0" w:color="auto"/>
      </w:divBdr>
    </w:div>
    <w:div w:id="1729760589">
      <w:bodyDiv w:val="1"/>
      <w:marLeft w:val="0"/>
      <w:marRight w:val="0"/>
      <w:marTop w:val="0"/>
      <w:marBottom w:val="0"/>
      <w:divBdr>
        <w:top w:val="none" w:sz="0" w:space="0" w:color="auto"/>
        <w:left w:val="none" w:sz="0" w:space="0" w:color="auto"/>
        <w:bottom w:val="none" w:sz="0" w:space="0" w:color="auto"/>
        <w:right w:val="none" w:sz="0" w:space="0" w:color="auto"/>
      </w:divBdr>
    </w:div>
    <w:div w:id="1814326221">
      <w:bodyDiv w:val="1"/>
      <w:marLeft w:val="0"/>
      <w:marRight w:val="0"/>
      <w:marTop w:val="0"/>
      <w:marBottom w:val="0"/>
      <w:divBdr>
        <w:top w:val="none" w:sz="0" w:space="0" w:color="auto"/>
        <w:left w:val="none" w:sz="0" w:space="0" w:color="auto"/>
        <w:bottom w:val="none" w:sz="0" w:space="0" w:color="auto"/>
        <w:right w:val="none" w:sz="0" w:space="0" w:color="auto"/>
      </w:divBdr>
    </w:div>
    <w:div w:id="1939017058">
      <w:bodyDiv w:val="1"/>
      <w:marLeft w:val="0"/>
      <w:marRight w:val="0"/>
      <w:marTop w:val="0"/>
      <w:marBottom w:val="0"/>
      <w:divBdr>
        <w:top w:val="none" w:sz="0" w:space="0" w:color="auto"/>
        <w:left w:val="none" w:sz="0" w:space="0" w:color="auto"/>
        <w:bottom w:val="none" w:sz="0" w:space="0" w:color="auto"/>
        <w:right w:val="none" w:sz="0" w:space="0" w:color="auto"/>
      </w:divBdr>
    </w:div>
    <w:div w:id="2119720120">
      <w:bodyDiv w:val="1"/>
      <w:marLeft w:val="0"/>
      <w:marRight w:val="0"/>
      <w:marTop w:val="0"/>
      <w:marBottom w:val="0"/>
      <w:divBdr>
        <w:top w:val="none" w:sz="0" w:space="0" w:color="auto"/>
        <w:left w:val="none" w:sz="0" w:space="0" w:color="auto"/>
        <w:bottom w:val="none" w:sz="0" w:space="0" w:color="auto"/>
        <w:right w:val="none" w:sz="0" w:space="0" w:color="auto"/>
      </w:divBdr>
    </w:div>
    <w:div w:id="213610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1D67DCFC414B4D8F27464532252740"/>
        <w:category>
          <w:name w:val="Allmänt"/>
          <w:gallery w:val="placeholder"/>
        </w:category>
        <w:types>
          <w:type w:val="bbPlcHdr"/>
        </w:types>
        <w:behaviors>
          <w:behavior w:val="content"/>
        </w:behaviors>
        <w:guid w:val="{1BFFD5B8-034F-4580-9D5A-8A537F750765}"/>
      </w:docPartPr>
      <w:docPartBody>
        <w:p w:rsidR="00C708AC" w:rsidRDefault="009C0D65" w:rsidP="009C0D65">
          <w:pPr>
            <w:pStyle w:val="BF1D67DCFC414B4D8F27464532252740"/>
          </w:pPr>
          <w:r>
            <w:rPr>
              <w:rStyle w:val="Platshllartext"/>
            </w:rPr>
            <w:t xml:space="preserve"> </w:t>
          </w:r>
        </w:p>
      </w:docPartBody>
    </w:docPart>
    <w:docPart>
      <w:docPartPr>
        <w:name w:val="BF13D336B3674CD7A14F834B8D3CD7CC"/>
        <w:category>
          <w:name w:val="Allmänt"/>
          <w:gallery w:val="placeholder"/>
        </w:category>
        <w:types>
          <w:type w:val="bbPlcHdr"/>
        </w:types>
        <w:behaviors>
          <w:behavior w:val="content"/>
        </w:behaviors>
        <w:guid w:val="{D90A4CFB-DBB4-4F69-8E2E-CEA3FAA952B0}"/>
      </w:docPartPr>
      <w:docPartBody>
        <w:p w:rsidR="00C708AC" w:rsidRDefault="009C0D65" w:rsidP="009C0D65">
          <w:pPr>
            <w:pStyle w:val="BF13D336B3674CD7A14F834B8D3CD7CC"/>
          </w:pPr>
          <w:r>
            <w:rPr>
              <w:rStyle w:val="Platshllartext"/>
            </w:rPr>
            <w:t xml:space="preserve"> </w:t>
          </w:r>
        </w:p>
      </w:docPartBody>
    </w:docPart>
    <w:docPart>
      <w:docPartPr>
        <w:name w:val="10A3AF92B8734AC0B8A94D1A5230EF67"/>
        <w:category>
          <w:name w:val="Allmänt"/>
          <w:gallery w:val="placeholder"/>
        </w:category>
        <w:types>
          <w:type w:val="bbPlcHdr"/>
        </w:types>
        <w:behaviors>
          <w:behavior w:val="content"/>
        </w:behaviors>
        <w:guid w:val="{A7EA9EC3-EFAE-4053-91D5-90665AC653BC}"/>
      </w:docPartPr>
      <w:docPartBody>
        <w:p w:rsidR="00C708AC" w:rsidRDefault="009C0D65" w:rsidP="009C0D65">
          <w:pPr>
            <w:pStyle w:val="10A3AF92B8734AC0B8A94D1A5230EF67"/>
          </w:pPr>
          <w:r>
            <w:rPr>
              <w:rStyle w:val="Platshllartext"/>
            </w:rPr>
            <w:t xml:space="preserve"> </w:t>
          </w:r>
        </w:p>
      </w:docPartBody>
    </w:docPart>
    <w:docPart>
      <w:docPartPr>
        <w:name w:val="A7C475F3923840C09703E44BBF8C6B2B"/>
        <w:category>
          <w:name w:val="Allmänt"/>
          <w:gallery w:val="placeholder"/>
        </w:category>
        <w:types>
          <w:type w:val="bbPlcHdr"/>
        </w:types>
        <w:behaviors>
          <w:behavior w:val="content"/>
        </w:behaviors>
        <w:guid w:val="{2B956C41-00B9-49D7-BB77-7C096A0088F0}"/>
      </w:docPartPr>
      <w:docPartBody>
        <w:p w:rsidR="00C708AC" w:rsidRDefault="009C0D65" w:rsidP="009C0D65">
          <w:pPr>
            <w:pStyle w:val="A7C475F3923840C09703E44BBF8C6B2B"/>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65"/>
    <w:rsid w:val="000356C7"/>
    <w:rsid w:val="00114205"/>
    <w:rsid w:val="00135E4B"/>
    <w:rsid w:val="00427402"/>
    <w:rsid w:val="009C0D65"/>
    <w:rsid w:val="00C708AC"/>
    <w:rsid w:val="00C805ED"/>
    <w:rsid w:val="00F545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BD4D261BC84441D9307054C48B5E03F">
    <w:name w:val="4BD4D261BC84441D9307054C48B5E03F"/>
    <w:rsid w:val="009C0D65"/>
  </w:style>
  <w:style w:type="character" w:styleId="Platshllartext">
    <w:name w:val="Placeholder Text"/>
    <w:basedOn w:val="Standardstycketeckensnitt"/>
    <w:uiPriority w:val="99"/>
    <w:semiHidden/>
    <w:rsid w:val="00C805ED"/>
  </w:style>
  <w:style w:type="paragraph" w:customStyle="1" w:styleId="D2EAAF4C69C74DD48DE20CFFFFEA3857">
    <w:name w:val="D2EAAF4C69C74DD48DE20CFFFFEA3857"/>
    <w:rsid w:val="009C0D65"/>
  </w:style>
  <w:style w:type="paragraph" w:customStyle="1" w:styleId="1EE88290882C48D69D00BBEB0FB37C43">
    <w:name w:val="1EE88290882C48D69D00BBEB0FB37C43"/>
    <w:rsid w:val="009C0D65"/>
  </w:style>
  <w:style w:type="paragraph" w:customStyle="1" w:styleId="C550F87A1F77473BAE94DEF8B74278E3">
    <w:name w:val="C550F87A1F77473BAE94DEF8B74278E3"/>
    <w:rsid w:val="009C0D65"/>
  </w:style>
  <w:style w:type="paragraph" w:customStyle="1" w:styleId="BF1D67DCFC414B4D8F27464532252740">
    <w:name w:val="BF1D67DCFC414B4D8F27464532252740"/>
    <w:rsid w:val="009C0D65"/>
  </w:style>
  <w:style w:type="paragraph" w:customStyle="1" w:styleId="BF13D336B3674CD7A14F834B8D3CD7CC">
    <w:name w:val="BF13D336B3674CD7A14F834B8D3CD7CC"/>
    <w:rsid w:val="009C0D65"/>
  </w:style>
  <w:style w:type="paragraph" w:customStyle="1" w:styleId="B528F6E343CA4E5EBCE905C87D36DECF">
    <w:name w:val="B528F6E343CA4E5EBCE905C87D36DECF"/>
    <w:rsid w:val="009C0D65"/>
  </w:style>
  <w:style w:type="paragraph" w:customStyle="1" w:styleId="473943D2C9754CC9B43ADEC21AD633EE">
    <w:name w:val="473943D2C9754CC9B43ADEC21AD633EE"/>
    <w:rsid w:val="009C0D65"/>
  </w:style>
  <w:style w:type="paragraph" w:customStyle="1" w:styleId="A8CCE4D6F50B4816BD34B725BE87B4DE">
    <w:name w:val="A8CCE4D6F50B4816BD34B725BE87B4DE"/>
    <w:rsid w:val="009C0D65"/>
  </w:style>
  <w:style w:type="paragraph" w:customStyle="1" w:styleId="10A3AF92B8734AC0B8A94D1A5230EF67">
    <w:name w:val="10A3AF92B8734AC0B8A94D1A5230EF67"/>
    <w:rsid w:val="009C0D65"/>
  </w:style>
  <w:style w:type="paragraph" w:customStyle="1" w:styleId="A7C475F3923840C09703E44BBF8C6B2B">
    <w:name w:val="A7C475F3923840C09703E44BBF8C6B2B"/>
    <w:rsid w:val="009C0D65"/>
  </w:style>
  <w:style w:type="paragraph" w:customStyle="1" w:styleId="1E4290DE354D44E78C046124903326F1">
    <w:name w:val="1E4290DE354D44E78C046124903326F1"/>
    <w:rsid w:val="009C0D65"/>
  </w:style>
  <w:style w:type="paragraph" w:customStyle="1" w:styleId="93B176CE19064F4DACD4AC48ABA70C9C">
    <w:name w:val="93B176CE19064F4DACD4AC48ABA70C9C"/>
    <w:rsid w:val="009C0D65"/>
  </w:style>
  <w:style w:type="paragraph" w:customStyle="1" w:styleId="3F8C7E07B32B4BD5B456708A43472625">
    <w:name w:val="3F8C7E07B32B4BD5B456708A43472625"/>
    <w:rsid w:val="009C0D65"/>
  </w:style>
  <w:style w:type="paragraph" w:customStyle="1" w:styleId="D2977B7223F74E2C87DC80844270E257">
    <w:name w:val="D2977B7223F74E2C87DC80844270E257"/>
    <w:rsid w:val="009C0D65"/>
  </w:style>
  <w:style w:type="paragraph" w:customStyle="1" w:styleId="82CB9A092D234643AF410FF5558BF700">
    <w:name w:val="82CB9A092D234643AF410FF5558BF700"/>
    <w:rsid w:val="00C805ED"/>
  </w:style>
  <w:style w:type="paragraph" w:customStyle="1" w:styleId="A994B1D6E9754184BE2633A417AF0C66">
    <w:name w:val="A994B1D6E9754184BE2633A417AF0C66"/>
    <w:rsid w:val="00C805ED"/>
  </w:style>
  <w:style w:type="paragraph" w:customStyle="1" w:styleId="615CC085F3A04224A517E7828C51F245">
    <w:name w:val="615CC085F3A04224A517E7828C51F245"/>
    <w:rsid w:val="00C805ED"/>
  </w:style>
  <w:style w:type="paragraph" w:customStyle="1" w:styleId="B7E1A62AC6554695B12A938AC6AD939F">
    <w:name w:val="B7E1A62AC6554695B12A938AC6AD939F"/>
    <w:rsid w:val="00C805ED"/>
  </w:style>
  <w:style w:type="paragraph" w:customStyle="1" w:styleId="BB862D6B358440BDB921F097FCE0B6D7">
    <w:name w:val="BB862D6B358440BDB921F097FCE0B6D7"/>
    <w:rsid w:val="00C80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2018-08-01</HeaderDate>
    <Office/>
    <Dnr>Ju2019/00430/POL</Dnr>
    <ParagrafNr/>
    <DocumentTitle/>
    <VisitingAddress/>
    <Extra1/>
    <Extra2/>
    <Extra3>Maria Malmer Stenergard</Extra3>
    <Number/>
    <Recipient>Till riksdagen</Recipient>
    <SenderText/>
    <DocNumber>Ju2019/00431/POL</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2018-08-01</HeaderDate>
    <Office/>
    <Dnr>Ju2019/00430/POL</Dnr>
    <ParagrafNr/>
    <DocumentTitle/>
    <VisitingAddress/>
    <Extra1/>
    <Extra2/>
    <Extra3>Maria Malmer Stenergard</Extra3>
    <Number/>
    <Recipient>Till riksdagen</Recipient>
    <SenderText/>
    <DocNumber>Ju2019/00431/POL</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_dlc_DocId xmlns="c43a2d8f-bf28-4bd0-b6c4-0c6d6c609fb1">7RWQ5A3E44ZW-1304339518-1048</_dlc_DocId>
    <_dlc_DocIdUrl xmlns="c43a2d8f-bf28-4bd0-b6c4-0c6d6c609fb1">
      <Url>https://dhs.sp.regeringskansliet.se/yta/ju-L4/_layouts/15/DocIdRedir.aspx?ID=7RWQ5A3E44ZW-1304339518-1048</Url>
      <Description>7RWQ5A3E44ZW-1304339518-1048</Description>
    </_dlc_DocIdUrl>
    <RKOrdnaClass xmlns="e43df85e-1a90-4f35-984f-b50671c40a74" xsi:nil="true"/>
    <RKOrdnaCheckInComment xmlns="e43df85e-1a90-4f35-984f-b50671c40a74" xsi:nil="true"/>
    <k46d94c0acf84ab9a79866a9d8b1905f xmlns="cc625d36-bb37-4650-91b9-0c96159295ba">
      <Terms xmlns="http://schemas.microsoft.com/office/infopath/2007/PartnerControls"/>
    </k46d94c0acf84ab9a79866a9d8b1905f>
    <TaxCatchAll xmlns="cc625d36-bb37-4650-91b9-0c96159295ba"/>
    <edbe0b5c82304c8e847ab7b8c02a77c3 xmlns="cc625d36-bb37-4650-91b9-0c96159295ba">
      <Terms xmlns="http://schemas.microsoft.com/office/infopath/2007/PartnerControls"/>
    </edbe0b5c82304c8e847ab7b8c02a77c3>
    <DirtyMigration xmlns="4e9c2f0c-7bf8-49af-8356-cbf363fc78a7" xsi:nil="true"/>
    <RecordNumber xmlns="4e9c2f0c-7bf8-49af-8356-cbf363fc78a7" xsi:nil="true"/>
    <RKNyckelord xmlns="18f3d968-6251-40b0-9f11-012b293496c2" xsi:nil="true"/>
  </documentManagement>
</p:properties>
</file>

<file path=customXml/item6.xml><?xml version="1.0" encoding="utf-8"?>
<?mso-contentType ?>
<SharedContentType xmlns="Microsoft.SharePoint.Taxonomy.ContentTypeSync" SourceId="d07acfae-4dfa-4949-99a8-259efd31a6ae" ContentTypeId="0x010100BBA312BF02777149882D207184EC35C0" PreviousValue="false"/>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c0489ed7-7d89-4bac-91c3-a1f0c566d5a4</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B9AD4-D41E-49C7-B2CB-33C8F64E775B}"/>
</file>

<file path=customXml/itemProps2.xml><?xml version="1.0" encoding="utf-8"?>
<ds:datastoreItem xmlns:ds="http://schemas.openxmlformats.org/officeDocument/2006/customXml" ds:itemID="{C9A508AA-532A-41D1-8155-372C627DB06A}"/>
</file>

<file path=customXml/itemProps3.xml><?xml version="1.0" encoding="utf-8"?>
<ds:datastoreItem xmlns:ds="http://schemas.openxmlformats.org/officeDocument/2006/customXml" ds:itemID="{5E3A83EC-6AA3-4AFE-AB4E-3672DA1179A0}"/>
</file>

<file path=customXml/itemProps4.xml><?xml version="1.0" encoding="utf-8"?>
<ds:datastoreItem xmlns:ds="http://schemas.openxmlformats.org/officeDocument/2006/customXml" ds:itemID="{C9A508AA-532A-41D1-8155-372C627DB06A}">
  <ds:schemaRefs>
    <ds:schemaRef ds:uri="http://lp/documentinfo/RK"/>
  </ds:schemaRefs>
</ds:datastoreItem>
</file>

<file path=customXml/itemProps5.xml><?xml version="1.0" encoding="utf-8"?>
<ds:datastoreItem xmlns:ds="http://schemas.openxmlformats.org/officeDocument/2006/customXml" ds:itemID="{5D078476-4204-42D4-83F1-2149AAAC5D15}">
  <ds:schemaRefs>
    <ds:schemaRef ds:uri="http://schemas.microsoft.com/office/2006/metadata/properties"/>
    <ds:schemaRef ds:uri="http://schemas.microsoft.com/office/infopath/2007/PartnerControls"/>
    <ds:schemaRef ds:uri="c43a2d8f-bf28-4bd0-b6c4-0c6d6c609fb1"/>
    <ds:schemaRef ds:uri="e43df85e-1a90-4f35-984f-b50671c40a74"/>
    <ds:schemaRef ds:uri="cc625d36-bb37-4650-91b9-0c96159295ba"/>
    <ds:schemaRef ds:uri="4e9c2f0c-7bf8-49af-8356-cbf363fc78a7"/>
    <ds:schemaRef ds:uri="18f3d968-6251-40b0-9f11-012b293496c2"/>
  </ds:schemaRefs>
</ds:datastoreItem>
</file>

<file path=customXml/itemProps6.xml><?xml version="1.0" encoding="utf-8"?>
<ds:datastoreItem xmlns:ds="http://schemas.openxmlformats.org/officeDocument/2006/customXml" ds:itemID="{FC8CA090-3E98-467B-A9DC-888B09DB15D0}">
  <ds:schemaRefs>
    <ds:schemaRef ds:uri="Microsoft.SharePoint.Taxonomy.ContentTypeSync"/>
  </ds:schemaRefs>
</ds:datastoreItem>
</file>

<file path=customXml/itemProps7.xml><?xml version="1.0" encoding="utf-8"?>
<ds:datastoreItem xmlns:ds="http://schemas.openxmlformats.org/officeDocument/2006/customXml" ds:itemID="{5D078476-4204-42D4-83F1-2149AAAC5D15}"/>
</file>

<file path=customXml/itemProps8.xml><?xml version="1.0" encoding="utf-8"?>
<ds:datastoreItem xmlns:ds="http://schemas.openxmlformats.org/officeDocument/2006/customXml" ds:itemID="{7763289C-BB8A-49EF-9E0B-7164ADA60233}"/>
</file>

<file path=docProps/app.xml><?xml version="1.0" encoding="utf-8"?>
<Properties xmlns="http://schemas.openxmlformats.org/officeDocument/2006/extended-properties" xmlns:vt="http://schemas.openxmlformats.org/officeDocument/2006/docPropsVTypes">
  <Template>RK Basmall</Template>
  <TotalTime>0</TotalTime>
  <Pages>1</Pages>
  <Words>208</Words>
  <Characters>1106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1595_svar_Vapenlagen</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1595_svar_Vapenlagen</dc:title>
  <dc:subject/>
  <dc:creator>Emelie Smiding</dc:creator>
  <cp:keywords/>
  <dc:description/>
  <cp:lastModifiedBy>Anna Vilgeus Huldt</cp:lastModifiedBy>
  <cp:revision>3</cp:revision>
  <cp:lastPrinted>2019-02-08T07:56:00Z</cp:lastPrinted>
  <dcterms:created xsi:type="dcterms:W3CDTF">2019-02-08T09:51:00Z</dcterms:created>
  <dcterms:modified xsi:type="dcterms:W3CDTF">2019-02-12T12:10:00Z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815fad35-6632-44fc-9ddc-5eeec4f548cc</vt:lpwstr>
  </property>
  <property fmtid="{D5CDD505-2E9C-101B-9397-08002B2CF9AE}" pid="4" name="Departementsenhet">
    <vt:lpwstr/>
  </property>
  <property fmtid="{D5CDD505-2E9C-101B-9397-08002B2CF9AE}" pid="5" name="Aktivitetskategori">
    <vt:lpwstr/>
  </property>
  <property fmtid="{D5CDD505-2E9C-101B-9397-08002B2CF9AE}" pid="6" name="Order">
    <vt:r8>53700</vt:r8>
  </property>
  <property fmtid="{D5CDD505-2E9C-101B-9397-08002B2CF9AE}" pid="7" name="Organisation">
    <vt:lpwstr/>
  </property>
  <property fmtid="{D5CDD505-2E9C-101B-9397-08002B2CF9AE}" pid="8" name="ActivityCategory">
    <vt:lpwstr/>
  </property>
</Properties>
</file>