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B06" w:rsidRDefault="000043B5" w:rsidP="00472EBA">
      <w:pPr>
        <w:pStyle w:val="Rubrik"/>
      </w:pPr>
      <w:r w:rsidRPr="000043B5">
        <w:t xml:space="preserve">Svar på fråga 2016/17:1058 av </w:t>
      </w:r>
      <w:proofErr w:type="spellStart"/>
      <w:r w:rsidRPr="000043B5">
        <w:t>Rossana</w:t>
      </w:r>
      <w:proofErr w:type="spellEnd"/>
      <w:r w:rsidRPr="000043B5">
        <w:t xml:space="preserve"> </w:t>
      </w:r>
      <w:proofErr w:type="spellStart"/>
      <w:r w:rsidRPr="000043B5">
        <w:t>Dinamarca</w:t>
      </w:r>
      <w:proofErr w:type="spellEnd"/>
      <w:r w:rsidRPr="000043B5">
        <w:t xml:space="preserve"> (V) Evenemangslista</w:t>
      </w:r>
    </w:p>
    <w:p w:rsidR="000043B5" w:rsidRDefault="000043B5" w:rsidP="000043B5">
      <w:pPr>
        <w:pStyle w:val="Brdtext"/>
      </w:pPr>
      <w:proofErr w:type="spellStart"/>
      <w:r>
        <w:t>Rossana</w:t>
      </w:r>
      <w:proofErr w:type="spellEnd"/>
      <w:r>
        <w:t xml:space="preserve"> </w:t>
      </w:r>
      <w:proofErr w:type="spellStart"/>
      <w:r>
        <w:t>Dinamarca</w:t>
      </w:r>
      <w:proofErr w:type="spellEnd"/>
      <w:r>
        <w:t xml:space="preserve"> har frågat mig om jag avser att vidta några åtgärder för att en evenemangslista ska kunna komma på plats inom en snar framtid.</w:t>
      </w:r>
    </w:p>
    <w:p w:rsidR="000043B5" w:rsidRDefault="000043B5" w:rsidP="000043B5">
      <w:pPr>
        <w:pStyle w:val="Brdtext"/>
      </w:pPr>
      <w:r>
        <w:t xml:space="preserve">Myndigheten för press, radio och tv har lämnat förslag om utformning av en evenemangslista. Myndigheten föreslår att med fri tv ska avses programtjänster som </w:t>
      </w:r>
      <w:proofErr w:type="spellStart"/>
      <w:r>
        <w:t>okrypterat</w:t>
      </w:r>
      <w:proofErr w:type="spellEnd"/>
      <w:r>
        <w:t xml:space="preserve"> kan tas emot av den svenska allmänheten utan villkor om extra betalning och i förekommande fall grundavslutningsavgift till ett kabelnät eller motsvarande. Myndigheten föreslår vidare att kravet på befolkningstäckning ska vara formulerat så att 90 procent av ”tv-befolkningen” ska ha tillgång till programtjänsten som evenemanget sänds i. Om det vid en given tidpunkt är färre än två programföretag som når upp till 90 procents tillgång ska kravet istället vara uppfyllt genom 85 procents tillgång. </w:t>
      </w:r>
    </w:p>
    <w:p w:rsidR="000043B5" w:rsidRDefault="000043B5" w:rsidP="000043B5">
      <w:pPr>
        <w:pStyle w:val="Brdtext"/>
      </w:pPr>
      <w:r>
        <w:t xml:space="preserve">Remissvaren ger en mycket splittrad bild i frågan om behovet av att införa en evenemangslista. </w:t>
      </w:r>
    </w:p>
    <w:p w:rsidR="000043B5" w:rsidRDefault="000043B5" w:rsidP="000043B5">
      <w:pPr>
        <w:pStyle w:val="Brdtext"/>
      </w:pPr>
      <w:r>
        <w:t>Det sker snabba och omvälvande förändringar på området för distribution av rörlig bild. Allt fler tv-tjänster distribueras via bredband och tas emot på andra skärmar än tv-apparaten. Regeringen bidrar till denna utveckling genom strategin för att förverkliga visionen om ett helt uppkopplat Sverige till 2025. Konkurrensverket har i sitt remissvar pekat på att sändningar av de listade evenemangen kan antas bli tillgängliga via denna teknik och därigenom uppnå den i strategin föreslagna befolkningstäckningen.</w:t>
      </w:r>
    </w:p>
    <w:p w:rsidR="000043B5" w:rsidRDefault="000043B5" w:rsidP="000043B5">
      <w:pPr>
        <w:pStyle w:val="Brdtext"/>
      </w:pPr>
      <w:r>
        <w:t xml:space="preserve">Som jag tidigare har framhållit krävs analys och noggranna överväganden i denna fråga för att finna rätt balans mellan å ena sidan näringsfriheten, rätten till immateriell egendom och vikten av en effektiv konkurrens och å andra sidan medborgarnas grundläggande rättighet att ta emot information. </w:t>
      </w:r>
    </w:p>
    <w:p w:rsidR="000043B5" w:rsidRDefault="000043B5" w:rsidP="000043B5">
      <w:pPr>
        <w:pStyle w:val="Brdtext"/>
      </w:pPr>
    </w:p>
    <w:p w:rsidR="000043B5" w:rsidRDefault="000043B5" w:rsidP="000043B5">
      <w:pPr>
        <w:pStyle w:val="Brdtext"/>
      </w:pPr>
      <w:r>
        <w:t>Stockholm den 22 mars 2017</w:t>
      </w:r>
    </w:p>
    <w:p w:rsidR="000043B5" w:rsidRDefault="000043B5" w:rsidP="000043B5">
      <w:pPr>
        <w:pStyle w:val="Brdtext"/>
      </w:pPr>
    </w:p>
    <w:p w:rsidR="000043B5" w:rsidRDefault="000043B5" w:rsidP="000043B5">
      <w:pPr>
        <w:pStyle w:val="Brdtext"/>
      </w:pPr>
      <w:r>
        <w:t>Alice Bah Kuhnke</w:t>
      </w:r>
    </w:p>
    <w:sectPr w:rsidR="000043B5" w:rsidSect="000A1B06">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A25" w:rsidRDefault="00293A25" w:rsidP="00A87A54">
      <w:pPr>
        <w:spacing w:after="0" w:line="240" w:lineRule="auto"/>
      </w:pPr>
      <w:r>
        <w:separator/>
      </w:r>
    </w:p>
  </w:endnote>
  <w:endnote w:type="continuationSeparator" w:id="0">
    <w:p w:rsidR="00293A25" w:rsidRDefault="00293A2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867B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867B6">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0A1B06" w:rsidRPr="00347E11" w:rsidTr="001F4302">
      <w:trPr>
        <w:trHeight w:val="510"/>
      </w:trPr>
      <w:tc>
        <w:tcPr>
          <w:tcW w:w="8525" w:type="dxa"/>
          <w:gridSpan w:val="2"/>
          <w:vAlign w:val="bottom"/>
        </w:tcPr>
        <w:p w:rsidR="000A1B06" w:rsidRPr="00347E11" w:rsidRDefault="000A1B06" w:rsidP="00347E11">
          <w:pPr>
            <w:pStyle w:val="Sidfot"/>
            <w:rPr>
              <w:sz w:val="8"/>
            </w:rPr>
          </w:pPr>
        </w:p>
      </w:tc>
    </w:tr>
    <w:tr w:rsidR="000A1B06" w:rsidRPr="00EE3C0F" w:rsidTr="00C26068">
      <w:trPr>
        <w:trHeight w:val="227"/>
      </w:trPr>
      <w:tc>
        <w:tcPr>
          <w:tcW w:w="4074" w:type="dxa"/>
        </w:tcPr>
        <w:p w:rsidR="000A1B06" w:rsidRPr="00814D1F" w:rsidRDefault="000A1B06" w:rsidP="00C26068">
          <w:pPr>
            <w:pStyle w:val="Sidfot"/>
            <w:rPr>
              <w:lang w:val="de-DE"/>
            </w:rPr>
          </w:pPr>
          <w:proofErr w:type="spellStart"/>
          <w:r w:rsidRPr="00814D1F">
            <w:rPr>
              <w:lang w:val="de-DE"/>
            </w:rPr>
            <w:t>Telefonväxel</w:t>
          </w:r>
          <w:proofErr w:type="spellEnd"/>
          <w:r w:rsidRPr="00814D1F">
            <w:rPr>
              <w:lang w:val="de-DE"/>
            </w:rPr>
            <w:t>: 08-405 10 00</w:t>
          </w:r>
        </w:p>
        <w:p w:rsidR="000A1B06" w:rsidRPr="00814D1F" w:rsidRDefault="000A1B06" w:rsidP="00C26068">
          <w:pPr>
            <w:pStyle w:val="Sidfot"/>
            <w:rPr>
              <w:lang w:val="de-DE"/>
            </w:rPr>
          </w:pPr>
          <w:r w:rsidRPr="00814D1F">
            <w:rPr>
              <w:lang w:val="de-DE"/>
            </w:rPr>
            <w:t xml:space="preserve"> </w:t>
          </w:r>
        </w:p>
        <w:p w:rsidR="000A1B06" w:rsidRPr="00814D1F" w:rsidRDefault="000A1B06" w:rsidP="00C26068">
          <w:pPr>
            <w:pStyle w:val="Sidfot"/>
            <w:rPr>
              <w:lang w:val="de-DE"/>
            </w:rPr>
          </w:pPr>
          <w:r w:rsidRPr="00814D1F">
            <w:rPr>
              <w:lang w:val="de-DE"/>
            </w:rPr>
            <w:t>Webb: www.regeringen.se</w:t>
          </w:r>
        </w:p>
      </w:tc>
      <w:tc>
        <w:tcPr>
          <w:tcW w:w="4451" w:type="dxa"/>
        </w:tcPr>
        <w:p w:rsidR="000A1B06" w:rsidRDefault="000A1B06" w:rsidP="00F53AEA">
          <w:pPr>
            <w:pStyle w:val="Sidfot"/>
          </w:pPr>
          <w:r>
            <w:t>Postadress: 103 33 Stockholm</w:t>
          </w:r>
        </w:p>
        <w:p w:rsidR="000A1B06" w:rsidRDefault="000A1B06" w:rsidP="00F53AEA">
          <w:pPr>
            <w:pStyle w:val="Sidfot"/>
          </w:pPr>
          <w:r>
            <w:t>Besöksadress: Drottninggatan 16</w:t>
          </w:r>
        </w:p>
        <w:p w:rsidR="000A1B06" w:rsidRPr="00F53AEA" w:rsidRDefault="000A1B06" w:rsidP="00F53AEA">
          <w:pPr>
            <w:pStyle w:val="Sidfot"/>
          </w:pPr>
          <w:r>
            <w:t>E-post: ku.registrator@regeringskansliet.se</w:t>
          </w:r>
        </w:p>
      </w:tc>
    </w:tr>
  </w:tbl>
  <w:p w:rsidR="00093408" w:rsidRPr="00814D1F" w:rsidRDefault="00093408">
    <w:pPr>
      <w:pStyle w:val="Sidfo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A25" w:rsidRDefault="00293A25" w:rsidP="00A87A54">
      <w:pPr>
        <w:spacing w:after="0" w:line="240" w:lineRule="auto"/>
      </w:pPr>
      <w:r>
        <w:separator/>
      </w:r>
    </w:p>
  </w:footnote>
  <w:footnote w:type="continuationSeparator" w:id="0">
    <w:p w:rsidR="00293A25" w:rsidRDefault="00293A25"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A1B06" w:rsidTr="00C93EBA">
      <w:trPr>
        <w:trHeight w:val="227"/>
      </w:trPr>
      <w:tc>
        <w:tcPr>
          <w:tcW w:w="5534" w:type="dxa"/>
        </w:tcPr>
        <w:p w:rsidR="000A1B06" w:rsidRPr="007D73AB" w:rsidRDefault="000A1B06">
          <w:pPr>
            <w:pStyle w:val="Sidhuvud"/>
          </w:pPr>
        </w:p>
      </w:tc>
      <w:sdt>
        <w:sdtPr>
          <w:alias w:val="Status"/>
          <w:tag w:val="ccRKShow_Status"/>
          <w:id w:val="1789383027"/>
          <w:lock w:val="contentLocked"/>
          <w:placeholder>
            <w:docPart w:val="7FAF23C1381A47159E40083599A459EF"/>
          </w:placeholder>
          <w:text/>
        </w:sdtPr>
        <w:sdtEndPr/>
        <w:sdtContent>
          <w:tc>
            <w:tcPr>
              <w:tcW w:w="3170" w:type="dxa"/>
              <w:vAlign w:val="bottom"/>
            </w:tcPr>
            <w:p w:rsidR="000A1B06" w:rsidRPr="007D73AB" w:rsidRDefault="000A1B06" w:rsidP="00340DE0">
              <w:pPr>
                <w:pStyle w:val="Sidhuvud"/>
              </w:pPr>
              <w:r>
                <w:t xml:space="preserve"> </w:t>
              </w:r>
            </w:p>
          </w:tc>
        </w:sdtContent>
      </w:sdt>
      <w:tc>
        <w:tcPr>
          <w:tcW w:w="1134" w:type="dxa"/>
        </w:tcPr>
        <w:p w:rsidR="000A1B06" w:rsidRDefault="000A1B06" w:rsidP="005A703A">
          <w:pPr>
            <w:pStyle w:val="Sidhuvud"/>
          </w:pPr>
        </w:p>
      </w:tc>
    </w:tr>
    <w:tr w:rsidR="000A1B06" w:rsidTr="00C93EBA">
      <w:trPr>
        <w:trHeight w:val="1928"/>
      </w:trPr>
      <w:tc>
        <w:tcPr>
          <w:tcW w:w="5534" w:type="dxa"/>
        </w:tcPr>
        <w:p w:rsidR="000A1B06" w:rsidRPr="00340DE0" w:rsidRDefault="000A1B06" w:rsidP="00340DE0">
          <w:pPr>
            <w:pStyle w:val="Sidhuvud"/>
          </w:pPr>
          <w:bookmarkStart w:id="0" w:name="Logo"/>
          <w:bookmarkEnd w:id="0"/>
          <w:r>
            <w:rPr>
              <w:noProof/>
              <w:lang w:eastAsia="sv-SE"/>
            </w:rPr>
            <w:drawing>
              <wp:inline distT="0" distB="0" distL="0" distR="0" wp14:anchorId="29FFC475" wp14:editId="5420936B">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rsidR="000A1B06" w:rsidRDefault="000A1B06" w:rsidP="00EE3C0F">
          <w:pPr>
            <w:pStyle w:val="Sidhuvud"/>
          </w:pPr>
        </w:p>
        <w:p w:rsidR="000A1B06" w:rsidRDefault="000A1B06" w:rsidP="00EE3C0F">
          <w:pPr>
            <w:pStyle w:val="Sidhuvud"/>
          </w:pPr>
        </w:p>
        <w:sdt>
          <w:sdtPr>
            <w:alias w:val="HeaderDate"/>
            <w:tag w:val="ccRKShow_HeaderDate"/>
            <w:id w:val="823010959"/>
            <w:placeholder>
              <w:docPart w:val="ECBD87BC9235463DA3D14C106DAE65BC"/>
            </w:placeholder>
            <w:showingPlcHdr/>
            <w:dataBinding w:prefixMappings="xmlns:ns0='http://lp/documentinfo/RK' " w:xpath="/ns0:DocumentInfo[1]/ns0:BaseInfo[1]/ns0:HeaderDate[1]" w:storeItemID="{4AA59694-BF6D-420E-9AA4-D3BBA4069B2A}"/>
            <w:date w:fullDate="2016-12-19T00:00:00Z">
              <w:dateFormat w:val="yyyy-MM-dd"/>
              <w:lid w:val="sv-SE"/>
              <w:storeMappedDataAs w:val="dateTime"/>
              <w:calendar w:val="gregorian"/>
            </w:date>
          </w:sdtPr>
          <w:sdtEndPr/>
          <w:sdtContent>
            <w:p w:rsidR="000A1B06" w:rsidRDefault="002B5AB1" w:rsidP="00EE3C0F">
              <w:pPr>
                <w:pStyle w:val="Sidhuvud"/>
              </w:pPr>
              <w:r>
                <w:t xml:space="preserve"> </w:t>
              </w:r>
            </w:p>
          </w:sdtContent>
        </w:sdt>
        <w:p w:rsidR="000A1B06" w:rsidRDefault="00293A25" w:rsidP="00EE3C0F">
          <w:pPr>
            <w:pStyle w:val="Sidhuvud"/>
          </w:pPr>
          <w:sdt>
            <w:sdtPr>
              <w:alias w:val="Dnr"/>
              <w:tag w:val="ccRKShow_Dnr"/>
              <w:id w:val="-584148506"/>
              <w:placeholder>
                <w:docPart w:val="5AC861492A7845BCA0591C217F1ADF82"/>
              </w:placeholder>
              <w:showingPlcHdr/>
              <w:dataBinding w:prefixMappings="xmlns:ns0='http://lp/documentinfo/RK' " w:xpath="/ns0:DocumentInfo[1]/ns0:BaseInfo[1]/ns0:Dnr[1]" w:storeItemID="{4AA59694-BF6D-420E-9AA4-D3BBA4069B2A}"/>
              <w:text/>
            </w:sdtPr>
            <w:sdtEndPr/>
            <w:sdtContent>
              <w:r w:rsidR="000043B5">
                <w:rPr>
                  <w:rStyle w:val="Platshllartext"/>
                </w:rPr>
                <w:t xml:space="preserve"> </w:t>
              </w:r>
            </w:sdtContent>
          </w:sdt>
          <w:r w:rsidR="000043B5" w:rsidRPr="000043B5">
            <w:t xml:space="preserve">Ku2017/00788/MF </w:t>
          </w:r>
          <w:sdt>
            <w:sdtPr>
              <w:alias w:val="DocNumber"/>
              <w:tag w:val="DocNumber"/>
              <w:id w:val="1636522252"/>
              <w:placeholder>
                <w:docPart w:val="A6A424A74FAE4AD898502A851F76C898"/>
              </w:placeholder>
              <w:showingPlcHdr/>
              <w:dataBinding w:prefixMappings="xmlns:ns0='http://lp/documentinfo/RK' " w:xpath="/ns0:DocumentInfo[1]/ns0:BaseInfo[1]/ns0:DocNumber[1]" w:storeItemID="{4AA59694-BF6D-420E-9AA4-D3BBA4069B2A}"/>
              <w:text/>
            </w:sdtPr>
            <w:sdtEndPr/>
            <w:sdtContent>
              <w:r w:rsidR="000A1B06">
                <w:rPr>
                  <w:rStyle w:val="Platshllartext"/>
                </w:rPr>
                <w:t xml:space="preserve"> </w:t>
              </w:r>
            </w:sdtContent>
          </w:sdt>
        </w:p>
        <w:p w:rsidR="000A1B06" w:rsidRDefault="000A1B06" w:rsidP="00EE3C0F">
          <w:pPr>
            <w:pStyle w:val="Sidhuvud"/>
          </w:pPr>
        </w:p>
      </w:tc>
      <w:tc>
        <w:tcPr>
          <w:tcW w:w="1134" w:type="dxa"/>
        </w:tcPr>
        <w:p w:rsidR="000A1B06" w:rsidRPr="0094502D" w:rsidRDefault="000A1B06" w:rsidP="0094502D">
          <w:pPr>
            <w:pStyle w:val="Sidhuvud"/>
          </w:pPr>
        </w:p>
      </w:tc>
    </w:tr>
    <w:tr w:rsidR="000A1B06" w:rsidTr="00C93EBA">
      <w:trPr>
        <w:trHeight w:val="2268"/>
      </w:trPr>
      <w:sdt>
        <w:sdtPr>
          <w:rPr>
            <w:b/>
            <w:i/>
          </w:rPr>
          <w:alias w:val="SenderText"/>
          <w:tag w:val="ccRKShow_SenderText"/>
          <w:id w:val="1864632897"/>
          <w:placeholder>
            <w:docPart w:val="F8D2252D119A41418F909ACEAD61AE0B"/>
          </w:placeholder>
        </w:sdtPr>
        <w:sdtEndPr>
          <w:rPr>
            <w:b w:val="0"/>
          </w:rPr>
        </w:sdtEndPr>
        <w:sdtContent>
          <w:tc>
            <w:tcPr>
              <w:tcW w:w="5534" w:type="dxa"/>
              <w:tcMar>
                <w:right w:w="1134" w:type="dxa"/>
              </w:tcMar>
            </w:tcPr>
            <w:p w:rsidR="000A1B06" w:rsidRPr="005A37D1" w:rsidRDefault="000A1B06" w:rsidP="00340DE0">
              <w:pPr>
                <w:pStyle w:val="Sidhuvud"/>
                <w:rPr>
                  <w:b/>
                </w:rPr>
              </w:pPr>
              <w:r w:rsidRPr="005A37D1">
                <w:rPr>
                  <w:b/>
                </w:rPr>
                <w:t>Kulturdepartementet</w:t>
              </w:r>
            </w:p>
            <w:p w:rsidR="000A1B06" w:rsidRPr="005A37D1" w:rsidRDefault="000A1B06" w:rsidP="00340DE0">
              <w:pPr>
                <w:pStyle w:val="Sidhuvud"/>
              </w:pPr>
              <w:r w:rsidRPr="005A37D1">
                <w:t>Kultur- och demokratiministern</w:t>
              </w:r>
            </w:p>
            <w:p w:rsidR="000A1B06" w:rsidRPr="005A37D1" w:rsidRDefault="000A1B06" w:rsidP="00340DE0">
              <w:pPr>
                <w:pStyle w:val="Sidhuvud"/>
                <w:rPr>
                  <w:i/>
                </w:rPr>
              </w:pPr>
            </w:p>
            <w:p w:rsidR="000A1B06" w:rsidRPr="00340DE0" w:rsidRDefault="000A1B06" w:rsidP="000A1B06">
              <w:pPr>
                <w:pStyle w:val="Sidhuvud"/>
              </w:pPr>
            </w:p>
          </w:tc>
        </w:sdtContent>
      </w:sdt>
      <w:tc>
        <w:tcPr>
          <w:tcW w:w="3170" w:type="dxa"/>
        </w:tcPr>
        <w:p w:rsidR="000043B5" w:rsidRDefault="00293A25" w:rsidP="00547B89">
          <w:pPr>
            <w:pStyle w:val="Sidhuvud"/>
          </w:pPr>
          <w:sdt>
            <w:sdtPr>
              <w:alias w:val="Recipient"/>
              <w:tag w:val="ccRKShow_Recipient"/>
              <w:id w:val="-1825270627"/>
              <w:placeholder>
                <w:docPart w:val="872C105BC498491CB2D4E080B6FF1685"/>
              </w:placeholder>
              <w:dataBinding w:prefixMappings="xmlns:ns0='http://lp/documentinfo/RK' " w:xpath="/ns0:DocumentInfo[1]/ns0:BaseInfo[1]/ns0:Recipient[1]" w:storeItemID="{4AA59694-BF6D-420E-9AA4-D3BBA4069B2A}"/>
              <w:text w:multiLine="1"/>
            </w:sdtPr>
            <w:sdtEndPr/>
            <w:sdtContent>
              <w:r w:rsidR="000A1B06">
                <w:t xml:space="preserve">Till Riksdagen </w:t>
              </w:r>
            </w:sdtContent>
          </w:sdt>
        </w:p>
        <w:p w:rsidR="000A1B06" w:rsidRDefault="000A1B06" w:rsidP="000043B5"/>
        <w:p w:rsidR="000043B5" w:rsidRDefault="000043B5" w:rsidP="000043B5"/>
        <w:p w:rsidR="000043B5" w:rsidRPr="000043B5" w:rsidRDefault="000043B5" w:rsidP="000043B5"/>
      </w:tc>
      <w:tc>
        <w:tcPr>
          <w:tcW w:w="1134" w:type="dxa"/>
        </w:tcPr>
        <w:p w:rsidR="000A1B06" w:rsidRDefault="000A1B06"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E2D294"/>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A4641C62"/>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864C7592"/>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6E705184"/>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06"/>
    <w:rsid w:val="000043B5"/>
    <w:rsid w:val="00004D5C"/>
    <w:rsid w:val="00005F68"/>
    <w:rsid w:val="00012B00"/>
    <w:rsid w:val="00014EF6"/>
    <w:rsid w:val="00017197"/>
    <w:rsid w:val="0001725B"/>
    <w:rsid w:val="000203B0"/>
    <w:rsid w:val="00025992"/>
    <w:rsid w:val="00026711"/>
    <w:rsid w:val="0003679E"/>
    <w:rsid w:val="00041EDC"/>
    <w:rsid w:val="00051BC4"/>
    <w:rsid w:val="00053CAA"/>
    <w:rsid w:val="00057FE0"/>
    <w:rsid w:val="00063255"/>
    <w:rsid w:val="00066BC9"/>
    <w:rsid w:val="00067BAD"/>
    <w:rsid w:val="0007033C"/>
    <w:rsid w:val="000757FC"/>
    <w:rsid w:val="000862E0"/>
    <w:rsid w:val="000867B6"/>
    <w:rsid w:val="000873C3"/>
    <w:rsid w:val="000876F6"/>
    <w:rsid w:val="00093408"/>
    <w:rsid w:val="0009435C"/>
    <w:rsid w:val="000A1B06"/>
    <w:rsid w:val="000C61D1"/>
    <w:rsid w:val="000D5C6B"/>
    <w:rsid w:val="000E12D9"/>
    <w:rsid w:val="000F00B8"/>
    <w:rsid w:val="0011413E"/>
    <w:rsid w:val="00121002"/>
    <w:rsid w:val="00130EC3"/>
    <w:rsid w:val="001407F0"/>
    <w:rsid w:val="001428E2"/>
    <w:rsid w:val="00170CE4"/>
    <w:rsid w:val="0017300E"/>
    <w:rsid w:val="00173126"/>
    <w:rsid w:val="00192350"/>
    <w:rsid w:val="00192E34"/>
    <w:rsid w:val="00193002"/>
    <w:rsid w:val="00197A8A"/>
    <w:rsid w:val="001A2A61"/>
    <w:rsid w:val="001B160F"/>
    <w:rsid w:val="001C4980"/>
    <w:rsid w:val="001C5DC9"/>
    <w:rsid w:val="001C71A9"/>
    <w:rsid w:val="001E1A13"/>
    <w:rsid w:val="001F0629"/>
    <w:rsid w:val="001F0736"/>
    <w:rsid w:val="001F4302"/>
    <w:rsid w:val="001F525B"/>
    <w:rsid w:val="001F6BBE"/>
    <w:rsid w:val="00204079"/>
    <w:rsid w:val="002102FD"/>
    <w:rsid w:val="00211B4E"/>
    <w:rsid w:val="00213204"/>
    <w:rsid w:val="00213258"/>
    <w:rsid w:val="00222258"/>
    <w:rsid w:val="00223AD6"/>
    <w:rsid w:val="0022666A"/>
    <w:rsid w:val="00233D52"/>
    <w:rsid w:val="00234EAE"/>
    <w:rsid w:val="00237147"/>
    <w:rsid w:val="00260D2D"/>
    <w:rsid w:val="00271D00"/>
    <w:rsid w:val="00275872"/>
    <w:rsid w:val="00281106"/>
    <w:rsid w:val="00282D27"/>
    <w:rsid w:val="00292420"/>
    <w:rsid w:val="00293A25"/>
    <w:rsid w:val="00296B7A"/>
    <w:rsid w:val="002A13C2"/>
    <w:rsid w:val="002A6820"/>
    <w:rsid w:val="002B5AB1"/>
    <w:rsid w:val="002C5B48"/>
    <w:rsid w:val="002D2647"/>
    <w:rsid w:val="002D4298"/>
    <w:rsid w:val="002D4829"/>
    <w:rsid w:val="002E4D3F"/>
    <w:rsid w:val="002E4EC8"/>
    <w:rsid w:val="002F59E0"/>
    <w:rsid w:val="002F66A6"/>
    <w:rsid w:val="003050DB"/>
    <w:rsid w:val="00310561"/>
    <w:rsid w:val="00311D8C"/>
    <w:rsid w:val="003128E2"/>
    <w:rsid w:val="00321621"/>
    <w:rsid w:val="003240E1"/>
    <w:rsid w:val="00326C03"/>
    <w:rsid w:val="00327474"/>
    <w:rsid w:val="00340DE0"/>
    <w:rsid w:val="00341F47"/>
    <w:rsid w:val="00342327"/>
    <w:rsid w:val="00347E11"/>
    <w:rsid w:val="00350696"/>
    <w:rsid w:val="00350C92"/>
    <w:rsid w:val="00365461"/>
    <w:rsid w:val="00370311"/>
    <w:rsid w:val="00380663"/>
    <w:rsid w:val="003853E3"/>
    <w:rsid w:val="0038587E"/>
    <w:rsid w:val="00392ED4"/>
    <w:rsid w:val="00394D4C"/>
    <w:rsid w:val="003A0781"/>
    <w:rsid w:val="003A1315"/>
    <w:rsid w:val="003A2E73"/>
    <w:rsid w:val="003A5969"/>
    <w:rsid w:val="003A5C58"/>
    <w:rsid w:val="003B0C81"/>
    <w:rsid w:val="003B5E89"/>
    <w:rsid w:val="003C7BE0"/>
    <w:rsid w:val="003D0DD3"/>
    <w:rsid w:val="003D17EF"/>
    <w:rsid w:val="003D3535"/>
    <w:rsid w:val="003E6020"/>
    <w:rsid w:val="003F7843"/>
    <w:rsid w:val="0041223B"/>
    <w:rsid w:val="00413A4E"/>
    <w:rsid w:val="00415163"/>
    <w:rsid w:val="004157BE"/>
    <w:rsid w:val="0042068E"/>
    <w:rsid w:val="00422030"/>
    <w:rsid w:val="00422A7F"/>
    <w:rsid w:val="00441D70"/>
    <w:rsid w:val="0045607E"/>
    <w:rsid w:val="0046337E"/>
    <w:rsid w:val="004660C8"/>
    <w:rsid w:val="00472EBA"/>
    <w:rsid w:val="00474676"/>
    <w:rsid w:val="0047511B"/>
    <w:rsid w:val="00480B6C"/>
    <w:rsid w:val="00480EC3"/>
    <w:rsid w:val="0048317E"/>
    <w:rsid w:val="00485601"/>
    <w:rsid w:val="004865B8"/>
    <w:rsid w:val="00486C0D"/>
    <w:rsid w:val="00491796"/>
    <w:rsid w:val="004A66B1"/>
    <w:rsid w:val="004B1E7B"/>
    <w:rsid w:val="004B35E7"/>
    <w:rsid w:val="004B63BF"/>
    <w:rsid w:val="004B66DA"/>
    <w:rsid w:val="004B7DFF"/>
    <w:rsid w:val="004C5686"/>
    <w:rsid w:val="004C70EE"/>
    <w:rsid w:val="004C7992"/>
    <w:rsid w:val="004D766C"/>
    <w:rsid w:val="004E1DE3"/>
    <w:rsid w:val="004E25CD"/>
    <w:rsid w:val="004E6D22"/>
    <w:rsid w:val="004F0448"/>
    <w:rsid w:val="004F1EA0"/>
    <w:rsid w:val="004F6525"/>
    <w:rsid w:val="00505905"/>
    <w:rsid w:val="00511A1B"/>
    <w:rsid w:val="00511A68"/>
    <w:rsid w:val="00513E7D"/>
    <w:rsid w:val="0052127C"/>
    <w:rsid w:val="005302E0"/>
    <w:rsid w:val="00544738"/>
    <w:rsid w:val="005456E4"/>
    <w:rsid w:val="00547B89"/>
    <w:rsid w:val="005606BC"/>
    <w:rsid w:val="00567799"/>
    <w:rsid w:val="00571A0B"/>
    <w:rsid w:val="00572187"/>
    <w:rsid w:val="005747D0"/>
    <w:rsid w:val="005850D7"/>
    <w:rsid w:val="0058522F"/>
    <w:rsid w:val="00596E2B"/>
    <w:rsid w:val="005A2022"/>
    <w:rsid w:val="005A37D1"/>
    <w:rsid w:val="005A5193"/>
    <w:rsid w:val="005B115A"/>
    <w:rsid w:val="005B537F"/>
    <w:rsid w:val="005C120D"/>
    <w:rsid w:val="005D07C2"/>
    <w:rsid w:val="005E2F29"/>
    <w:rsid w:val="005E4E79"/>
    <w:rsid w:val="005E5CE7"/>
    <w:rsid w:val="00605718"/>
    <w:rsid w:val="00605C66"/>
    <w:rsid w:val="00611BA8"/>
    <w:rsid w:val="006127AE"/>
    <w:rsid w:val="006175D7"/>
    <w:rsid w:val="006208E5"/>
    <w:rsid w:val="00631F82"/>
    <w:rsid w:val="006363A8"/>
    <w:rsid w:val="00647FD7"/>
    <w:rsid w:val="00650080"/>
    <w:rsid w:val="00651F17"/>
    <w:rsid w:val="00654B4D"/>
    <w:rsid w:val="0065559D"/>
    <w:rsid w:val="00660D84"/>
    <w:rsid w:val="0066378C"/>
    <w:rsid w:val="00670A48"/>
    <w:rsid w:val="00672F6F"/>
    <w:rsid w:val="00674C8B"/>
    <w:rsid w:val="0069523C"/>
    <w:rsid w:val="006962CA"/>
    <w:rsid w:val="006B3A86"/>
    <w:rsid w:val="006B4A30"/>
    <w:rsid w:val="006B7569"/>
    <w:rsid w:val="006C28EE"/>
    <w:rsid w:val="006D05C9"/>
    <w:rsid w:val="006D2998"/>
    <w:rsid w:val="006D3188"/>
    <w:rsid w:val="006D374E"/>
    <w:rsid w:val="006E08FC"/>
    <w:rsid w:val="006F2588"/>
    <w:rsid w:val="00710A6C"/>
    <w:rsid w:val="00710D98"/>
    <w:rsid w:val="00712266"/>
    <w:rsid w:val="00712593"/>
    <w:rsid w:val="00726D9B"/>
    <w:rsid w:val="00743E09"/>
    <w:rsid w:val="00750C93"/>
    <w:rsid w:val="00754E24"/>
    <w:rsid w:val="00757B3B"/>
    <w:rsid w:val="00773075"/>
    <w:rsid w:val="00773F36"/>
    <w:rsid w:val="00776254"/>
    <w:rsid w:val="00777CFF"/>
    <w:rsid w:val="00782B3F"/>
    <w:rsid w:val="00782E3C"/>
    <w:rsid w:val="007836B4"/>
    <w:rsid w:val="007924B3"/>
    <w:rsid w:val="0079641B"/>
    <w:rsid w:val="007A1856"/>
    <w:rsid w:val="007A1887"/>
    <w:rsid w:val="007A629C"/>
    <w:rsid w:val="007A6348"/>
    <w:rsid w:val="007C44FF"/>
    <w:rsid w:val="007C7BDB"/>
    <w:rsid w:val="007D73AB"/>
    <w:rsid w:val="007E2712"/>
    <w:rsid w:val="007E4A9C"/>
    <w:rsid w:val="007E5516"/>
    <w:rsid w:val="007E7EE2"/>
    <w:rsid w:val="007F06CA"/>
    <w:rsid w:val="0080228F"/>
    <w:rsid w:val="00804C1B"/>
    <w:rsid w:val="00807FDA"/>
    <w:rsid w:val="00814D1F"/>
    <w:rsid w:val="008178E6"/>
    <w:rsid w:val="0082249C"/>
    <w:rsid w:val="00830B7B"/>
    <w:rsid w:val="008349AA"/>
    <w:rsid w:val="008375D5"/>
    <w:rsid w:val="008431AF"/>
    <w:rsid w:val="008504F6"/>
    <w:rsid w:val="00863BB7"/>
    <w:rsid w:val="00866FD2"/>
    <w:rsid w:val="00875DDD"/>
    <w:rsid w:val="00881BC6"/>
    <w:rsid w:val="008860CC"/>
    <w:rsid w:val="00891929"/>
    <w:rsid w:val="00893029"/>
    <w:rsid w:val="0089514A"/>
    <w:rsid w:val="008A0A0D"/>
    <w:rsid w:val="008A4CEA"/>
    <w:rsid w:val="008A7506"/>
    <w:rsid w:val="008B1603"/>
    <w:rsid w:val="008C1775"/>
    <w:rsid w:val="008C3C94"/>
    <w:rsid w:val="008C4538"/>
    <w:rsid w:val="008C562B"/>
    <w:rsid w:val="008D2D6B"/>
    <w:rsid w:val="008D3090"/>
    <w:rsid w:val="008D4306"/>
    <w:rsid w:val="008D4508"/>
    <w:rsid w:val="008D4DC4"/>
    <w:rsid w:val="008D7CAF"/>
    <w:rsid w:val="008E65A8"/>
    <w:rsid w:val="008E77D6"/>
    <w:rsid w:val="008F3D4A"/>
    <w:rsid w:val="009036E7"/>
    <w:rsid w:val="0091053B"/>
    <w:rsid w:val="00912945"/>
    <w:rsid w:val="0093444C"/>
    <w:rsid w:val="00935814"/>
    <w:rsid w:val="0094502D"/>
    <w:rsid w:val="00947013"/>
    <w:rsid w:val="0098449D"/>
    <w:rsid w:val="00984EA2"/>
    <w:rsid w:val="00986CC3"/>
    <w:rsid w:val="00987D1E"/>
    <w:rsid w:val="0099068E"/>
    <w:rsid w:val="009920AA"/>
    <w:rsid w:val="009A4D0A"/>
    <w:rsid w:val="009C2459"/>
    <w:rsid w:val="009C255A"/>
    <w:rsid w:val="009C2B46"/>
    <w:rsid w:val="009C4448"/>
    <w:rsid w:val="009C610D"/>
    <w:rsid w:val="009C730B"/>
    <w:rsid w:val="009D4E9F"/>
    <w:rsid w:val="009D5D40"/>
    <w:rsid w:val="009D6B1B"/>
    <w:rsid w:val="009E107B"/>
    <w:rsid w:val="009E18D6"/>
    <w:rsid w:val="00A00D24"/>
    <w:rsid w:val="00A01F5C"/>
    <w:rsid w:val="00A2019A"/>
    <w:rsid w:val="00A31FB9"/>
    <w:rsid w:val="00A3270B"/>
    <w:rsid w:val="00A379E4"/>
    <w:rsid w:val="00A43B02"/>
    <w:rsid w:val="00A46B85"/>
    <w:rsid w:val="00A50585"/>
    <w:rsid w:val="00A506F1"/>
    <w:rsid w:val="00A5156E"/>
    <w:rsid w:val="00A53E57"/>
    <w:rsid w:val="00A548EA"/>
    <w:rsid w:val="00A56824"/>
    <w:rsid w:val="00A65996"/>
    <w:rsid w:val="00A67276"/>
    <w:rsid w:val="00A67840"/>
    <w:rsid w:val="00A71A9E"/>
    <w:rsid w:val="00A7382D"/>
    <w:rsid w:val="00A743AC"/>
    <w:rsid w:val="00A8483F"/>
    <w:rsid w:val="00A86FF9"/>
    <w:rsid w:val="00A870B0"/>
    <w:rsid w:val="00A87A54"/>
    <w:rsid w:val="00A92B50"/>
    <w:rsid w:val="00AA1809"/>
    <w:rsid w:val="00AA71E1"/>
    <w:rsid w:val="00AB5519"/>
    <w:rsid w:val="00AB6313"/>
    <w:rsid w:val="00AB71DD"/>
    <w:rsid w:val="00AC15C5"/>
    <w:rsid w:val="00AD0D8F"/>
    <w:rsid w:val="00AD0E75"/>
    <w:rsid w:val="00AF0BB7"/>
    <w:rsid w:val="00AF0BDE"/>
    <w:rsid w:val="00AF0EDE"/>
    <w:rsid w:val="00B0234E"/>
    <w:rsid w:val="00B06751"/>
    <w:rsid w:val="00B06F36"/>
    <w:rsid w:val="00B149E2"/>
    <w:rsid w:val="00B2169D"/>
    <w:rsid w:val="00B21CBB"/>
    <w:rsid w:val="00B263C0"/>
    <w:rsid w:val="00B316CA"/>
    <w:rsid w:val="00B3528F"/>
    <w:rsid w:val="00B357AB"/>
    <w:rsid w:val="00B41F72"/>
    <w:rsid w:val="00B44E90"/>
    <w:rsid w:val="00B45324"/>
    <w:rsid w:val="00B47956"/>
    <w:rsid w:val="00B517E1"/>
    <w:rsid w:val="00B55E70"/>
    <w:rsid w:val="00B60238"/>
    <w:rsid w:val="00B64962"/>
    <w:rsid w:val="00B66AC0"/>
    <w:rsid w:val="00B71634"/>
    <w:rsid w:val="00B84409"/>
    <w:rsid w:val="00B93FDB"/>
    <w:rsid w:val="00BB5683"/>
    <w:rsid w:val="00BC17DF"/>
    <w:rsid w:val="00BD0826"/>
    <w:rsid w:val="00BD15AB"/>
    <w:rsid w:val="00BE3210"/>
    <w:rsid w:val="00BF4F06"/>
    <w:rsid w:val="00BF534E"/>
    <w:rsid w:val="00BF5717"/>
    <w:rsid w:val="00C036FB"/>
    <w:rsid w:val="00C12F03"/>
    <w:rsid w:val="00C141C6"/>
    <w:rsid w:val="00C17CF6"/>
    <w:rsid w:val="00C2071A"/>
    <w:rsid w:val="00C20ACB"/>
    <w:rsid w:val="00C2193E"/>
    <w:rsid w:val="00C23703"/>
    <w:rsid w:val="00C26068"/>
    <w:rsid w:val="00C271A8"/>
    <w:rsid w:val="00C36E3A"/>
    <w:rsid w:val="00C37A77"/>
    <w:rsid w:val="00C41141"/>
    <w:rsid w:val="00C461E6"/>
    <w:rsid w:val="00C508BE"/>
    <w:rsid w:val="00C63EC4"/>
    <w:rsid w:val="00C9061B"/>
    <w:rsid w:val="00C93EBA"/>
    <w:rsid w:val="00CA4BF9"/>
    <w:rsid w:val="00CA7FF5"/>
    <w:rsid w:val="00CB07E5"/>
    <w:rsid w:val="00CB1E7C"/>
    <w:rsid w:val="00CB2EA1"/>
    <w:rsid w:val="00CB2F84"/>
    <w:rsid w:val="00CB43F1"/>
    <w:rsid w:val="00CB6A8A"/>
    <w:rsid w:val="00CB6EDE"/>
    <w:rsid w:val="00CC41BA"/>
    <w:rsid w:val="00CD1C6C"/>
    <w:rsid w:val="00CD6169"/>
    <w:rsid w:val="00CD6D76"/>
    <w:rsid w:val="00CE20BC"/>
    <w:rsid w:val="00CF1FD8"/>
    <w:rsid w:val="00CF4FDC"/>
    <w:rsid w:val="00D021D2"/>
    <w:rsid w:val="00D0259D"/>
    <w:rsid w:val="00D061BB"/>
    <w:rsid w:val="00D07BE1"/>
    <w:rsid w:val="00D116C0"/>
    <w:rsid w:val="00D13433"/>
    <w:rsid w:val="00D13D8A"/>
    <w:rsid w:val="00D279D8"/>
    <w:rsid w:val="00D27C8E"/>
    <w:rsid w:val="00D34168"/>
    <w:rsid w:val="00D4141B"/>
    <w:rsid w:val="00D4145D"/>
    <w:rsid w:val="00D5467F"/>
    <w:rsid w:val="00D55837"/>
    <w:rsid w:val="00D60F51"/>
    <w:rsid w:val="00D6730A"/>
    <w:rsid w:val="00D674A6"/>
    <w:rsid w:val="00D67F7D"/>
    <w:rsid w:val="00D74B7C"/>
    <w:rsid w:val="00D76068"/>
    <w:rsid w:val="00D76B01"/>
    <w:rsid w:val="00D804A2"/>
    <w:rsid w:val="00D80B67"/>
    <w:rsid w:val="00D84704"/>
    <w:rsid w:val="00D95424"/>
    <w:rsid w:val="00DA5C0D"/>
    <w:rsid w:val="00DB714B"/>
    <w:rsid w:val="00DD0722"/>
    <w:rsid w:val="00DD212F"/>
    <w:rsid w:val="00DE2783"/>
    <w:rsid w:val="00DF5BFB"/>
    <w:rsid w:val="00E022DA"/>
    <w:rsid w:val="00E03BCB"/>
    <w:rsid w:val="00E124DC"/>
    <w:rsid w:val="00E406DF"/>
    <w:rsid w:val="00E46588"/>
    <w:rsid w:val="00E469E4"/>
    <w:rsid w:val="00E475C3"/>
    <w:rsid w:val="00E509B0"/>
    <w:rsid w:val="00E535B8"/>
    <w:rsid w:val="00E54246"/>
    <w:rsid w:val="00E55D8E"/>
    <w:rsid w:val="00EA1688"/>
    <w:rsid w:val="00EA4C83"/>
    <w:rsid w:val="00EB613B"/>
    <w:rsid w:val="00EC1DA0"/>
    <w:rsid w:val="00EC329B"/>
    <w:rsid w:val="00EC73EB"/>
    <w:rsid w:val="00ED592E"/>
    <w:rsid w:val="00ED6ABD"/>
    <w:rsid w:val="00ED72E1"/>
    <w:rsid w:val="00EE3C0F"/>
    <w:rsid w:val="00EE6810"/>
    <w:rsid w:val="00EF2A7F"/>
    <w:rsid w:val="00EF4803"/>
    <w:rsid w:val="00EF5127"/>
    <w:rsid w:val="00F03EAC"/>
    <w:rsid w:val="00F04B7C"/>
    <w:rsid w:val="00F14024"/>
    <w:rsid w:val="00F14A22"/>
    <w:rsid w:val="00F25761"/>
    <w:rsid w:val="00F259D7"/>
    <w:rsid w:val="00F32D05"/>
    <w:rsid w:val="00F35263"/>
    <w:rsid w:val="00F403BF"/>
    <w:rsid w:val="00F4342F"/>
    <w:rsid w:val="00F45227"/>
    <w:rsid w:val="00F5045C"/>
    <w:rsid w:val="00F53AEA"/>
    <w:rsid w:val="00F55FC9"/>
    <w:rsid w:val="00F5663B"/>
    <w:rsid w:val="00F6392C"/>
    <w:rsid w:val="00F64256"/>
    <w:rsid w:val="00F66093"/>
    <w:rsid w:val="00F70848"/>
    <w:rsid w:val="00F829C7"/>
    <w:rsid w:val="00F834AA"/>
    <w:rsid w:val="00F848D6"/>
    <w:rsid w:val="00F943C8"/>
    <w:rsid w:val="00F96B28"/>
    <w:rsid w:val="00FA41B4"/>
    <w:rsid w:val="00FA5DDD"/>
    <w:rsid w:val="00FA7644"/>
    <w:rsid w:val="00FC1A96"/>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7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0A1B06"/>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0A1B0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0A1B0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0A1B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0A1B0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1B06"/>
    <w:rPr>
      <w:rFonts w:ascii="Tahoma" w:hAnsi="Tahoma" w:cs="Tahoma"/>
      <w:sz w:val="16"/>
      <w:szCs w:val="16"/>
    </w:rPr>
  </w:style>
  <w:style w:type="paragraph" w:styleId="Adress-brev">
    <w:name w:val="envelope address"/>
    <w:basedOn w:val="Normal"/>
    <w:uiPriority w:val="99"/>
    <w:semiHidden/>
    <w:unhideWhenUsed/>
    <w:rsid w:val="000A1B06"/>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A1B06"/>
    <w:pPr>
      <w:spacing w:after="0" w:line="240" w:lineRule="auto"/>
    </w:pPr>
  </w:style>
  <w:style w:type="character" w:customStyle="1" w:styleId="AnteckningsrubrikChar">
    <w:name w:val="Anteckningsrubrik Char"/>
    <w:basedOn w:val="Standardstycketeckensnitt"/>
    <w:link w:val="Anteckningsrubrik"/>
    <w:uiPriority w:val="99"/>
    <w:semiHidden/>
    <w:rsid w:val="000A1B06"/>
  </w:style>
  <w:style w:type="paragraph" w:styleId="Avslutandetext">
    <w:name w:val="Closing"/>
    <w:basedOn w:val="Normal"/>
    <w:link w:val="AvslutandetextChar"/>
    <w:uiPriority w:val="99"/>
    <w:semiHidden/>
    <w:unhideWhenUsed/>
    <w:rsid w:val="000A1B06"/>
    <w:pPr>
      <w:spacing w:after="0" w:line="240" w:lineRule="auto"/>
      <w:ind w:left="4252"/>
    </w:pPr>
  </w:style>
  <w:style w:type="character" w:customStyle="1" w:styleId="AvslutandetextChar">
    <w:name w:val="Avslutande text Char"/>
    <w:basedOn w:val="Standardstycketeckensnitt"/>
    <w:link w:val="Avslutandetext"/>
    <w:uiPriority w:val="99"/>
    <w:semiHidden/>
    <w:rsid w:val="000A1B06"/>
  </w:style>
  <w:style w:type="paragraph" w:styleId="Avsndaradress-brev">
    <w:name w:val="envelope return"/>
    <w:basedOn w:val="Normal"/>
    <w:uiPriority w:val="99"/>
    <w:semiHidden/>
    <w:unhideWhenUsed/>
    <w:rsid w:val="000A1B06"/>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0A1B06"/>
    <w:pPr>
      <w:spacing w:after="120" w:line="480" w:lineRule="auto"/>
    </w:pPr>
  </w:style>
  <w:style w:type="character" w:customStyle="1" w:styleId="Brdtext2Char">
    <w:name w:val="Brödtext 2 Char"/>
    <w:basedOn w:val="Standardstycketeckensnitt"/>
    <w:link w:val="Brdtext2"/>
    <w:uiPriority w:val="99"/>
    <w:semiHidden/>
    <w:rsid w:val="000A1B06"/>
  </w:style>
  <w:style w:type="paragraph" w:styleId="Brdtext3">
    <w:name w:val="Body Text 3"/>
    <w:basedOn w:val="Normal"/>
    <w:link w:val="Brdtext3Char"/>
    <w:uiPriority w:val="99"/>
    <w:semiHidden/>
    <w:unhideWhenUsed/>
    <w:rsid w:val="000A1B06"/>
    <w:pPr>
      <w:spacing w:after="120"/>
    </w:pPr>
    <w:rPr>
      <w:sz w:val="16"/>
      <w:szCs w:val="16"/>
    </w:rPr>
  </w:style>
  <w:style w:type="character" w:customStyle="1" w:styleId="Brdtext3Char">
    <w:name w:val="Brödtext 3 Char"/>
    <w:basedOn w:val="Standardstycketeckensnitt"/>
    <w:link w:val="Brdtext3"/>
    <w:uiPriority w:val="99"/>
    <w:semiHidden/>
    <w:rsid w:val="000A1B06"/>
    <w:rPr>
      <w:sz w:val="16"/>
      <w:szCs w:val="16"/>
    </w:rPr>
  </w:style>
  <w:style w:type="paragraph" w:styleId="Brdtextmedfrstaindrag">
    <w:name w:val="Body Text First Indent"/>
    <w:basedOn w:val="Brdtext"/>
    <w:link w:val="BrdtextmedfrstaindragChar"/>
    <w:uiPriority w:val="99"/>
    <w:semiHidden/>
    <w:unhideWhenUsed/>
    <w:rsid w:val="000A1B06"/>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0A1B06"/>
  </w:style>
  <w:style w:type="paragraph" w:styleId="Brdtextmedfrstaindrag2">
    <w:name w:val="Body Text First Indent 2"/>
    <w:basedOn w:val="Brdtextmedindrag"/>
    <w:link w:val="Brdtextmedfrstaindrag2Char"/>
    <w:uiPriority w:val="99"/>
    <w:semiHidden/>
    <w:unhideWhenUsed/>
    <w:rsid w:val="000A1B06"/>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0A1B06"/>
  </w:style>
  <w:style w:type="paragraph" w:styleId="Brdtextmedindrag2">
    <w:name w:val="Body Text Indent 2"/>
    <w:basedOn w:val="Normal"/>
    <w:link w:val="Brdtextmedindrag2Char"/>
    <w:uiPriority w:val="99"/>
    <w:semiHidden/>
    <w:unhideWhenUsed/>
    <w:rsid w:val="000A1B06"/>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A1B06"/>
  </w:style>
  <w:style w:type="paragraph" w:styleId="Brdtextmedindrag3">
    <w:name w:val="Body Text Indent 3"/>
    <w:basedOn w:val="Normal"/>
    <w:link w:val="Brdtextmedindrag3Char"/>
    <w:uiPriority w:val="99"/>
    <w:semiHidden/>
    <w:unhideWhenUsed/>
    <w:rsid w:val="000A1B06"/>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A1B06"/>
    <w:rPr>
      <w:sz w:val="16"/>
      <w:szCs w:val="16"/>
    </w:rPr>
  </w:style>
  <w:style w:type="paragraph" w:styleId="Citat">
    <w:name w:val="Quote"/>
    <w:basedOn w:val="Normal"/>
    <w:next w:val="Normal"/>
    <w:link w:val="CitatChar"/>
    <w:uiPriority w:val="29"/>
    <w:qFormat/>
    <w:rsid w:val="000A1B06"/>
    <w:rPr>
      <w:i/>
      <w:iCs/>
      <w:color w:val="000000" w:themeColor="text1"/>
    </w:rPr>
  </w:style>
  <w:style w:type="character" w:customStyle="1" w:styleId="CitatChar">
    <w:name w:val="Citat Char"/>
    <w:basedOn w:val="Standardstycketeckensnitt"/>
    <w:link w:val="Citat"/>
    <w:uiPriority w:val="29"/>
    <w:rsid w:val="000A1B06"/>
    <w:rPr>
      <w:i/>
      <w:iCs/>
      <w:color w:val="000000" w:themeColor="text1"/>
    </w:rPr>
  </w:style>
  <w:style w:type="paragraph" w:styleId="Citatfrteckning">
    <w:name w:val="table of authorities"/>
    <w:basedOn w:val="Normal"/>
    <w:next w:val="Normal"/>
    <w:uiPriority w:val="99"/>
    <w:semiHidden/>
    <w:unhideWhenUsed/>
    <w:rsid w:val="000A1B06"/>
    <w:pPr>
      <w:spacing w:after="0"/>
      <w:ind w:left="250" w:hanging="250"/>
    </w:pPr>
  </w:style>
  <w:style w:type="paragraph" w:styleId="Citatfrteckningsrubrik">
    <w:name w:val="toa heading"/>
    <w:basedOn w:val="Normal"/>
    <w:next w:val="Normal"/>
    <w:uiPriority w:val="99"/>
    <w:semiHidden/>
    <w:unhideWhenUsed/>
    <w:rsid w:val="000A1B06"/>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A1B06"/>
  </w:style>
  <w:style w:type="character" w:customStyle="1" w:styleId="DatumChar">
    <w:name w:val="Datum Char"/>
    <w:basedOn w:val="Standardstycketeckensnitt"/>
    <w:link w:val="Datum"/>
    <w:uiPriority w:val="99"/>
    <w:semiHidden/>
    <w:rsid w:val="000A1B06"/>
  </w:style>
  <w:style w:type="paragraph" w:styleId="Dokumentversikt">
    <w:name w:val="Document Map"/>
    <w:basedOn w:val="Normal"/>
    <w:link w:val="DokumentversiktChar"/>
    <w:uiPriority w:val="99"/>
    <w:semiHidden/>
    <w:unhideWhenUsed/>
    <w:rsid w:val="000A1B06"/>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0A1B06"/>
    <w:rPr>
      <w:rFonts w:ascii="Tahoma" w:hAnsi="Tahoma" w:cs="Tahoma"/>
      <w:sz w:val="16"/>
      <w:szCs w:val="16"/>
    </w:rPr>
  </w:style>
  <w:style w:type="paragraph" w:styleId="E-postsignatur">
    <w:name w:val="E-mail Signature"/>
    <w:basedOn w:val="Normal"/>
    <w:link w:val="E-postsignaturChar"/>
    <w:uiPriority w:val="99"/>
    <w:semiHidden/>
    <w:unhideWhenUsed/>
    <w:rsid w:val="000A1B06"/>
    <w:pPr>
      <w:spacing w:after="0" w:line="240" w:lineRule="auto"/>
    </w:pPr>
  </w:style>
  <w:style w:type="character" w:customStyle="1" w:styleId="E-postsignaturChar">
    <w:name w:val="E-postsignatur Char"/>
    <w:basedOn w:val="Standardstycketeckensnitt"/>
    <w:link w:val="E-postsignatur"/>
    <w:uiPriority w:val="99"/>
    <w:semiHidden/>
    <w:rsid w:val="000A1B06"/>
  </w:style>
  <w:style w:type="paragraph" w:styleId="Figurfrteckning">
    <w:name w:val="table of figures"/>
    <w:basedOn w:val="Normal"/>
    <w:next w:val="Normal"/>
    <w:uiPriority w:val="99"/>
    <w:semiHidden/>
    <w:unhideWhenUsed/>
    <w:rsid w:val="000A1B06"/>
    <w:pPr>
      <w:spacing w:after="0"/>
    </w:pPr>
  </w:style>
  <w:style w:type="paragraph" w:styleId="HTML-adress">
    <w:name w:val="HTML Address"/>
    <w:basedOn w:val="Normal"/>
    <w:link w:val="HTML-adressChar"/>
    <w:uiPriority w:val="99"/>
    <w:semiHidden/>
    <w:unhideWhenUsed/>
    <w:rsid w:val="000A1B06"/>
    <w:pPr>
      <w:spacing w:after="0" w:line="240" w:lineRule="auto"/>
    </w:pPr>
    <w:rPr>
      <w:i/>
      <w:iCs/>
    </w:rPr>
  </w:style>
  <w:style w:type="character" w:customStyle="1" w:styleId="HTML-adressChar">
    <w:name w:val="HTML - adress Char"/>
    <w:basedOn w:val="Standardstycketeckensnitt"/>
    <w:link w:val="HTML-adress"/>
    <w:uiPriority w:val="99"/>
    <w:semiHidden/>
    <w:rsid w:val="000A1B06"/>
    <w:rPr>
      <w:i/>
      <w:iCs/>
    </w:rPr>
  </w:style>
  <w:style w:type="paragraph" w:styleId="HTML-frformaterad">
    <w:name w:val="HTML Preformatted"/>
    <w:basedOn w:val="Normal"/>
    <w:link w:val="HTML-frformateradChar"/>
    <w:uiPriority w:val="99"/>
    <w:semiHidden/>
    <w:unhideWhenUsed/>
    <w:rsid w:val="000A1B06"/>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A1B06"/>
    <w:rPr>
      <w:rFonts w:ascii="Consolas" w:hAnsi="Consolas"/>
      <w:sz w:val="20"/>
      <w:szCs w:val="20"/>
    </w:rPr>
  </w:style>
  <w:style w:type="paragraph" w:styleId="Index1">
    <w:name w:val="index 1"/>
    <w:basedOn w:val="Normal"/>
    <w:next w:val="Normal"/>
    <w:autoRedefine/>
    <w:uiPriority w:val="99"/>
    <w:semiHidden/>
    <w:unhideWhenUsed/>
    <w:rsid w:val="000A1B06"/>
    <w:pPr>
      <w:spacing w:after="0" w:line="240" w:lineRule="auto"/>
      <w:ind w:left="250" w:hanging="250"/>
    </w:pPr>
  </w:style>
  <w:style w:type="paragraph" w:styleId="Index2">
    <w:name w:val="index 2"/>
    <w:basedOn w:val="Normal"/>
    <w:next w:val="Normal"/>
    <w:autoRedefine/>
    <w:uiPriority w:val="99"/>
    <w:semiHidden/>
    <w:unhideWhenUsed/>
    <w:rsid w:val="000A1B06"/>
    <w:pPr>
      <w:spacing w:after="0" w:line="240" w:lineRule="auto"/>
      <w:ind w:left="500" w:hanging="250"/>
    </w:pPr>
  </w:style>
  <w:style w:type="paragraph" w:styleId="Index3">
    <w:name w:val="index 3"/>
    <w:basedOn w:val="Normal"/>
    <w:next w:val="Normal"/>
    <w:autoRedefine/>
    <w:uiPriority w:val="99"/>
    <w:semiHidden/>
    <w:unhideWhenUsed/>
    <w:rsid w:val="000A1B06"/>
    <w:pPr>
      <w:spacing w:after="0" w:line="240" w:lineRule="auto"/>
      <w:ind w:left="750" w:hanging="250"/>
    </w:pPr>
  </w:style>
  <w:style w:type="paragraph" w:styleId="Index4">
    <w:name w:val="index 4"/>
    <w:basedOn w:val="Normal"/>
    <w:next w:val="Normal"/>
    <w:autoRedefine/>
    <w:uiPriority w:val="99"/>
    <w:semiHidden/>
    <w:unhideWhenUsed/>
    <w:rsid w:val="000A1B06"/>
    <w:pPr>
      <w:spacing w:after="0" w:line="240" w:lineRule="auto"/>
      <w:ind w:left="1000" w:hanging="250"/>
    </w:pPr>
  </w:style>
  <w:style w:type="paragraph" w:styleId="Index5">
    <w:name w:val="index 5"/>
    <w:basedOn w:val="Normal"/>
    <w:next w:val="Normal"/>
    <w:autoRedefine/>
    <w:uiPriority w:val="99"/>
    <w:semiHidden/>
    <w:unhideWhenUsed/>
    <w:rsid w:val="000A1B06"/>
    <w:pPr>
      <w:spacing w:after="0" w:line="240" w:lineRule="auto"/>
      <w:ind w:left="1250" w:hanging="250"/>
    </w:pPr>
  </w:style>
  <w:style w:type="paragraph" w:styleId="Index6">
    <w:name w:val="index 6"/>
    <w:basedOn w:val="Normal"/>
    <w:next w:val="Normal"/>
    <w:autoRedefine/>
    <w:uiPriority w:val="99"/>
    <w:semiHidden/>
    <w:unhideWhenUsed/>
    <w:rsid w:val="000A1B06"/>
    <w:pPr>
      <w:spacing w:after="0" w:line="240" w:lineRule="auto"/>
      <w:ind w:left="1500" w:hanging="250"/>
    </w:pPr>
  </w:style>
  <w:style w:type="paragraph" w:styleId="Index7">
    <w:name w:val="index 7"/>
    <w:basedOn w:val="Normal"/>
    <w:next w:val="Normal"/>
    <w:autoRedefine/>
    <w:uiPriority w:val="99"/>
    <w:semiHidden/>
    <w:unhideWhenUsed/>
    <w:rsid w:val="000A1B06"/>
    <w:pPr>
      <w:spacing w:after="0" w:line="240" w:lineRule="auto"/>
      <w:ind w:left="1750" w:hanging="250"/>
    </w:pPr>
  </w:style>
  <w:style w:type="paragraph" w:styleId="Index8">
    <w:name w:val="index 8"/>
    <w:basedOn w:val="Normal"/>
    <w:next w:val="Normal"/>
    <w:autoRedefine/>
    <w:uiPriority w:val="99"/>
    <w:semiHidden/>
    <w:unhideWhenUsed/>
    <w:rsid w:val="000A1B06"/>
    <w:pPr>
      <w:spacing w:after="0" w:line="240" w:lineRule="auto"/>
      <w:ind w:left="2000" w:hanging="250"/>
    </w:pPr>
  </w:style>
  <w:style w:type="paragraph" w:styleId="Index9">
    <w:name w:val="index 9"/>
    <w:basedOn w:val="Normal"/>
    <w:next w:val="Normal"/>
    <w:autoRedefine/>
    <w:uiPriority w:val="99"/>
    <w:semiHidden/>
    <w:unhideWhenUsed/>
    <w:rsid w:val="000A1B06"/>
    <w:pPr>
      <w:spacing w:after="0" w:line="240" w:lineRule="auto"/>
      <w:ind w:left="2250" w:hanging="250"/>
    </w:pPr>
  </w:style>
  <w:style w:type="paragraph" w:styleId="Indexrubrik">
    <w:name w:val="index heading"/>
    <w:basedOn w:val="Normal"/>
    <w:next w:val="Index1"/>
    <w:uiPriority w:val="99"/>
    <w:semiHidden/>
    <w:unhideWhenUsed/>
    <w:rsid w:val="000A1B06"/>
    <w:rPr>
      <w:rFonts w:asciiTheme="majorHAnsi" w:eastAsiaTheme="majorEastAsia" w:hAnsiTheme="majorHAnsi" w:cstheme="majorBidi"/>
      <w:b/>
      <w:bCs/>
    </w:rPr>
  </w:style>
  <w:style w:type="paragraph" w:styleId="Indragetstycke">
    <w:name w:val="Block Text"/>
    <w:basedOn w:val="Normal"/>
    <w:uiPriority w:val="99"/>
    <w:semiHidden/>
    <w:unhideWhenUsed/>
    <w:rsid w:val="000A1B06"/>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0A1B06"/>
    <w:pPr>
      <w:spacing w:after="0" w:line="240" w:lineRule="auto"/>
    </w:pPr>
  </w:style>
  <w:style w:type="paragraph" w:styleId="Inledning">
    <w:name w:val="Salutation"/>
    <w:basedOn w:val="Normal"/>
    <w:next w:val="Normal"/>
    <w:link w:val="InledningChar"/>
    <w:uiPriority w:val="99"/>
    <w:semiHidden/>
    <w:unhideWhenUsed/>
    <w:rsid w:val="000A1B06"/>
  </w:style>
  <w:style w:type="character" w:customStyle="1" w:styleId="InledningChar">
    <w:name w:val="Inledning Char"/>
    <w:basedOn w:val="Standardstycketeckensnitt"/>
    <w:link w:val="Inledning"/>
    <w:uiPriority w:val="99"/>
    <w:semiHidden/>
    <w:rsid w:val="000A1B06"/>
  </w:style>
  <w:style w:type="paragraph" w:styleId="Innehll4">
    <w:name w:val="toc 4"/>
    <w:basedOn w:val="Normal"/>
    <w:next w:val="Normal"/>
    <w:autoRedefine/>
    <w:uiPriority w:val="39"/>
    <w:semiHidden/>
    <w:unhideWhenUsed/>
    <w:rsid w:val="000A1B06"/>
    <w:pPr>
      <w:spacing w:after="100"/>
      <w:ind w:left="750"/>
    </w:pPr>
  </w:style>
  <w:style w:type="paragraph" w:styleId="Innehll5">
    <w:name w:val="toc 5"/>
    <w:basedOn w:val="Normal"/>
    <w:next w:val="Normal"/>
    <w:autoRedefine/>
    <w:uiPriority w:val="39"/>
    <w:semiHidden/>
    <w:unhideWhenUsed/>
    <w:rsid w:val="000A1B06"/>
    <w:pPr>
      <w:spacing w:after="100"/>
      <w:ind w:left="1000"/>
    </w:pPr>
  </w:style>
  <w:style w:type="paragraph" w:styleId="Innehll6">
    <w:name w:val="toc 6"/>
    <w:basedOn w:val="Normal"/>
    <w:next w:val="Normal"/>
    <w:autoRedefine/>
    <w:uiPriority w:val="39"/>
    <w:semiHidden/>
    <w:unhideWhenUsed/>
    <w:rsid w:val="000A1B06"/>
    <w:pPr>
      <w:spacing w:after="100"/>
      <w:ind w:left="1250"/>
    </w:pPr>
  </w:style>
  <w:style w:type="paragraph" w:styleId="Innehll7">
    <w:name w:val="toc 7"/>
    <w:basedOn w:val="Normal"/>
    <w:next w:val="Normal"/>
    <w:autoRedefine/>
    <w:uiPriority w:val="39"/>
    <w:semiHidden/>
    <w:unhideWhenUsed/>
    <w:rsid w:val="000A1B06"/>
    <w:pPr>
      <w:spacing w:after="100"/>
      <w:ind w:left="1500"/>
    </w:pPr>
  </w:style>
  <w:style w:type="paragraph" w:styleId="Innehll8">
    <w:name w:val="toc 8"/>
    <w:basedOn w:val="Normal"/>
    <w:next w:val="Normal"/>
    <w:autoRedefine/>
    <w:uiPriority w:val="39"/>
    <w:semiHidden/>
    <w:unhideWhenUsed/>
    <w:rsid w:val="000A1B06"/>
    <w:pPr>
      <w:spacing w:after="100"/>
      <w:ind w:left="1750"/>
    </w:pPr>
  </w:style>
  <w:style w:type="paragraph" w:styleId="Innehll9">
    <w:name w:val="toc 9"/>
    <w:basedOn w:val="Normal"/>
    <w:next w:val="Normal"/>
    <w:autoRedefine/>
    <w:uiPriority w:val="39"/>
    <w:semiHidden/>
    <w:unhideWhenUsed/>
    <w:rsid w:val="000A1B06"/>
    <w:pPr>
      <w:spacing w:after="100"/>
      <w:ind w:left="2000"/>
    </w:pPr>
  </w:style>
  <w:style w:type="paragraph" w:styleId="Kommentarer">
    <w:name w:val="annotation text"/>
    <w:basedOn w:val="Normal"/>
    <w:link w:val="KommentarerChar"/>
    <w:uiPriority w:val="99"/>
    <w:semiHidden/>
    <w:unhideWhenUsed/>
    <w:rsid w:val="000A1B06"/>
    <w:pPr>
      <w:spacing w:line="240" w:lineRule="auto"/>
    </w:pPr>
    <w:rPr>
      <w:sz w:val="20"/>
      <w:szCs w:val="20"/>
    </w:rPr>
  </w:style>
  <w:style w:type="character" w:customStyle="1" w:styleId="KommentarerChar">
    <w:name w:val="Kommentarer Char"/>
    <w:basedOn w:val="Standardstycketeckensnitt"/>
    <w:link w:val="Kommentarer"/>
    <w:uiPriority w:val="99"/>
    <w:semiHidden/>
    <w:rsid w:val="000A1B06"/>
    <w:rPr>
      <w:sz w:val="20"/>
      <w:szCs w:val="20"/>
    </w:rPr>
  </w:style>
  <w:style w:type="paragraph" w:styleId="Kommentarsmne">
    <w:name w:val="annotation subject"/>
    <w:basedOn w:val="Kommentarer"/>
    <w:next w:val="Kommentarer"/>
    <w:link w:val="KommentarsmneChar"/>
    <w:uiPriority w:val="99"/>
    <w:semiHidden/>
    <w:unhideWhenUsed/>
    <w:rsid w:val="000A1B06"/>
    <w:rPr>
      <w:b/>
      <w:bCs/>
    </w:rPr>
  </w:style>
  <w:style w:type="character" w:customStyle="1" w:styleId="KommentarsmneChar">
    <w:name w:val="Kommentarsämne Char"/>
    <w:basedOn w:val="KommentarerChar"/>
    <w:link w:val="Kommentarsmne"/>
    <w:uiPriority w:val="99"/>
    <w:semiHidden/>
    <w:rsid w:val="000A1B06"/>
    <w:rPr>
      <w:b/>
      <w:bCs/>
      <w:sz w:val="20"/>
      <w:szCs w:val="20"/>
    </w:rPr>
  </w:style>
  <w:style w:type="paragraph" w:styleId="Lista">
    <w:name w:val="List"/>
    <w:basedOn w:val="Normal"/>
    <w:uiPriority w:val="99"/>
    <w:semiHidden/>
    <w:unhideWhenUsed/>
    <w:rsid w:val="000A1B06"/>
    <w:pPr>
      <w:ind w:left="283" w:hanging="283"/>
      <w:contextualSpacing/>
    </w:pPr>
  </w:style>
  <w:style w:type="paragraph" w:styleId="Lista2">
    <w:name w:val="List 2"/>
    <w:basedOn w:val="Normal"/>
    <w:uiPriority w:val="99"/>
    <w:semiHidden/>
    <w:unhideWhenUsed/>
    <w:rsid w:val="000A1B06"/>
    <w:pPr>
      <w:ind w:left="566" w:hanging="283"/>
      <w:contextualSpacing/>
    </w:pPr>
  </w:style>
  <w:style w:type="paragraph" w:styleId="Lista3">
    <w:name w:val="List 3"/>
    <w:basedOn w:val="Normal"/>
    <w:uiPriority w:val="99"/>
    <w:semiHidden/>
    <w:unhideWhenUsed/>
    <w:rsid w:val="000A1B06"/>
    <w:pPr>
      <w:ind w:left="849" w:hanging="283"/>
      <w:contextualSpacing/>
    </w:pPr>
  </w:style>
  <w:style w:type="paragraph" w:styleId="Lista4">
    <w:name w:val="List 4"/>
    <w:basedOn w:val="Normal"/>
    <w:uiPriority w:val="99"/>
    <w:semiHidden/>
    <w:unhideWhenUsed/>
    <w:rsid w:val="000A1B06"/>
    <w:pPr>
      <w:ind w:left="1132" w:hanging="283"/>
      <w:contextualSpacing/>
    </w:pPr>
  </w:style>
  <w:style w:type="paragraph" w:styleId="Lista5">
    <w:name w:val="List 5"/>
    <w:basedOn w:val="Normal"/>
    <w:uiPriority w:val="99"/>
    <w:semiHidden/>
    <w:unhideWhenUsed/>
    <w:rsid w:val="000A1B06"/>
    <w:pPr>
      <w:ind w:left="1415" w:hanging="283"/>
      <w:contextualSpacing/>
    </w:pPr>
  </w:style>
  <w:style w:type="paragraph" w:styleId="Listafortstt">
    <w:name w:val="List Continue"/>
    <w:basedOn w:val="Normal"/>
    <w:uiPriority w:val="99"/>
    <w:semiHidden/>
    <w:unhideWhenUsed/>
    <w:rsid w:val="000A1B06"/>
    <w:pPr>
      <w:spacing w:after="120"/>
      <w:ind w:left="283"/>
      <w:contextualSpacing/>
    </w:pPr>
  </w:style>
  <w:style w:type="paragraph" w:styleId="Listafortstt2">
    <w:name w:val="List Continue 2"/>
    <w:basedOn w:val="Normal"/>
    <w:uiPriority w:val="99"/>
    <w:semiHidden/>
    <w:unhideWhenUsed/>
    <w:rsid w:val="000A1B06"/>
    <w:pPr>
      <w:spacing w:after="120"/>
      <w:ind w:left="566"/>
      <w:contextualSpacing/>
    </w:pPr>
  </w:style>
  <w:style w:type="paragraph" w:styleId="Listafortstt3">
    <w:name w:val="List Continue 3"/>
    <w:basedOn w:val="Normal"/>
    <w:uiPriority w:val="99"/>
    <w:semiHidden/>
    <w:unhideWhenUsed/>
    <w:rsid w:val="000A1B06"/>
    <w:pPr>
      <w:spacing w:after="120"/>
      <w:ind w:left="849"/>
      <w:contextualSpacing/>
    </w:pPr>
  </w:style>
  <w:style w:type="paragraph" w:styleId="Listafortstt4">
    <w:name w:val="List Continue 4"/>
    <w:basedOn w:val="Normal"/>
    <w:uiPriority w:val="99"/>
    <w:semiHidden/>
    <w:unhideWhenUsed/>
    <w:rsid w:val="000A1B06"/>
    <w:pPr>
      <w:spacing w:after="120"/>
      <w:ind w:left="1132"/>
      <w:contextualSpacing/>
    </w:pPr>
  </w:style>
  <w:style w:type="paragraph" w:styleId="Listafortstt5">
    <w:name w:val="List Continue 5"/>
    <w:basedOn w:val="Normal"/>
    <w:uiPriority w:val="99"/>
    <w:semiHidden/>
    <w:unhideWhenUsed/>
    <w:rsid w:val="000A1B06"/>
    <w:pPr>
      <w:spacing w:after="120"/>
      <w:ind w:left="1415"/>
      <w:contextualSpacing/>
    </w:pPr>
  </w:style>
  <w:style w:type="paragraph" w:styleId="Liststycke">
    <w:name w:val="List Paragraph"/>
    <w:basedOn w:val="Normal"/>
    <w:uiPriority w:val="34"/>
    <w:qFormat/>
    <w:rsid w:val="000A1B06"/>
    <w:pPr>
      <w:ind w:left="720"/>
      <w:contextualSpacing/>
    </w:pPr>
  </w:style>
  <w:style w:type="paragraph" w:styleId="Litteraturfrteckning">
    <w:name w:val="Bibliography"/>
    <w:basedOn w:val="Normal"/>
    <w:next w:val="Normal"/>
    <w:uiPriority w:val="37"/>
    <w:semiHidden/>
    <w:unhideWhenUsed/>
    <w:rsid w:val="000A1B06"/>
  </w:style>
  <w:style w:type="paragraph" w:styleId="Makrotext">
    <w:name w:val="macro"/>
    <w:link w:val="MakrotextChar"/>
    <w:uiPriority w:val="99"/>
    <w:semiHidden/>
    <w:unhideWhenUsed/>
    <w:rsid w:val="000A1B0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0A1B06"/>
    <w:rPr>
      <w:rFonts w:ascii="Consolas" w:hAnsi="Consolas"/>
      <w:sz w:val="20"/>
      <w:szCs w:val="20"/>
    </w:rPr>
  </w:style>
  <w:style w:type="paragraph" w:styleId="Meddelanderubrik">
    <w:name w:val="Message Header"/>
    <w:basedOn w:val="Normal"/>
    <w:link w:val="MeddelanderubrikChar"/>
    <w:uiPriority w:val="99"/>
    <w:semiHidden/>
    <w:unhideWhenUsed/>
    <w:rsid w:val="000A1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A1B06"/>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0A1B06"/>
    <w:rPr>
      <w:rFonts w:ascii="Times New Roman" w:hAnsi="Times New Roman" w:cs="Times New Roman"/>
      <w:sz w:val="24"/>
      <w:szCs w:val="24"/>
    </w:rPr>
  </w:style>
  <w:style w:type="paragraph" w:styleId="Normaltindrag">
    <w:name w:val="Normal Indent"/>
    <w:basedOn w:val="Normal"/>
    <w:uiPriority w:val="99"/>
    <w:semiHidden/>
    <w:unhideWhenUsed/>
    <w:rsid w:val="000A1B06"/>
    <w:pPr>
      <w:ind w:left="1304"/>
    </w:pPr>
  </w:style>
  <w:style w:type="paragraph" w:styleId="Numreradlista4">
    <w:name w:val="List Number 4"/>
    <w:basedOn w:val="Normal"/>
    <w:uiPriority w:val="99"/>
    <w:semiHidden/>
    <w:unhideWhenUsed/>
    <w:rsid w:val="000A1B06"/>
    <w:pPr>
      <w:numPr>
        <w:numId w:val="38"/>
      </w:numPr>
      <w:contextualSpacing/>
    </w:pPr>
  </w:style>
  <w:style w:type="paragraph" w:styleId="Numreradlista5">
    <w:name w:val="List Number 5"/>
    <w:basedOn w:val="Normal"/>
    <w:uiPriority w:val="99"/>
    <w:semiHidden/>
    <w:unhideWhenUsed/>
    <w:rsid w:val="000A1B06"/>
    <w:pPr>
      <w:numPr>
        <w:numId w:val="39"/>
      </w:numPr>
      <w:contextualSpacing/>
    </w:pPr>
  </w:style>
  <w:style w:type="paragraph" w:styleId="Oformateradtext">
    <w:name w:val="Plain Text"/>
    <w:basedOn w:val="Normal"/>
    <w:link w:val="OformateradtextChar"/>
    <w:uiPriority w:val="99"/>
    <w:semiHidden/>
    <w:unhideWhenUsed/>
    <w:rsid w:val="000A1B06"/>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0A1B06"/>
    <w:rPr>
      <w:rFonts w:ascii="Consolas" w:hAnsi="Consolas"/>
      <w:sz w:val="21"/>
      <w:szCs w:val="21"/>
    </w:rPr>
  </w:style>
  <w:style w:type="paragraph" w:styleId="Punktlista4">
    <w:name w:val="List Bullet 4"/>
    <w:basedOn w:val="Normal"/>
    <w:uiPriority w:val="99"/>
    <w:semiHidden/>
    <w:unhideWhenUsed/>
    <w:rsid w:val="000A1B06"/>
    <w:pPr>
      <w:numPr>
        <w:numId w:val="40"/>
      </w:numPr>
      <w:contextualSpacing/>
    </w:pPr>
  </w:style>
  <w:style w:type="paragraph" w:styleId="Punktlista5">
    <w:name w:val="List Bullet 5"/>
    <w:basedOn w:val="Normal"/>
    <w:uiPriority w:val="99"/>
    <w:semiHidden/>
    <w:unhideWhenUsed/>
    <w:rsid w:val="000A1B06"/>
    <w:pPr>
      <w:numPr>
        <w:numId w:val="41"/>
      </w:numPr>
      <w:contextualSpacing/>
    </w:pPr>
  </w:style>
  <w:style w:type="character" w:customStyle="1" w:styleId="Rubrik6Char">
    <w:name w:val="Rubrik 6 Char"/>
    <w:basedOn w:val="Standardstycketeckensnitt"/>
    <w:link w:val="Rubrik6"/>
    <w:uiPriority w:val="9"/>
    <w:semiHidden/>
    <w:rsid w:val="000A1B06"/>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0A1B06"/>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0A1B06"/>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A1B06"/>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0A1B06"/>
    <w:pPr>
      <w:spacing w:after="0" w:line="240" w:lineRule="auto"/>
      <w:ind w:left="4252"/>
    </w:pPr>
  </w:style>
  <w:style w:type="character" w:customStyle="1" w:styleId="SignaturChar">
    <w:name w:val="Signatur Char"/>
    <w:basedOn w:val="Standardstycketeckensnitt"/>
    <w:link w:val="Signatur"/>
    <w:uiPriority w:val="99"/>
    <w:semiHidden/>
    <w:rsid w:val="000A1B06"/>
  </w:style>
  <w:style w:type="paragraph" w:styleId="Slutkommentar">
    <w:name w:val="endnote text"/>
    <w:basedOn w:val="Normal"/>
    <w:link w:val="SlutkommentarChar"/>
    <w:uiPriority w:val="99"/>
    <w:semiHidden/>
    <w:unhideWhenUsed/>
    <w:rsid w:val="000A1B06"/>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0A1B06"/>
    <w:rPr>
      <w:sz w:val="20"/>
      <w:szCs w:val="20"/>
    </w:rPr>
  </w:style>
  <w:style w:type="paragraph" w:styleId="Starktcitat">
    <w:name w:val="Intense Quote"/>
    <w:basedOn w:val="Normal"/>
    <w:next w:val="Normal"/>
    <w:link w:val="StarktcitatChar"/>
    <w:uiPriority w:val="30"/>
    <w:qFormat/>
    <w:rsid w:val="000A1B06"/>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0A1B06"/>
    <w:rPr>
      <w:b/>
      <w:bCs/>
      <w:i/>
      <w:iCs/>
      <w:color w:val="1A3050" w:themeColor="accent1"/>
    </w:rPr>
  </w:style>
  <w:style w:type="paragraph" w:styleId="Underrubrik">
    <w:name w:val="Subtitle"/>
    <w:basedOn w:val="Normal"/>
    <w:next w:val="Normal"/>
    <w:link w:val="UnderrubrikChar"/>
    <w:uiPriority w:val="11"/>
    <w:semiHidden/>
    <w:qFormat/>
    <w:rsid w:val="000A1B06"/>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0A1B06"/>
    <w:rPr>
      <w:rFonts w:asciiTheme="majorHAnsi" w:eastAsiaTheme="majorEastAsia" w:hAnsiTheme="majorHAnsi" w:cstheme="majorBidi"/>
      <w:i/>
      <w:iCs/>
      <w:color w:val="1A3050" w:themeColor="accent1"/>
      <w:spacing w:val="15"/>
      <w:sz w:val="24"/>
      <w:szCs w:val="24"/>
    </w:rPr>
  </w:style>
  <w:style w:type="character" w:styleId="Kommentarsreferens">
    <w:name w:val="annotation reference"/>
    <w:basedOn w:val="Standardstycketeckensnitt"/>
    <w:uiPriority w:val="99"/>
    <w:semiHidden/>
    <w:unhideWhenUsed/>
    <w:rsid w:val="003F784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0A1B06"/>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0A1B0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0A1B0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0A1B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0A1B0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1B06"/>
    <w:rPr>
      <w:rFonts w:ascii="Tahoma" w:hAnsi="Tahoma" w:cs="Tahoma"/>
      <w:sz w:val="16"/>
      <w:szCs w:val="16"/>
    </w:rPr>
  </w:style>
  <w:style w:type="paragraph" w:styleId="Adress-brev">
    <w:name w:val="envelope address"/>
    <w:basedOn w:val="Normal"/>
    <w:uiPriority w:val="99"/>
    <w:semiHidden/>
    <w:unhideWhenUsed/>
    <w:rsid w:val="000A1B06"/>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A1B06"/>
    <w:pPr>
      <w:spacing w:after="0" w:line="240" w:lineRule="auto"/>
    </w:pPr>
  </w:style>
  <w:style w:type="character" w:customStyle="1" w:styleId="AnteckningsrubrikChar">
    <w:name w:val="Anteckningsrubrik Char"/>
    <w:basedOn w:val="Standardstycketeckensnitt"/>
    <w:link w:val="Anteckningsrubrik"/>
    <w:uiPriority w:val="99"/>
    <w:semiHidden/>
    <w:rsid w:val="000A1B06"/>
  </w:style>
  <w:style w:type="paragraph" w:styleId="Avslutandetext">
    <w:name w:val="Closing"/>
    <w:basedOn w:val="Normal"/>
    <w:link w:val="AvslutandetextChar"/>
    <w:uiPriority w:val="99"/>
    <w:semiHidden/>
    <w:unhideWhenUsed/>
    <w:rsid w:val="000A1B06"/>
    <w:pPr>
      <w:spacing w:after="0" w:line="240" w:lineRule="auto"/>
      <w:ind w:left="4252"/>
    </w:pPr>
  </w:style>
  <w:style w:type="character" w:customStyle="1" w:styleId="AvslutandetextChar">
    <w:name w:val="Avslutande text Char"/>
    <w:basedOn w:val="Standardstycketeckensnitt"/>
    <w:link w:val="Avslutandetext"/>
    <w:uiPriority w:val="99"/>
    <w:semiHidden/>
    <w:rsid w:val="000A1B06"/>
  </w:style>
  <w:style w:type="paragraph" w:styleId="Avsndaradress-brev">
    <w:name w:val="envelope return"/>
    <w:basedOn w:val="Normal"/>
    <w:uiPriority w:val="99"/>
    <w:semiHidden/>
    <w:unhideWhenUsed/>
    <w:rsid w:val="000A1B06"/>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0A1B06"/>
    <w:pPr>
      <w:spacing w:after="120" w:line="480" w:lineRule="auto"/>
    </w:pPr>
  </w:style>
  <w:style w:type="character" w:customStyle="1" w:styleId="Brdtext2Char">
    <w:name w:val="Brödtext 2 Char"/>
    <w:basedOn w:val="Standardstycketeckensnitt"/>
    <w:link w:val="Brdtext2"/>
    <w:uiPriority w:val="99"/>
    <w:semiHidden/>
    <w:rsid w:val="000A1B06"/>
  </w:style>
  <w:style w:type="paragraph" w:styleId="Brdtext3">
    <w:name w:val="Body Text 3"/>
    <w:basedOn w:val="Normal"/>
    <w:link w:val="Brdtext3Char"/>
    <w:uiPriority w:val="99"/>
    <w:semiHidden/>
    <w:unhideWhenUsed/>
    <w:rsid w:val="000A1B06"/>
    <w:pPr>
      <w:spacing w:after="120"/>
    </w:pPr>
    <w:rPr>
      <w:sz w:val="16"/>
      <w:szCs w:val="16"/>
    </w:rPr>
  </w:style>
  <w:style w:type="character" w:customStyle="1" w:styleId="Brdtext3Char">
    <w:name w:val="Brödtext 3 Char"/>
    <w:basedOn w:val="Standardstycketeckensnitt"/>
    <w:link w:val="Brdtext3"/>
    <w:uiPriority w:val="99"/>
    <w:semiHidden/>
    <w:rsid w:val="000A1B06"/>
    <w:rPr>
      <w:sz w:val="16"/>
      <w:szCs w:val="16"/>
    </w:rPr>
  </w:style>
  <w:style w:type="paragraph" w:styleId="Brdtextmedfrstaindrag">
    <w:name w:val="Body Text First Indent"/>
    <w:basedOn w:val="Brdtext"/>
    <w:link w:val="BrdtextmedfrstaindragChar"/>
    <w:uiPriority w:val="99"/>
    <w:semiHidden/>
    <w:unhideWhenUsed/>
    <w:rsid w:val="000A1B06"/>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0A1B06"/>
  </w:style>
  <w:style w:type="paragraph" w:styleId="Brdtextmedfrstaindrag2">
    <w:name w:val="Body Text First Indent 2"/>
    <w:basedOn w:val="Brdtextmedindrag"/>
    <w:link w:val="Brdtextmedfrstaindrag2Char"/>
    <w:uiPriority w:val="99"/>
    <w:semiHidden/>
    <w:unhideWhenUsed/>
    <w:rsid w:val="000A1B06"/>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0A1B06"/>
  </w:style>
  <w:style w:type="paragraph" w:styleId="Brdtextmedindrag2">
    <w:name w:val="Body Text Indent 2"/>
    <w:basedOn w:val="Normal"/>
    <w:link w:val="Brdtextmedindrag2Char"/>
    <w:uiPriority w:val="99"/>
    <w:semiHidden/>
    <w:unhideWhenUsed/>
    <w:rsid w:val="000A1B06"/>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A1B06"/>
  </w:style>
  <w:style w:type="paragraph" w:styleId="Brdtextmedindrag3">
    <w:name w:val="Body Text Indent 3"/>
    <w:basedOn w:val="Normal"/>
    <w:link w:val="Brdtextmedindrag3Char"/>
    <w:uiPriority w:val="99"/>
    <w:semiHidden/>
    <w:unhideWhenUsed/>
    <w:rsid w:val="000A1B06"/>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A1B06"/>
    <w:rPr>
      <w:sz w:val="16"/>
      <w:szCs w:val="16"/>
    </w:rPr>
  </w:style>
  <w:style w:type="paragraph" w:styleId="Citat">
    <w:name w:val="Quote"/>
    <w:basedOn w:val="Normal"/>
    <w:next w:val="Normal"/>
    <w:link w:val="CitatChar"/>
    <w:uiPriority w:val="29"/>
    <w:qFormat/>
    <w:rsid w:val="000A1B06"/>
    <w:rPr>
      <w:i/>
      <w:iCs/>
      <w:color w:val="000000" w:themeColor="text1"/>
    </w:rPr>
  </w:style>
  <w:style w:type="character" w:customStyle="1" w:styleId="CitatChar">
    <w:name w:val="Citat Char"/>
    <w:basedOn w:val="Standardstycketeckensnitt"/>
    <w:link w:val="Citat"/>
    <w:uiPriority w:val="29"/>
    <w:rsid w:val="000A1B06"/>
    <w:rPr>
      <w:i/>
      <w:iCs/>
      <w:color w:val="000000" w:themeColor="text1"/>
    </w:rPr>
  </w:style>
  <w:style w:type="paragraph" w:styleId="Citatfrteckning">
    <w:name w:val="table of authorities"/>
    <w:basedOn w:val="Normal"/>
    <w:next w:val="Normal"/>
    <w:uiPriority w:val="99"/>
    <w:semiHidden/>
    <w:unhideWhenUsed/>
    <w:rsid w:val="000A1B06"/>
    <w:pPr>
      <w:spacing w:after="0"/>
      <w:ind w:left="250" w:hanging="250"/>
    </w:pPr>
  </w:style>
  <w:style w:type="paragraph" w:styleId="Citatfrteckningsrubrik">
    <w:name w:val="toa heading"/>
    <w:basedOn w:val="Normal"/>
    <w:next w:val="Normal"/>
    <w:uiPriority w:val="99"/>
    <w:semiHidden/>
    <w:unhideWhenUsed/>
    <w:rsid w:val="000A1B06"/>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A1B06"/>
  </w:style>
  <w:style w:type="character" w:customStyle="1" w:styleId="DatumChar">
    <w:name w:val="Datum Char"/>
    <w:basedOn w:val="Standardstycketeckensnitt"/>
    <w:link w:val="Datum"/>
    <w:uiPriority w:val="99"/>
    <w:semiHidden/>
    <w:rsid w:val="000A1B06"/>
  </w:style>
  <w:style w:type="paragraph" w:styleId="Dokumentversikt">
    <w:name w:val="Document Map"/>
    <w:basedOn w:val="Normal"/>
    <w:link w:val="DokumentversiktChar"/>
    <w:uiPriority w:val="99"/>
    <w:semiHidden/>
    <w:unhideWhenUsed/>
    <w:rsid w:val="000A1B06"/>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0A1B06"/>
    <w:rPr>
      <w:rFonts w:ascii="Tahoma" w:hAnsi="Tahoma" w:cs="Tahoma"/>
      <w:sz w:val="16"/>
      <w:szCs w:val="16"/>
    </w:rPr>
  </w:style>
  <w:style w:type="paragraph" w:styleId="E-postsignatur">
    <w:name w:val="E-mail Signature"/>
    <w:basedOn w:val="Normal"/>
    <w:link w:val="E-postsignaturChar"/>
    <w:uiPriority w:val="99"/>
    <w:semiHidden/>
    <w:unhideWhenUsed/>
    <w:rsid w:val="000A1B06"/>
    <w:pPr>
      <w:spacing w:after="0" w:line="240" w:lineRule="auto"/>
    </w:pPr>
  </w:style>
  <w:style w:type="character" w:customStyle="1" w:styleId="E-postsignaturChar">
    <w:name w:val="E-postsignatur Char"/>
    <w:basedOn w:val="Standardstycketeckensnitt"/>
    <w:link w:val="E-postsignatur"/>
    <w:uiPriority w:val="99"/>
    <w:semiHidden/>
    <w:rsid w:val="000A1B06"/>
  </w:style>
  <w:style w:type="paragraph" w:styleId="Figurfrteckning">
    <w:name w:val="table of figures"/>
    <w:basedOn w:val="Normal"/>
    <w:next w:val="Normal"/>
    <w:uiPriority w:val="99"/>
    <w:semiHidden/>
    <w:unhideWhenUsed/>
    <w:rsid w:val="000A1B06"/>
    <w:pPr>
      <w:spacing w:after="0"/>
    </w:pPr>
  </w:style>
  <w:style w:type="paragraph" w:styleId="HTML-adress">
    <w:name w:val="HTML Address"/>
    <w:basedOn w:val="Normal"/>
    <w:link w:val="HTML-adressChar"/>
    <w:uiPriority w:val="99"/>
    <w:semiHidden/>
    <w:unhideWhenUsed/>
    <w:rsid w:val="000A1B06"/>
    <w:pPr>
      <w:spacing w:after="0" w:line="240" w:lineRule="auto"/>
    </w:pPr>
    <w:rPr>
      <w:i/>
      <w:iCs/>
    </w:rPr>
  </w:style>
  <w:style w:type="character" w:customStyle="1" w:styleId="HTML-adressChar">
    <w:name w:val="HTML - adress Char"/>
    <w:basedOn w:val="Standardstycketeckensnitt"/>
    <w:link w:val="HTML-adress"/>
    <w:uiPriority w:val="99"/>
    <w:semiHidden/>
    <w:rsid w:val="000A1B06"/>
    <w:rPr>
      <w:i/>
      <w:iCs/>
    </w:rPr>
  </w:style>
  <w:style w:type="paragraph" w:styleId="HTML-frformaterad">
    <w:name w:val="HTML Preformatted"/>
    <w:basedOn w:val="Normal"/>
    <w:link w:val="HTML-frformateradChar"/>
    <w:uiPriority w:val="99"/>
    <w:semiHidden/>
    <w:unhideWhenUsed/>
    <w:rsid w:val="000A1B06"/>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A1B06"/>
    <w:rPr>
      <w:rFonts w:ascii="Consolas" w:hAnsi="Consolas"/>
      <w:sz w:val="20"/>
      <w:szCs w:val="20"/>
    </w:rPr>
  </w:style>
  <w:style w:type="paragraph" w:styleId="Index1">
    <w:name w:val="index 1"/>
    <w:basedOn w:val="Normal"/>
    <w:next w:val="Normal"/>
    <w:autoRedefine/>
    <w:uiPriority w:val="99"/>
    <w:semiHidden/>
    <w:unhideWhenUsed/>
    <w:rsid w:val="000A1B06"/>
    <w:pPr>
      <w:spacing w:after="0" w:line="240" w:lineRule="auto"/>
      <w:ind w:left="250" w:hanging="250"/>
    </w:pPr>
  </w:style>
  <w:style w:type="paragraph" w:styleId="Index2">
    <w:name w:val="index 2"/>
    <w:basedOn w:val="Normal"/>
    <w:next w:val="Normal"/>
    <w:autoRedefine/>
    <w:uiPriority w:val="99"/>
    <w:semiHidden/>
    <w:unhideWhenUsed/>
    <w:rsid w:val="000A1B06"/>
    <w:pPr>
      <w:spacing w:after="0" w:line="240" w:lineRule="auto"/>
      <w:ind w:left="500" w:hanging="250"/>
    </w:pPr>
  </w:style>
  <w:style w:type="paragraph" w:styleId="Index3">
    <w:name w:val="index 3"/>
    <w:basedOn w:val="Normal"/>
    <w:next w:val="Normal"/>
    <w:autoRedefine/>
    <w:uiPriority w:val="99"/>
    <w:semiHidden/>
    <w:unhideWhenUsed/>
    <w:rsid w:val="000A1B06"/>
    <w:pPr>
      <w:spacing w:after="0" w:line="240" w:lineRule="auto"/>
      <w:ind w:left="750" w:hanging="250"/>
    </w:pPr>
  </w:style>
  <w:style w:type="paragraph" w:styleId="Index4">
    <w:name w:val="index 4"/>
    <w:basedOn w:val="Normal"/>
    <w:next w:val="Normal"/>
    <w:autoRedefine/>
    <w:uiPriority w:val="99"/>
    <w:semiHidden/>
    <w:unhideWhenUsed/>
    <w:rsid w:val="000A1B06"/>
    <w:pPr>
      <w:spacing w:after="0" w:line="240" w:lineRule="auto"/>
      <w:ind w:left="1000" w:hanging="250"/>
    </w:pPr>
  </w:style>
  <w:style w:type="paragraph" w:styleId="Index5">
    <w:name w:val="index 5"/>
    <w:basedOn w:val="Normal"/>
    <w:next w:val="Normal"/>
    <w:autoRedefine/>
    <w:uiPriority w:val="99"/>
    <w:semiHidden/>
    <w:unhideWhenUsed/>
    <w:rsid w:val="000A1B06"/>
    <w:pPr>
      <w:spacing w:after="0" w:line="240" w:lineRule="auto"/>
      <w:ind w:left="1250" w:hanging="250"/>
    </w:pPr>
  </w:style>
  <w:style w:type="paragraph" w:styleId="Index6">
    <w:name w:val="index 6"/>
    <w:basedOn w:val="Normal"/>
    <w:next w:val="Normal"/>
    <w:autoRedefine/>
    <w:uiPriority w:val="99"/>
    <w:semiHidden/>
    <w:unhideWhenUsed/>
    <w:rsid w:val="000A1B06"/>
    <w:pPr>
      <w:spacing w:after="0" w:line="240" w:lineRule="auto"/>
      <w:ind w:left="1500" w:hanging="250"/>
    </w:pPr>
  </w:style>
  <w:style w:type="paragraph" w:styleId="Index7">
    <w:name w:val="index 7"/>
    <w:basedOn w:val="Normal"/>
    <w:next w:val="Normal"/>
    <w:autoRedefine/>
    <w:uiPriority w:val="99"/>
    <w:semiHidden/>
    <w:unhideWhenUsed/>
    <w:rsid w:val="000A1B06"/>
    <w:pPr>
      <w:spacing w:after="0" w:line="240" w:lineRule="auto"/>
      <w:ind w:left="1750" w:hanging="250"/>
    </w:pPr>
  </w:style>
  <w:style w:type="paragraph" w:styleId="Index8">
    <w:name w:val="index 8"/>
    <w:basedOn w:val="Normal"/>
    <w:next w:val="Normal"/>
    <w:autoRedefine/>
    <w:uiPriority w:val="99"/>
    <w:semiHidden/>
    <w:unhideWhenUsed/>
    <w:rsid w:val="000A1B06"/>
    <w:pPr>
      <w:spacing w:after="0" w:line="240" w:lineRule="auto"/>
      <w:ind w:left="2000" w:hanging="250"/>
    </w:pPr>
  </w:style>
  <w:style w:type="paragraph" w:styleId="Index9">
    <w:name w:val="index 9"/>
    <w:basedOn w:val="Normal"/>
    <w:next w:val="Normal"/>
    <w:autoRedefine/>
    <w:uiPriority w:val="99"/>
    <w:semiHidden/>
    <w:unhideWhenUsed/>
    <w:rsid w:val="000A1B06"/>
    <w:pPr>
      <w:spacing w:after="0" w:line="240" w:lineRule="auto"/>
      <w:ind w:left="2250" w:hanging="250"/>
    </w:pPr>
  </w:style>
  <w:style w:type="paragraph" w:styleId="Indexrubrik">
    <w:name w:val="index heading"/>
    <w:basedOn w:val="Normal"/>
    <w:next w:val="Index1"/>
    <w:uiPriority w:val="99"/>
    <w:semiHidden/>
    <w:unhideWhenUsed/>
    <w:rsid w:val="000A1B06"/>
    <w:rPr>
      <w:rFonts w:asciiTheme="majorHAnsi" w:eastAsiaTheme="majorEastAsia" w:hAnsiTheme="majorHAnsi" w:cstheme="majorBidi"/>
      <w:b/>
      <w:bCs/>
    </w:rPr>
  </w:style>
  <w:style w:type="paragraph" w:styleId="Indragetstycke">
    <w:name w:val="Block Text"/>
    <w:basedOn w:val="Normal"/>
    <w:uiPriority w:val="99"/>
    <w:semiHidden/>
    <w:unhideWhenUsed/>
    <w:rsid w:val="000A1B06"/>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0A1B06"/>
    <w:pPr>
      <w:spacing w:after="0" w:line="240" w:lineRule="auto"/>
    </w:pPr>
  </w:style>
  <w:style w:type="paragraph" w:styleId="Inledning">
    <w:name w:val="Salutation"/>
    <w:basedOn w:val="Normal"/>
    <w:next w:val="Normal"/>
    <w:link w:val="InledningChar"/>
    <w:uiPriority w:val="99"/>
    <w:semiHidden/>
    <w:unhideWhenUsed/>
    <w:rsid w:val="000A1B06"/>
  </w:style>
  <w:style w:type="character" w:customStyle="1" w:styleId="InledningChar">
    <w:name w:val="Inledning Char"/>
    <w:basedOn w:val="Standardstycketeckensnitt"/>
    <w:link w:val="Inledning"/>
    <w:uiPriority w:val="99"/>
    <w:semiHidden/>
    <w:rsid w:val="000A1B06"/>
  </w:style>
  <w:style w:type="paragraph" w:styleId="Innehll4">
    <w:name w:val="toc 4"/>
    <w:basedOn w:val="Normal"/>
    <w:next w:val="Normal"/>
    <w:autoRedefine/>
    <w:uiPriority w:val="39"/>
    <w:semiHidden/>
    <w:unhideWhenUsed/>
    <w:rsid w:val="000A1B06"/>
    <w:pPr>
      <w:spacing w:after="100"/>
      <w:ind w:left="750"/>
    </w:pPr>
  </w:style>
  <w:style w:type="paragraph" w:styleId="Innehll5">
    <w:name w:val="toc 5"/>
    <w:basedOn w:val="Normal"/>
    <w:next w:val="Normal"/>
    <w:autoRedefine/>
    <w:uiPriority w:val="39"/>
    <w:semiHidden/>
    <w:unhideWhenUsed/>
    <w:rsid w:val="000A1B06"/>
    <w:pPr>
      <w:spacing w:after="100"/>
      <w:ind w:left="1000"/>
    </w:pPr>
  </w:style>
  <w:style w:type="paragraph" w:styleId="Innehll6">
    <w:name w:val="toc 6"/>
    <w:basedOn w:val="Normal"/>
    <w:next w:val="Normal"/>
    <w:autoRedefine/>
    <w:uiPriority w:val="39"/>
    <w:semiHidden/>
    <w:unhideWhenUsed/>
    <w:rsid w:val="000A1B06"/>
    <w:pPr>
      <w:spacing w:after="100"/>
      <w:ind w:left="1250"/>
    </w:pPr>
  </w:style>
  <w:style w:type="paragraph" w:styleId="Innehll7">
    <w:name w:val="toc 7"/>
    <w:basedOn w:val="Normal"/>
    <w:next w:val="Normal"/>
    <w:autoRedefine/>
    <w:uiPriority w:val="39"/>
    <w:semiHidden/>
    <w:unhideWhenUsed/>
    <w:rsid w:val="000A1B06"/>
    <w:pPr>
      <w:spacing w:after="100"/>
      <w:ind w:left="1500"/>
    </w:pPr>
  </w:style>
  <w:style w:type="paragraph" w:styleId="Innehll8">
    <w:name w:val="toc 8"/>
    <w:basedOn w:val="Normal"/>
    <w:next w:val="Normal"/>
    <w:autoRedefine/>
    <w:uiPriority w:val="39"/>
    <w:semiHidden/>
    <w:unhideWhenUsed/>
    <w:rsid w:val="000A1B06"/>
    <w:pPr>
      <w:spacing w:after="100"/>
      <w:ind w:left="1750"/>
    </w:pPr>
  </w:style>
  <w:style w:type="paragraph" w:styleId="Innehll9">
    <w:name w:val="toc 9"/>
    <w:basedOn w:val="Normal"/>
    <w:next w:val="Normal"/>
    <w:autoRedefine/>
    <w:uiPriority w:val="39"/>
    <w:semiHidden/>
    <w:unhideWhenUsed/>
    <w:rsid w:val="000A1B06"/>
    <w:pPr>
      <w:spacing w:after="100"/>
      <w:ind w:left="2000"/>
    </w:pPr>
  </w:style>
  <w:style w:type="paragraph" w:styleId="Kommentarer">
    <w:name w:val="annotation text"/>
    <w:basedOn w:val="Normal"/>
    <w:link w:val="KommentarerChar"/>
    <w:uiPriority w:val="99"/>
    <w:semiHidden/>
    <w:unhideWhenUsed/>
    <w:rsid w:val="000A1B06"/>
    <w:pPr>
      <w:spacing w:line="240" w:lineRule="auto"/>
    </w:pPr>
    <w:rPr>
      <w:sz w:val="20"/>
      <w:szCs w:val="20"/>
    </w:rPr>
  </w:style>
  <w:style w:type="character" w:customStyle="1" w:styleId="KommentarerChar">
    <w:name w:val="Kommentarer Char"/>
    <w:basedOn w:val="Standardstycketeckensnitt"/>
    <w:link w:val="Kommentarer"/>
    <w:uiPriority w:val="99"/>
    <w:semiHidden/>
    <w:rsid w:val="000A1B06"/>
    <w:rPr>
      <w:sz w:val="20"/>
      <w:szCs w:val="20"/>
    </w:rPr>
  </w:style>
  <w:style w:type="paragraph" w:styleId="Kommentarsmne">
    <w:name w:val="annotation subject"/>
    <w:basedOn w:val="Kommentarer"/>
    <w:next w:val="Kommentarer"/>
    <w:link w:val="KommentarsmneChar"/>
    <w:uiPriority w:val="99"/>
    <w:semiHidden/>
    <w:unhideWhenUsed/>
    <w:rsid w:val="000A1B06"/>
    <w:rPr>
      <w:b/>
      <w:bCs/>
    </w:rPr>
  </w:style>
  <w:style w:type="character" w:customStyle="1" w:styleId="KommentarsmneChar">
    <w:name w:val="Kommentarsämne Char"/>
    <w:basedOn w:val="KommentarerChar"/>
    <w:link w:val="Kommentarsmne"/>
    <w:uiPriority w:val="99"/>
    <w:semiHidden/>
    <w:rsid w:val="000A1B06"/>
    <w:rPr>
      <w:b/>
      <w:bCs/>
      <w:sz w:val="20"/>
      <w:szCs w:val="20"/>
    </w:rPr>
  </w:style>
  <w:style w:type="paragraph" w:styleId="Lista">
    <w:name w:val="List"/>
    <w:basedOn w:val="Normal"/>
    <w:uiPriority w:val="99"/>
    <w:semiHidden/>
    <w:unhideWhenUsed/>
    <w:rsid w:val="000A1B06"/>
    <w:pPr>
      <w:ind w:left="283" w:hanging="283"/>
      <w:contextualSpacing/>
    </w:pPr>
  </w:style>
  <w:style w:type="paragraph" w:styleId="Lista2">
    <w:name w:val="List 2"/>
    <w:basedOn w:val="Normal"/>
    <w:uiPriority w:val="99"/>
    <w:semiHidden/>
    <w:unhideWhenUsed/>
    <w:rsid w:val="000A1B06"/>
    <w:pPr>
      <w:ind w:left="566" w:hanging="283"/>
      <w:contextualSpacing/>
    </w:pPr>
  </w:style>
  <w:style w:type="paragraph" w:styleId="Lista3">
    <w:name w:val="List 3"/>
    <w:basedOn w:val="Normal"/>
    <w:uiPriority w:val="99"/>
    <w:semiHidden/>
    <w:unhideWhenUsed/>
    <w:rsid w:val="000A1B06"/>
    <w:pPr>
      <w:ind w:left="849" w:hanging="283"/>
      <w:contextualSpacing/>
    </w:pPr>
  </w:style>
  <w:style w:type="paragraph" w:styleId="Lista4">
    <w:name w:val="List 4"/>
    <w:basedOn w:val="Normal"/>
    <w:uiPriority w:val="99"/>
    <w:semiHidden/>
    <w:unhideWhenUsed/>
    <w:rsid w:val="000A1B06"/>
    <w:pPr>
      <w:ind w:left="1132" w:hanging="283"/>
      <w:contextualSpacing/>
    </w:pPr>
  </w:style>
  <w:style w:type="paragraph" w:styleId="Lista5">
    <w:name w:val="List 5"/>
    <w:basedOn w:val="Normal"/>
    <w:uiPriority w:val="99"/>
    <w:semiHidden/>
    <w:unhideWhenUsed/>
    <w:rsid w:val="000A1B06"/>
    <w:pPr>
      <w:ind w:left="1415" w:hanging="283"/>
      <w:contextualSpacing/>
    </w:pPr>
  </w:style>
  <w:style w:type="paragraph" w:styleId="Listafortstt">
    <w:name w:val="List Continue"/>
    <w:basedOn w:val="Normal"/>
    <w:uiPriority w:val="99"/>
    <w:semiHidden/>
    <w:unhideWhenUsed/>
    <w:rsid w:val="000A1B06"/>
    <w:pPr>
      <w:spacing w:after="120"/>
      <w:ind w:left="283"/>
      <w:contextualSpacing/>
    </w:pPr>
  </w:style>
  <w:style w:type="paragraph" w:styleId="Listafortstt2">
    <w:name w:val="List Continue 2"/>
    <w:basedOn w:val="Normal"/>
    <w:uiPriority w:val="99"/>
    <w:semiHidden/>
    <w:unhideWhenUsed/>
    <w:rsid w:val="000A1B06"/>
    <w:pPr>
      <w:spacing w:after="120"/>
      <w:ind w:left="566"/>
      <w:contextualSpacing/>
    </w:pPr>
  </w:style>
  <w:style w:type="paragraph" w:styleId="Listafortstt3">
    <w:name w:val="List Continue 3"/>
    <w:basedOn w:val="Normal"/>
    <w:uiPriority w:val="99"/>
    <w:semiHidden/>
    <w:unhideWhenUsed/>
    <w:rsid w:val="000A1B06"/>
    <w:pPr>
      <w:spacing w:after="120"/>
      <w:ind w:left="849"/>
      <w:contextualSpacing/>
    </w:pPr>
  </w:style>
  <w:style w:type="paragraph" w:styleId="Listafortstt4">
    <w:name w:val="List Continue 4"/>
    <w:basedOn w:val="Normal"/>
    <w:uiPriority w:val="99"/>
    <w:semiHidden/>
    <w:unhideWhenUsed/>
    <w:rsid w:val="000A1B06"/>
    <w:pPr>
      <w:spacing w:after="120"/>
      <w:ind w:left="1132"/>
      <w:contextualSpacing/>
    </w:pPr>
  </w:style>
  <w:style w:type="paragraph" w:styleId="Listafortstt5">
    <w:name w:val="List Continue 5"/>
    <w:basedOn w:val="Normal"/>
    <w:uiPriority w:val="99"/>
    <w:semiHidden/>
    <w:unhideWhenUsed/>
    <w:rsid w:val="000A1B06"/>
    <w:pPr>
      <w:spacing w:after="120"/>
      <w:ind w:left="1415"/>
      <w:contextualSpacing/>
    </w:pPr>
  </w:style>
  <w:style w:type="paragraph" w:styleId="Liststycke">
    <w:name w:val="List Paragraph"/>
    <w:basedOn w:val="Normal"/>
    <w:uiPriority w:val="34"/>
    <w:qFormat/>
    <w:rsid w:val="000A1B06"/>
    <w:pPr>
      <w:ind w:left="720"/>
      <w:contextualSpacing/>
    </w:pPr>
  </w:style>
  <w:style w:type="paragraph" w:styleId="Litteraturfrteckning">
    <w:name w:val="Bibliography"/>
    <w:basedOn w:val="Normal"/>
    <w:next w:val="Normal"/>
    <w:uiPriority w:val="37"/>
    <w:semiHidden/>
    <w:unhideWhenUsed/>
    <w:rsid w:val="000A1B06"/>
  </w:style>
  <w:style w:type="paragraph" w:styleId="Makrotext">
    <w:name w:val="macro"/>
    <w:link w:val="MakrotextChar"/>
    <w:uiPriority w:val="99"/>
    <w:semiHidden/>
    <w:unhideWhenUsed/>
    <w:rsid w:val="000A1B0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0A1B06"/>
    <w:rPr>
      <w:rFonts w:ascii="Consolas" w:hAnsi="Consolas"/>
      <w:sz w:val="20"/>
      <w:szCs w:val="20"/>
    </w:rPr>
  </w:style>
  <w:style w:type="paragraph" w:styleId="Meddelanderubrik">
    <w:name w:val="Message Header"/>
    <w:basedOn w:val="Normal"/>
    <w:link w:val="MeddelanderubrikChar"/>
    <w:uiPriority w:val="99"/>
    <w:semiHidden/>
    <w:unhideWhenUsed/>
    <w:rsid w:val="000A1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A1B06"/>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0A1B06"/>
    <w:rPr>
      <w:rFonts w:ascii="Times New Roman" w:hAnsi="Times New Roman" w:cs="Times New Roman"/>
      <w:sz w:val="24"/>
      <w:szCs w:val="24"/>
    </w:rPr>
  </w:style>
  <w:style w:type="paragraph" w:styleId="Normaltindrag">
    <w:name w:val="Normal Indent"/>
    <w:basedOn w:val="Normal"/>
    <w:uiPriority w:val="99"/>
    <w:semiHidden/>
    <w:unhideWhenUsed/>
    <w:rsid w:val="000A1B06"/>
    <w:pPr>
      <w:ind w:left="1304"/>
    </w:pPr>
  </w:style>
  <w:style w:type="paragraph" w:styleId="Numreradlista4">
    <w:name w:val="List Number 4"/>
    <w:basedOn w:val="Normal"/>
    <w:uiPriority w:val="99"/>
    <w:semiHidden/>
    <w:unhideWhenUsed/>
    <w:rsid w:val="000A1B06"/>
    <w:pPr>
      <w:numPr>
        <w:numId w:val="38"/>
      </w:numPr>
      <w:contextualSpacing/>
    </w:pPr>
  </w:style>
  <w:style w:type="paragraph" w:styleId="Numreradlista5">
    <w:name w:val="List Number 5"/>
    <w:basedOn w:val="Normal"/>
    <w:uiPriority w:val="99"/>
    <w:semiHidden/>
    <w:unhideWhenUsed/>
    <w:rsid w:val="000A1B06"/>
    <w:pPr>
      <w:numPr>
        <w:numId w:val="39"/>
      </w:numPr>
      <w:contextualSpacing/>
    </w:pPr>
  </w:style>
  <w:style w:type="paragraph" w:styleId="Oformateradtext">
    <w:name w:val="Plain Text"/>
    <w:basedOn w:val="Normal"/>
    <w:link w:val="OformateradtextChar"/>
    <w:uiPriority w:val="99"/>
    <w:semiHidden/>
    <w:unhideWhenUsed/>
    <w:rsid w:val="000A1B06"/>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0A1B06"/>
    <w:rPr>
      <w:rFonts w:ascii="Consolas" w:hAnsi="Consolas"/>
      <w:sz w:val="21"/>
      <w:szCs w:val="21"/>
    </w:rPr>
  </w:style>
  <w:style w:type="paragraph" w:styleId="Punktlista4">
    <w:name w:val="List Bullet 4"/>
    <w:basedOn w:val="Normal"/>
    <w:uiPriority w:val="99"/>
    <w:semiHidden/>
    <w:unhideWhenUsed/>
    <w:rsid w:val="000A1B06"/>
    <w:pPr>
      <w:numPr>
        <w:numId w:val="40"/>
      </w:numPr>
      <w:contextualSpacing/>
    </w:pPr>
  </w:style>
  <w:style w:type="paragraph" w:styleId="Punktlista5">
    <w:name w:val="List Bullet 5"/>
    <w:basedOn w:val="Normal"/>
    <w:uiPriority w:val="99"/>
    <w:semiHidden/>
    <w:unhideWhenUsed/>
    <w:rsid w:val="000A1B06"/>
    <w:pPr>
      <w:numPr>
        <w:numId w:val="41"/>
      </w:numPr>
      <w:contextualSpacing/>
    </w:pPr>
  </w:style>
  <w:style w:type="character" w:customStyle="1" w:styleId="Rubrik6Char">
    <w:name w:val="Rubrik 6 Char"/>
    <w:basedOn w:val="Standardstycketeckensnitt"/>
    <w:link w:val="Rubrik6"/>
    <w:uiPriority w:val="9"/>
    <w:semiHidden/>
    <w:rsid w:val="000A1B06"/>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0A1B06"/>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0A1B06"/>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A1B06"/>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0A1B06"/>
    <w:pPr>
      <w:spacing w:after="0" w:line="240" w:lineRule="auto"/>
      <w:ind w:left="4252"/>
    </w:pPr>
  </w:style>
  <w:style w:type="character" w:customStyle="1" w:styleId="SignaturChar">
    <w:name w:val="Signatur Char"/>
    <w:basedOn w:val="Standardstycketeckensnitt"/>
    <w:link w:val="Signatur"/>
    <w:uiPriority w:val="99"/>
    <w:semiHidden/>
    <w:rsid w:val="000A1B06"/>
  </w:style>
  <w:style w:type="paragraph" w:styleId="Slutkommentar">
    <w:name w:val="endnote text"/>
    <w:basedOn w:val="Normal"/>
    <w:link w:val="SlutkommentarChar"/>
    <w:uiPriority w:val="99"/>
    <w:semiHidden/>
    <w:unhideWhenUsed/>
    <w:rsid w:val="000A1B06"/>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0A1B06"/>
    <w:rPr>
      <w:sz w:val="20"/>
      <w:szCs w:val="20"/>
    </w:rPr>
  </w:style>
  <w:style w:type="paragraph" w:styleId="Starktcitat">
    <w:name w:val="Intense Quote"/>
    <w:basedOn w:val="Normal"/>
    <w:next w:val="Normal"/>
    <w:link w:val="StarktcitatChar"/>
    <w:uiPriority w:val="30"/>
    <w:qFormat/>
    <w:rsid w:val="000A1B06"/>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0A1B06"/>
    <w:rPr>
      <w:b/>
      <w:bCs/>
      <w:i/>
      <w:iCs/>
      <w:color w:val="1A3050" w:themeColor="accent1"/>
    </w:rPr>
  </w:style>
  <w:style w:type="paragraph" w:styleId="Underrubrik">
    <w:name w:val="Subtitle"/>
    <w:basedOn w:val="Normal"/>
    <w:next w:val="Normal"/>
    <w:link w:val="UnderrubrikChar"/>
    <w:uiPriority w:val="11"/>
    <w:semiHidden/>
    <w:qFormat/>
    <w:rsid w:val="000A1B06"/>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0A1B06"/>
    <w:rPr>
      <w:rFonts w:asciiTheme="majorHAnsi" w:eastAsiaTheme="majorEastAsia" w:hAnsiTheme="majorHAnsi" w:cstheme="majorBidi"/>
      <w:i/>
      <w:iCs/>
      <w:color w:val="1A3050" w:themeColor="accent1"/>
      <w:spacing w:val="15"/>
      <w:sz w:val="24"/>
      <w:szCs w:val="24"/>
    </w:rPr>
  </w:style>
  <w:style w:type="character" w:styleId="Kommentarsreferens">
    <w:name w:val="annotation reference"/>
    <w:basedOn w:val="Standardstycketeckensnitt"/>
    <w:uiPriority w:val="99"/>
    <w:semiHidden/>
    <w:unhideWhenUsed/>
    <w:rsid w:val="003F784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0" Type="http://schemas.openxmlformats.org/officeDocument/2006/relationships/glossaryDocument" Target="glossary/document.xml"/><Relationship Id="rId16" Type="http://schemas.openxmlformats.org/officeDocument/2006/relationships/footer" Target="footer1.xml"/><Relationship Id="rId11" Type="http://schemas.microsoft.com/office/2007/relationships/stylesWithEffects" Target="stylesWithEffect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14" Type="http://schemas.openxmlformats.org/officeDocument/2006/relationships/footnotes" Target="foot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AF23C1381A47159E40083599A459EF"/>
        <w:category>
          <w:name w:val="Allmänt"/>
          <w:gallery w:val="placeholder"/>
        </w:category>
        <w:types>
          <w:type w:val="bbPlcHdr"/>
        </w:types>
        <w:behaviors>
          <w:behavior w:val="content"/>
        </w:behaviors>
        <w:guid w:val="{0F9539DC-C218-45E5-A209-D29EBDFE03C9}"/>
      </w:docPartPr>
      <w:docPartBody>
        <w:p w:rsidR="005624C3" w:rsidRDefault="00D9446D" w:rsidP="00D9446D">
          <w:pPr>
            <w:pStyle w:val="7FAF23C1381A47159E40083599A459EF"/>
          </w:pPr>
          <w:r>
            <w:t xml:space="preserve"> </w:t>
          </w:r>
        </w:p>
      </w:docPartBody>
    </w:docPart>
    <w:docPart>
      <w:docPartPr>
        <w:name w:val="ECBD87BC9235463DA3D14C106DAE65BC"/>
        <w:category>
          <w:name w:val="Allmänt"/>
          <w:gallery w:val="placeholder"/>
        </w:category>
        <w:types>
          <w:type w:val="bbPlcHdr"/>
        </w:types>
        <w:behaviors>
          <w:behavior w:val="content"/>
        </w:behaviors>
        <w:guid w:val="{7B9A969F-9D89-4ACD-9E85-5DF2202F9040}"/>
      </w:docPartPr>
      <w:docPartBody>
        <w:p w:rsidR="005624C3" w:rsidRDefault="00D9446D" w:rsidP="00D9446D">
          <w:pPr>
            <w:pStyle w:val="ECBD87BC9235463DA3D14C106DAE65BC"/>
          </w:pPr>
          <w:r>
            <w:t xml:space="preserve"> </w:t>
          </w:r>
        </w:p>
      </w:docPartBody>
    </w:docPart>
    <w:docPart>
      <w:docPartPr>
        <w:name w:val="5AC861492A7845BCA0591C217F1ADF82"/>
        <w:category>
          <w:name w:val="Allmänt"/>
          <w:gallery w:val="placeholder"/>
        </w:category>
        <w:types>
          <w:type w:val="bbPlcHdr"/>
        </w:types>
        <w:behaviors>
          <w:behavior w:val="content"/>
        </w:behaviors>
        <w:guid w:val="{BDAA94BE-1F12-458D-B49E-87BD0BC56F96}"/>
      </w:docPartPr>
      <w:docPartBody>
        <w:p w:rsidR="005624C3" w:rsidRDefault="00D9446D" w:rsidP="00D9446D">
          <w:pPr>
            <w:pStyle w:val="5AC861492A7845BCA0591C217F1ADF82"/>
          </w:pPr>
          <w:r>
            <w:rPr>
              <w:rStyle w:val="Platshllartext"/>
            </w:rPr>
            <w:t xml:space="preserve"> </w:t>
          </w:r>
        </w:p>
      </w:docPartBody>
    </w:docPart>
    <w:docPart>
      <w:docPartPr>
        <w:name w:val="A6A424A74FAE4AD898502A851F76C898"/>
        <w:category>
          <w:name w:val="Allmänt"/>
          <w:gallery w:val="placeholder"/>
        </w:category>
        <w:types>
          <w:type w:val="bbPlcHdr"/>
        </w:types>
        <w:behaviors>
          <w:behavior w:val="content"/>
        </w:behaviors>
        <w:guid w:val="{27842B0E-5075-4556-AC98-FA05C0CC379A}"/>
      </w:docPartPr>
      <w:docPartBody>
        <w:p w:rsidR="005624C3" w:rsidRDefault="00D9446D" w:rsidP="00D9446D">
          <w:pPr>
            <w:pStyle w:val="A6A424A74FAE4AD898502A851F76C898"/>
          </w:pPr>
          <w:r>
            <w:rPr>
              <w:rStyle w:val="Platshllartext"/>
            </w:rPr>
            <w:t xml:space="preserve"> </w:t>
          </w:r>
        </w:p>
      </w:docPartBody>
    </w:docPart>
    <w:docPart>
      <w:docPartPr>
        <w:name w:val="F8D2252D119A41418F909ACEAD61AE0B"/>
        <w:category>
          <w:name w:val="Allmänt"/>
          <w:gallery w:val="placeholder"/>
        </w:category>
        <w:types>
          <w:type w:val="bbPlcHdr"/>
        </w:types>
        <w:behaviors>
          <w:behavior w:val="content"/>
        </w:behaviors>
        <w:guid w:val="{4408E29D-C2B7-4A43-AA3B-59C80B25692D}"/>
      </w:docPartPr>
      <w:docPartBody>
        <w:p w:rsidR="005624C3" w:rsidRDefault="00D9446D" w:rsidP="00D9446D">
          <w:pPr>
            <w:pStyle w:val="F8D2252D119A41418F909ACEAD61AE0B"/>
          </w:pPr>
          <w:r>
            <w:rPr>
              <w:rStyle w:val="Platshllartext"/>
            </w:rPr>
            <w:t xml:space="preserve"> </w:t>
          </w:r>
        </w:p>
      </w:docPartBody>
    </w:docPart>
    <w:docPart>
      <w:docPartPr>
        <w:name w:val="872C105BC498491CB2D4E080B6FF1685"/>
        <w:category>
          <w:name w:val="Allmänt"/>
          <w:gallery w:val="placeholder"/>
        </w:category>
        <w:types>
          <w:type w:val="bbPlcHdr"/>
        </w:types>
        <w:behaviors>
          <w:behavior w:val="content"/>
        </w:behaviors>
        <w:guid w:val="{D94ED590-FB62-4734-9BBD-42464B7B74C2}"/>
      </w:docPartPr>
      <w:docPartBody>
        <w:p w:rsidR="005624C3" w:rsidRDefault="00D9446D" w:rsidP="00D9446D">
          <w:pPr>
            <w:pStyle w:val="872C105BC498491CB2D4E080B6FF1685"/>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46D"/>
    <w:rsid w:val="00384EE3"/>
    <w:rsid w:val="005624C3"/>
    <w:rsid w:val="00595662"/>
    <w:rsid w:val="00D944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634750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FAF23C1381A47159E40083599A459EF">
    <w:name w:val="7FAF23C1381A47159E40083599A459EF"/>
    <w:rsid w:val="00D9446D"/>
  </w:style>
  <w:style w:type="character" w:styleId="Platshllartext">
    <w:name w:val="Placeholder Text"/>
    <w:basedOn w:val="Standardstycketeckensnitt"/>
    <w:uiPriority w:val="99"/>
    <w:semiHidden/>
    <w:rsid w:val="00D9446D"/>
    <w:rPr>
      <w:color w:val="808080"/>
    </w:rPr>
  </w:style>
  <w:style w:type="paragraph" w:customStyle="1" w:styleId="7955D60CDE2A42D08005EC8ECD0A5D6C">
    <w:name w:val="7955D60CDE2A42D08005EC8ECD0A5D6C"/>
    <w:rsid w:val="00D9446D"/>
  </w:style>
  <w:style w:type="paragraph" w:customStyle="1" w:styleId="9AFD334CAEBD4D41B815C90EEEB4773D">
    <w:name w:val="9AFD334CAEBD4D41B815C90EEEB4773D"/>
    <w:rsid w:val="00D9446D"/>
  </w:style>
  <w:style w:type="paragraph" w:customStyle="1" w:styleId="8A06F092C8DE48A89B4DC1EF220F0807">
    <w:name w:val="8A06F092C8DE48A89B4DC1EF220F0807"/>
    <w:rsid w:val="00D9446D"/>
  </w:style>
  <w:style w:type="paragraph" w:customStyle="1" w:styleId="ECBD87BC9235463DA3D14C106DAE65BC">
    <w:name w:val="ECBD87BC9235463DA3D14C106DAE65BC"/>
    <w:rsid w:val="00D9446D"/>
  </w:style>
  <w:style w:type="paragraph" w:customStyle="1" w:styleId="5AC861492A7845BCA0591C217F1ADF82">
    <w:name w:val="5AC861492A7845BCA0591C217F1ADF82"/>
    <w:rsid w:val="00D9446D"/>
  </w:style>
  <w:style w:type="paragraph" w:customStyle="1" w:styleId="A6A424A74FAE4AD898502A851F76C898">
    <w:name w:val="A6A424A74FAE4AD898502A851F76C898"/>
    <w:rsid w:val="00D9446D"/>
  </w:style>
  <w:style w:type="paragraph" w:customStyle="1" w:styleId="9A0D6DBD789D41AEA88FBB9BFA5DB668">
    <w:name w:val="9A0D6DBD789D41AEA88FBB9BFA5DB668"/>
    <w:rsid w:val="00D9446D"/>
  </w:style>
  <w:style w:type="paragraph" w:customStyle="1" w:styleId="ACC7DAB696C3458BB523C2DA80B4A482">
    <w:name w:val="ACC7DAB696C3458BB523C2DA80B4A482"/>
    <w:rsid w:val="00D9446D"/>
  </w:style>
  <w:style w:type="paragraph" w:customStyle="1" w:styleId="F8D2252D119A41418F909ACEAD61AE0B">
    <w:name w:val="F8D2252D119A41418F909ACEAD61AE0B"/>
    <w:rsid w:val="00D9446D"/>
  </w:style>
  <w:style w:type="paragraph" w:customStyle="1" w:styleId="872C105BC498491CB2D4E080B6FF1685">
    <w:name w:val="872C105BC498491CB2D4E080B6FF1685"/>
    <w:rsid w:val="00D9446D"/>
  </w:style>
  <w:style w:type="paragraph" w:customStyle="1" w:styleId="23B6C79E8DF244A29EF1EB35A2551087">
    <w:name w:val="23B6C79E8DF244A29EF1EB35A2551087"/>
    <w:rsid w:val="00D9446D"/>
  </w:style>
  <w:style w:type="paragraph" w:customStyle="1" w:styleId="897EDEB093BD4DD1871636AEAF9F3A58">
    <w:name w:val="897EDEB093BD4DD1871636AEAF9F3A58"/>
    <w:rsid w:val="00D944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FAF23C1381A47159E40083599A459EF">
    <w:name w:val="7FAF23C1381A47159E40083599A459EF"/>
    <w:rsid w:val="00D9446D"/>
  </w:style>
  <w:style w:type="character" w:styleId="Platshllartext">
    <w:name w:val="Placeholder Text"/>
    <w:basedOn w:val="Standardstycketeckensnitt"/>
    <w:uiPriority w:val="99"/>
    <w:semiHidden/>
    <w:rsid w:val="00D9446D"/>
    <w:rPr>
      <w:color w:val="808080"/>
    </w:rPr>
  </w:style>
  <w:style w:type="paragraph" w:customStyle="1" w:styleId="7955D60CDE2A42D08005EC8ECD0A5D6C">
    <w:name w:val="7955D60CDE2A42D08005EC8ECD0A5D6C"/>
    <w:rsid w:val="00D9446D"/>
  </w:style>
  <w:style w:type="paragraph" w:customStyle="1" w:styleId="9AFD334CAEBD4D41B815C90EEEB4773D">
    <w:name w:val="9AFD334CAEBD4D41B815C90EEEB4773D"/>
    <w:rsid w:val="00D9446D"/>
  </w:style>
  <w:style w:type="paragraph" w:customStyle="1" w:styleId="8A06F092C8DE48A89B4DC1EF220F0807">
    <w:name w:val="8A06F092C8DE48A89B4DC1EF220F0807"/>
    <w:rsid w:val="00D9446D"/>
  </w:style>
  <w:style w:type="paragraph" w:customStyle="1" w:styleId="ECBD87BC9235463DA3D14C106DAE65BC">
    <w:name w:val="ECBD87BC9235463DA3D14C106DAE65BC"/>
    <w:rsid w:val="00D9446D"/>
  </w:style>
  <w:style w:type="paragraph" w:customStyle="1" w:styleId="5AC861492A7845BCA0591C217F1ADF82">
    <w:name w:val="5AC861492A7845BCA0591C217F1ADF82"/>
    <w:rsid w:val="00D9446D"/>
  </w:style>
  <w:style w:type="paragraph" w:customStyle="1" w:styleId="A6A424A74FAE4AD898502A851F76C898">
    <w:name w:val="A6A424A74FAE4AD898502A851F76C898"/>
    <w:rsid w:val="00D9446D"/>
  </w:style>
  <w:style w:type="paragraph" w:customStyle="1" w:styleId="9A0D6DBD789D41AEA88FBB9BFA5DB668">
    <w:name w:val="9A0D6DBD789D41AEA88FBB9BFA5DB668"/>
    <w:rsid w:val="00D9446D"/>
  </w:style>
  <w:style w:type="paragraph" w:customStyle="1" w:styleId="ACC7DAB696C3458BB523C2DA80B4A482">
    <w:name w:val="ACC7DAB696C3458BB523C2DA80B4A482"/>
    <w:rsid w:val="00D9446D"/>
  </w:style>
  <w:style w:type="paragraph" w:customStyle="1" w:styleId="F8D2252D119A41418F909ACEAD61AE0B">
    <w:name w:val="F8D2252D119A41418F909ACEAD61AE0B"/>
    <w:rsid w:val="00D9446D"/>
  </w:style>
  <w:style w:type="paragraph" w:customStyle="1" w:styleId="872C105BC498491CB2D4E080B6FF1685">
    <w:name w:val="872C105BC498491CB2D4E080B6FF1685"/>
    <w:rsid w:val="00D9446D"/>
  </w:style>
  <w:style w:type="paragraph" w:customStyle="1" w:styleId="23B6C79E8DF244A29EF1EB35A2551087">
    <w:name w:val="23B6C79E8DF244A29EF1EB35A2551087"/>
    <w:rsid w:val="00D9446D"/>
  </w:style>
  <w:style w:type="paragraph" w:customStyle="1" w:styleId="897EDEB093BD4DD1871636AEAF9F3A58">
    <w:name w:val="897EDEB093BD4DD1871636AEAF9F3A58"/>
    <w:rsid w:val="00D94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xml version="1.0" encoding="iso-8859-1"?>-->
<DocumentInfo xmlns="http://lp/documentinfo/RK">
  <BaseInfo>
    <RkTemplate>Rktemplatetest</RkTemplate>
    <DocType>Brev</DocType>
    <DocTypeShowName>Brev</DocTypeShowName>
    <Status> </Status>
    <Sender>
      <SenderName>Anna Schölin</SenderName>
      <SenderTitle/>
      <SenderMail>anna.scholin@regeringskansliet.se</SenderMail>
      <SenderPhone>08-4051404
070-5292340</SenderPhone>
    </Sender>
    <TopId>1</TopId>
    <TopSender/>
    <OrganisationInfo>
      <Organisatoriskenhet1>Kulturdepartementet</Organisatoriskenhet1>
      <Organisatoriskenhet2>Enheten för diskrimineringsfrågor</Organisatoriskenhet2>
      <Organisatoriskenhet3> </Organisatoriskenhet3>
      <Organisatoriskenhet1Id>197</Organisatoriskenhet1Id>
      <Organisatoriskenhet2Id>615</Organisatoriskenhet2Id>
      <Organisatoriskenhet3Id> </Organisatoriskenhet3Id>
    </OrganisationInfo>
    <HeaderDate/>
    <Office/>
    <Dnr/>
    <ParagrafNr/>
    <DocumentTitle/>
    <VisitingAddress/>
    <Extra1>extrainfo för denna mallm</Extra1>
    <Extra2>mer extrainfo</Extra2>
    <Extra3/>
    <Number/>
    <Recipient>Till Riksdagen </Recipient>
    <SenderText/>
    <DocNumber/>
    <Doclanguage>1053</Doclanguage>
    <Appendix/>
    <LogotypeName>RK_LOGO_SV_BW.png</LogotypeName>
  </BaseInfo>
</DocumentInfo>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0509ABCDB147B647A0E62A884F9F5DD7" ma:contentTypeVersion="92" ma:contentTypeDescription="Skapa ett nytt dokument." ma:contentTypeScope="" ma:versionID="c8ec35c0af123c55cc0a4ab9f07a5f57">
  <xsd:schema xmlns:xsd="http://www.w3.org/2001/XMLSchema" xmlns:xs="http://www.w3.org/2001/XMLSchema" xmlns:p="http://schemas.microsoft.com/office/2006/metadata/properties" xmlns:ns2="dc0cb0d3-b4db-401c-9419-d870d21d16fe" xmlns:ns3="8198512d-031f-4fac-a84f-ab625c89549b" targetNamespace="http://schemas.microsoft.com/office/2006/metadata/properties" ma:root="true" ma:fieldsID="946da7d144d577acf247a212a1019b93" ns2:_="" ns3:_="">
    <xsd:import namespace="dc0cb0d3-b4db-401c-9419-d870d21d16fe"/>
    <xsd:import namespace="8198512d-031f-4fac-a84f-ab625c89549b"/>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f69c68b7-7f97-4839-a866-5f65258ed9f4}" ma:internalName="TaxCatchAll" ma:showField="CatchAllData" ma:web="dc0cb0d3-b4db-401c-9419-d870d21d16fe">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f69c68b7-7f97-4839-a866-5f65258ed9f4}" ma:internalName="TaxCatchAllLabel" ma:readOnly="true" ma:showField="CatchAllDataLabel" ma:web="dc0cb0d3-b4db-401c-9419-d870d21d16fe">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Departementsenhet" ma:displayName="Departement/enhet" ma:defaul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maxLength value="255"/>
        </xsd:restriction>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198512d-031f-4fac-a84f-ab625c89549b" elementFormDefault="qualified">
    <xsd:import namespace="http://schemas.microsoft.com/office/2006/documentManagement/types"/>
    <xsd:import namespace="http://schemas.microsoft.com/office/infopath/2007/PartnerControls"/>
    <xsd:element name="Dnr" ma:index="20" nillable="true" ma:displayName="Dnr" ma:internalName="Dn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2e8ccd26-b050-4bea-97c7-40abaa65034a</RD_Svarsid>
  </documentManagement>
</p:properties>
</file>

<file path=customXml/item7.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8ECC4-2311-48A6-843F-7BE60E3AE1EF}">
  <ds:schemaRefs>
    <ds:schemaRef ds:uri="http://schemas.microsoft.com/sharepoint/events"/>
  </ds:schemaRefs>
</ds:datastoreItem>
</file>

<file path=customXml/itemProps2.xml><?xml version="1.0" encoding="utf-8"?>
<ds:datastoreItem xmlns:ds="http://schemas.openxmlformats.org/officeDocument/2006/customXml" ds:itemID="{6CD31A26-694D-4B1C-B048-58CA7CBC5DBA}">
  <ds:schemaRefs>
    <ds:schemaRef ds:uri="http://schemas.microsoft.com/office/2006/metadata/customXsn"/>
  </ds:schemaRefs>
</ds:datastoreItem>
</file>

<file path=customXml/itemProps3.xml><?xml version="1.0" encoding="utf-8"?>
<ds:datastoreItem xmlns:ds="http://schemas.openxmlformats.org/officeDocument/2006/customXml" ds:itemID="{4AA59694-BF6D-420E-9AA4-D3BBA4069B2A}">
  <ds:schemaRefs>
    <ds:schemaRef ds:uri="http://lp/documentinfo/RK"/>
  </ds:schemaRefs>
</ds:datastoreItem>
</file>

<file path=customXml/itemProps4.xml><?xml version="1.0" encoding="utf-8"?>
<ds:datastoreItem xmlns:ds="http://schemas.openxmlformats.org/officeDocument/2006/customXml" ds:itemID="{2FAE0481-A135-41AC-A40C-8EAA81967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cb0d3-b4db-401c-9419-d870d21d16fe"/>
    <ds:schemaRef ds:uri="8198512d-031f-4fac-a84f-ab625c895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FA9757-3B59-4D3F-ACDE-E5D5D9723A91}">
  <ds:schemaRefs>
    <ds:schemaRef ds:uri="http://schemas.microsoft.com/sharepoint/v3/contenttype/forms"/>
  </ds:schemaRefs>
</ds:datastoreItem>
</file>

<file path=customXml/itemProps6.xml><?xml version="1.0" encoding="utf-8"?>
<ds:datastoreItem xmlns:ds="http://schemas.openxmlformats.org/officeDocument/2006/customXml" ds:itemID="{51061DF0-6007-41FB-9783-744C9BEDDF72}">
  <ds:schemaRefs>
    <ds:schemaRef ds:uri="http://schemas.microsoft.com/office/2006/metadata/properties"/>
    <ds:schemaRef ds:uri="http://schemas.microsoft.com/office/infopath/2007/PartnerControls"/>
    <ds:schemaRef ds:uri="dc0cb0d3-b4db-401c-9419-d870d21d16fe"/>
    <ds:schemaRef ds:uri="8198512d-031f-4fac-a84f-ab625c89549b"/>
  </ds:schemaRefs>
</ds:datastoreItem>
</file>

<file path=customXml/itemProps7.xml><?xml version="1.0" encoding="utf-8"?>
<ds:datastoreItem xmlns:ds="http://schemas.openxmlformats.org/officeDocument/2006/customXml" ds:itemID="{58E0C90D-0F6D-4B5F-B138-3AA0C95012A1}"/>
</file>

<file path=customXml/itemProps8.xml><?xml version="1.0" encoding="utf-8"?>
<ds:datastoreItem xmlns:ds="http://schemas.openxmlformats.org/officeDocument/2006/customXml" ds:itemID="{CD54E441-163F-4E20-B588-6104A906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Pages>
  <Words>291</Words>
  <Characters>1543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Manager>Anna Schölin</Manager>
  <Company>Regeringskansliet RK IT</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Schölin</dc:creator>
  <cp:lastModifiedBy>Gulan Kaleli</cp:lastModifiedBy>
  <cp:revision>11</cp:revision>
  <cp:lastPrinted>2017-03-20T12:46:00Z</cp:lastPrinted>
  <dcterms:created xsi:type="dcterms:W3CDTF">2017-03-20T12:37:00Z</dcterms:created>
  <dcterms:modified xsi:type="dcterms:W3CDTF">2017-03-22T10:40:00Z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e7fd5011-fa82-4861-8ade-5d909a480827</vt:lpwstr>
  </property>
</Properties>
</file>