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A9" w:rsidRDefault="00527AA9" w:rsidP="00DA0661">
      <w:pPr>
        <w:pStyle w:val="Rubrik"/>
      </w:pPr>
      <w:bookmarkStart w:id="0" w:name="Start"/>
      <w:bookmarkEnd w:id="0"/>
      <w:r>
        <w:t xml:space="preserve">Svar på fråga 2019/20:1660 av </w:t>
      </w:r>
      <w:sdt>
        <w:sdtPr>
          <w:alias w:val="Frågeställare"/>
          <w:tag w:val="delete"/>
          <w:id w:val="-211816850"/>
          <w:placeholder>
            <w:docPart w:val="E9AD104E82C94ADAA6D394296712267B"/>
          </w:placeholder>
          <w:dataBinding w:prefixMappings="xmlns:ns0='http://lp/documentinfo/RK' " w:xpath="/ns0:DocumentInfo[1]/ns0:BaseInfo[1]/ns0:Extra3[1]" w:storeItemID="{A3A00630-0159-418A-B4F5-D6B9523EAEF8}"/>
          <w:text/>
        </w:sdtPr>
        <w:sdtEndPr/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11700CBC5114423B11CDFF5E528DFB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Skyddet av vårt kulturarv</w:t>
      </w:r>
    </w:p>
    <w:p w:rsidR="00527AA9" w:rsidRDefault="00A04886" w:rsidP="00527AA9">
      <w:pPr>
        <w:pStyle w:val="Brdtext"/>
      </w:pPr>
      <w:sdt>
        <w:sdtPr>
          <w:alias w:val="Frågeställare"/>
          <w:tag w:val="delete"/>
          <w:id w:val="-1635256365"/>
          <w:placeholder>
            <w:docPart w:val="8DE3D8D7C04646869E1747D7E802101F"/>
          </w:placeholder>
          <w:dataBinding w:prefixMappings="xmlns:ns0='http://lp/documentinfo/RK' " w:xpath="/ns0:DocumentInfo[1]/ns0:BaseInfo[1]/ns0:Extra3[1]" w:storeItemID="{A3A00630-0159-418A-B4F5-D6B9523EAEF8}"/>
          <w:text/>
        </w:sdtPr>
        <w:sdtEndPr/>
        <w:sdtContent>
          <w:r w:rsidR="00527AA9">
            <w:t>Björn Söder</w:t>
          </w:r>
        </w:sdtContent>
      </w:sdt>
      <w:r w:rsidR="00527AA9">
        <w:t xml:space="preserve"> har frågat mig vilka åtgärder jag vidtar för att inte vårt svenska kulturarv ska förstöras genom vandaliseringar.</w:t>
      </w:r>
    </w:p>
    <w:p w:rsidR="00527AA9" w:rsidRDefault="00164F6F" w:rsidP="00527AA9">
      <w:pPr>
        <w:pStyle w:val="Brdtext"/>
      </w:pPr>
      <w:r>
        <w:t xml:space="preserve">Brott mot </w:t>
      </w:r>
      <w:r w:rsidR="004F6E7D">
        <w:t xml:space="preserve">vårt gemensamma </w:t>
      </w:r>
      <w:r>
        <w:t xml:space="preserve">kulturarv är allvarligt eftersom det minskar tillgången till och förståelsen för vår historia. </w:t>
      </w:r>
      <w:r w:rsidR="004C45FC">
        <w:t xml:space="preserve">Angrepp på statyer eller andra minnesmärken kan aldrig accepteras, oavsett vilka motiv som anförs. </w:t>
      </w:r>
    </w:p>
    <w:p w:rsidR="00770C5E" w:rsidRDefault="004C45FC" w:rsidP="00527AA9">
      <w:pPr>
        <w:pStyle w:val="Brdtext"/>
      </w:pPr>
      <w:r>
        <w:t xml:space="preserve">Polisen och övriga rättsväsendet har på senare år förstärkts på ett avsevärt sätt. </w:t>
      </w:r>
      <w:r w:rsidR="00221114" w:rsidRPr="00221114">
        <w:t xml:space="preserve">Arbetet med att motverka brott mot kulturarvet sker i samverkan </w:t>
      </w:r>
      <w:r w:rsidR="00396C3F">
        <w:t>med</w:t>
      </w:r>
      <w:r w:rsidR="00221114" w:rsidRPr="00221114">
        <w:t xml:space="preserve"> en rad myndigheter</w:t>
      </w:r>
      <w:r w:rsidR="00221114">
        <w:t>, bland annat</w:t>
      </w:r>
      <w:r w:rsidR="00221114" w:rsidRPr="00221114">
        <w:t xml:space="preserve"> Riksantikvarieämbetet, och ett flertal organisationer. </w:t>
      </w:r>
      <w:r w:rsidR="00770C5E" w:rsidRPr="00770C5E">
        <w:t>Skadegörelse måste precis som annan brottslighet motverkas och bekämpas</w:t>
      </w:r>
      <w:r w:rsidR="00164F6F">
        <w:t>, men det</w:t>
      </w:r>
      <w:r w:rsidR="00770C5E" w:rsidRPr="00770C5E">
        <w:t xml:space="preserve"> är generellt sett svåruppklara</w:t>
      </w:r>
      <w:r w:rsidR="00770C5E">
        <w:t>de</w:t>
      </w:r>
      <w:r w:rsidR="00770C5E" w:rsidRPr="00770C5E">
        <w:t xml:space="preserve"> brott</w:t>
      </w:r>
      <w:r w:rsidR="00164F6F">
        <w:t>. D</w:t>
      </w:r>
      <w:r w:rsidR="00770C5E" w:rsidRPr="00770C5E">
        <w:t>ärför</w:t>
      </w:r>
      <w:r w:rsidR="00164F6F">
        <w:t xml:space="preserve"> är det</w:t>
      </w:r>
      <w:r w:rsidR="00770C5E" w:rsidRPr="00770C5E">
        <w:t xml:space="preserve"> viktigt att</w:t>
      </w:r>
      <w:r w:rsidR="00221114">
        <w:t xml:space="preserve"> också</w:t>
      </w:r>
      <w:r w:rsidR="00770C5E" w:rsidRPr="00770C5E">
        <w:t xml:space="preserve"> allmänheten är behjälplig med tips och </w:t>
      </w:r>
      <w:r w:rsidR="00770C5E">
        <w:t>i att lämna iakttagelser</w:t>
      </w:r>
      <w:r w:rsidR="00770C5E" w:rsidRPr="00770C5E">
        <w:t xml:space="preserve"> till polisen. </w:t>
      </w:r>
    </w:p>
    <w:p w:rsidR="004C45FC" w:rsidRDefault="004C45FC" w:rsidP="00527AA9">
      <w:pPr>
        <w:pStyle w:val="Brdtext"/>
      </w:pPr>
      <w:r>
        <w:t>Rörelsen Black Lives Matter är inte rasistisk. Det är tvärtom en rörelse som protesterar mot rasism över hela världen. Däremot kan det finnas enstaka våldsbejakande individer som tar tillfället i akt att begå skadegörelse. I likhet med vad som gäller för alla andra brott så ska detta bekämpas och gärningsmännen lagföras.</w:t>
      </w:r>
      <w:bookmarkStart w:id="1" w:name="_GoBack"/>
      <w:bookmarkEnd w:id="1"/>
    </w:p>
    <w:p w:rsidR="00164F6F" w:rsidRDefault="00164F6F" w:rsidP="00527AA9">
      <w:pPr>
        <w:pStyle w:val="Brdtext"/>
      </w:pPr>
    </w:p>
    <w:p w:rsidR="00527AA9" w:rsidRDefault="00527AA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0BA894069E9454C98E195B8E321F3D6"/>
          </w:placeholder>
          <w:dataBinding w:prefixMappings="xmlns:ns0='http://lp/documentinfo/RK' " w:xpath="/ns0:DocumentInfo[1]/ns0:BaseInfo[1]/ns0:HeaderDate[1]" w:storeItemID="{A3A00630-0159-418A-B4F5-D6B9523EAEF8}"/>
          <w:date w:fullDate="2020-07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74F06">
            <w:t>8 juli 2020</w:t>
          </w:r>
        </w:sdtContent>
      </w:sdt>
    </w:p>
    <w:p w:rsidR="00527AA9" w:rsidRDefault="00527AA9" w:rsidP="004E7A8F">
      <w:pPr>
        <w:pStyle w:val="Brdtextutanavstnd"/>
      </w:pPr>
    </w:p>
    <w:p w:rsidR="00527AA9" w:rsidRDefault="00527AA9" w:rsidP="004E7A8F">
      <w:pPr>
        <w:pStyle w:val="Brdtextutanavstnd"/>
      </w:pPr>
    </w:p>
    <w:p w:rsidR="00527AA9" w:rsidRDefault="00527AA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4196F2E76C84C04AF6DC73B7F817EB4"/>
        </w:placeholder>
        <w:dataBinding w:prefixMappings="xmlns:ns0='http://lp/documentinfo/RK' " w:xpath="/ns0:DocumentInfo[1]/ns0:BaseInfo[1]/ns0:TopSender[1]" w:storeItemID="{A3A00630-0159-418A-B4F5-D6B9523EAEF8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:rsidR="00527AA9" w:rsidRDefault="00164F6F" w:rsidP="00422A41">
          <w:pPr>
            <w:pStyle w:val="Brdtext"/>
          </w:pPr>
          <w:r>
            <w:t>Morgan Johansson</w:t>
          </w:r>
        </w:p>
      </w:sdtContent>
    </w:sdt>
    <w:p w:rsidR="00527AA9" w:rsidRPr="00DB48AB" w:rsidRDefault="00527AA9" w:rsidP="00DB48AB">
      <w:pPr>
        <w:pStyle w:val="Brdtext"/>
      </w:pPr>
    </w:p>
    <w:sectPr w:rsidR="00527AA9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9F" w:rsidRDefault="0005519F" w:rsidP="00A87A54">
      <w:pPr>
        <w:spacing w:after="0" w:line="240" w:lineRule="auto"/>
      </w:pPr>
      <w:r>
        <w:separator/>
      </w:r>
    </w:p>
  </w:endnote>
  <w:endnote w:type="continuationSeparator" w:id="0">
    <w:p w:rsidR="0005519F" w:rsidRDefault="000551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9F" w:rsidRDefault="0005519F" w:rsidP="00A87A54">
      <w:pPr>
        <w:spacing w:after="0" w:line="240" w:lineRule="auto"/>
      </w:pPr>
      <w:r>
        <w:separator/>
      </w:r>
    </w:p>
  </w:footnote>
  <w:footnote w:type="continuationSeparator" w:id="0">
    <w:p w:rsidR="0005519F" w:rsidRDefault="000551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27AA9" w:rsidTr="00C93EBA">
      <w:trPr>
        <w:trHeight w:val="227"/>
      </w:trPr>
      <w:tc>
        <w:tcPr>
          <w:tcW w:w="5534" w:type="dxa"/>
        </w:tcPr>
        <w:p w:rsidR="00527AA9" w:rsidRPr="007D73AB" w:rsidRDefault="00527AA9">
          <w:pPr>
            <w:pStyle w:val="Sidhuvud"/>
          </w:pPr>
        </w:p>
      </w:tc>
      <w:tc>
        <w:tcPr>
          <w:tcW w:w="3170" w:type="dxa"/>
          <w:vAlign w:val="bottom"/>
        </w:tcPr>
        <w:p w:rsidR="00527AA9" w:rsidRPr="007D73AB" w:rsidRDefault="00527AA9" w:rsidP="00340DE0">
          <w:pPr>
            <w:pStyle w:val="Sidhuvud"/>
          </w:pPr>
        </w:p>
      </w:tc>
      <w:tc>
        <w:tcPr>
          <w:tcW w:w="1134" w:type="dxa"/>
        </w:tcPr>
        <w:p w:rsidR="00527AA9" w:rsidRDefault="00527AA9" w:rsidP="005A703A">
          <w:pPr>
            <w:pStyle w:val="Sidhuvud"/>
          </w:pPr>
        </w:p>
      </w:tc>
    </w:tr>
    <w:tr w:rsidR="00527AA9" w:rsidTr="00C93EBA">
      <w:trPr>
        <w:trHeight w:val="1928"/>
      </w:trPr>
      <w:tc>
        <w:tcPr>
          <w:tcW w:w="5534" w:type="dxa"/>
        </w:tcPr>
        <w:p w:rsidR="00527AA9" w:rsidRPr="00340DE0" w:rsidRDefault="00527AA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27AA9" w:rsidRPr="00710A6C" w:rsidRDefault="00527AA9" w:rsidP="00EE3C0F">
          <w:pPr>
            <w:pStyle w:val="Sidhuvud"/>
            <w:rPr>
              <w:b/>
            </w:rPr>
          </w:pPr>
        </w:p>
        <w:p w:rsidR="00527AA9" w:rsidRDefault="00527AA9" w:rsidP="00EE3C0F">
          <w:pPr>
            <w:pStyle w:val="Sidhuvud"/>
          </w:pPr>
        </w:p>
        <w:p w:rsidR="00527AA9" w:rsidRDefault="00527AA9" w:rsidP="00EE3C0F">
          <w:pPr>
            <w:pStyle w:val="Sidhuvud"/>
          </w:pPr>
        </w:p>
        <w:p w:rsidR="00527AA9" w:rsidRDefault="00527AA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EC4BF64BB324647993C3E70A0465BB3"/>
            </w:placeholder>
            <w:dataBinding w:prefixMappings="xmlns:ns0='http://lp/documentinfo/RK' " w:xpath="/ns0:DocumentInfo[1]/ns0:BaseInfo[1]/ns0:Dnr[1]" w:storeItemID="{A3A00630-0159-418A-B4F5-D6B9523EAEF8}"/>
            <w:text/>
          </w:sdtPr>
          <w:sdtEndPr/>
          <w:sdtContent>
            <w:p w:rsidR="00527AA9" w:rsidRDefault="00527AA9" w:rsidP="00EE3C0F">
              <w:pPr>
                <w:pStyle w:val="Sidhuvud"/>
              </w:pPr>
              <w:r>
                <w:t>Ju2020/</w:t>
              </w:r>
              <w:r w:rsidR="00EE76FA">
                <w:t>0244/POL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C1CCEC5FED42D2A47B4CF8FC135ACE"/>
            </w:placeholder>
            <w:showingPlcHdr/>
            <w:dataBinding w:prefixMappings="xmlns:ns0='http://lp/documentinfo/RK' " w:xpath="/ns0:DocumentInfo[1]/ns0:BaseInfo[1]/ns0:DocNumber[1]" w:storeItemID="{A3A00630-0159-418A-B4F5-D6B9523EAEF8}"/>
            <w:text/>
          </w:sdtPr>
          <w:sdtEndPr/>
          <w:sdtContent>
            <w:p w:rsidR="00527AA9" w:rsidRDefault="00527AA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27AA9" w:rsidRDefault="00527AA9" w:rsidP="00EE3C0F">
          <w:pPr>
            <w:pStyle w:val="Sidhuvud"/>
          </w:pPr>
        </w:p>
      </w:tc>
      <w:tc>
        <w:tcPr>
          <w:tcW w:w="1134" w:type="dxa"/>
        </w:tcPr>
        <w:p w:rsidR="00527AA9" w:rsidRDefault="00527AA9" w:rsidP="0094502D">
          <w:pPr>
            <w:pStyle w:val="Sidhuvud"/>
          </w:pPr>
        </w:p>
        <w:p w:rsidR="00527AA9" w:rsidRPr="0094502D" w:rsidRDefault="00527AA9" w:rsidP="00EC71A6">
          <w:pPr>
            <w:pStyle w:val="Sidhuvud"/>
          </w:pPr>
        </w:p>
      </w:tc>
    </w:tr>
    <w:tr w:rsidR="00527AA9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471DA99969849708486749044C52545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527AA9" w:rsidRPr="00340DE0" w:rsidRDefault="00527AA9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9C2875EDACD4DAE8543790CA60CBCEC"/>
          </w:placeholder>
          <w:dataBinding w:prefixMappings="xmlns:ns0='http://lp/documentinfo/RK' " w:xpath="/ns0:DocumentInfo[1]/ns0:BaseInfo[1]/ns0:Recipient[1]" w:storeItemID="{A3A00630-0159-418A-B4F5-D6B9523EAEF8}"/>
          <w:text w:multiLine="1"/>
        </w:sdtPr>
        <w:sdtEndPr/>
        <w:sdtContent>
          <w:tc>
            <w:tcPr>
              <w:tcW w:w="3170" w:type="dxa"/>
            </w:tcPr>
            <w:p w:rsidR="00527AA9" w:rsidRDefault="00527AA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27AA9" w:rsidRDefault="00527AA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A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19F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4F6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114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40F0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441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6C3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45FC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E7D"/>
    <w:rsid w:val="004F6FE2"/>
    <w:rsid w:val="004F79F2"/>
    <w:rsid w:val="005011D9"/>
    <w:rsid w:val="0050238B"/>
    <w:rsid w:val="00505905"/>
    <w:rsid w:val="00511A1B"/>
    <w:rsid w:val="00511A68"/>
    <w:rsid w:val="005121C0"/>
    <w:rsid w:val="00513312"/>
    <w:rsid w:val="00513E7D"/>
    <w:rsid w:val="00514A67"/>
    <w:rsid w:val="00520A46"/>
    <w:rsid w:val="00521192"/>
    <w:rsid w:val="0052127C"/>
    <w:rsid w:val="00526AEB"/>
    <w:rsid w:val="00527AA9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6DD5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0C5E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4F06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886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557F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76FA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EB4C02"/>
  <w15:docId w15:val="{90914355-366F-4E3B-AED0-DB2A7D8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4BF64BB324647993C3E70A0465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D80CF-E0F6-467B-B15C-3322B0DFF85C}"/>
      </w:docPartPr>
      <w:docPartBody>
        <w:p w:rsidR="00B73BD1" w:rsidRDefault="004F352E" w:rsidP="004F352E">
          <w:pPr>
            <w:pStyle w:val="DEC4BF64BB324647993C3E70A0465B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C1CCEC5FED42D2A47B4CF8FC135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60B6F-8D91-47E9-B23E-54305A67B1DD}"/>
      </w:docPartPr>
      <w:docPartBody>
        <w:p w:rsidR="00B73BD1" w:rsidRDefault="004F352E" w:rsidP="004F352E">
          <w:pPr>
            <w:pStyle w:val="76C1CCEC5FED42D2A47B4CF8FC135A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71DA99969849708486749044C52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8531E-4AFE-411D-B63C-039627342423}"/>
      </w:docPartPr>
      <w:docPartBody>
        <w:p w:rsidR="00B73BD1" w:rsidRDefault="004F352E" w:rsidP="004F352E">
          <w:pPr>
            <w:pStyle w:val="E471DA99969849708486749044C5254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C2875EDACD4DAE8543790CA60CB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2B03D-3BA5-4BFF-AA5F-D124B0F81C2C}"/>
      </w:docPartPr>
      <w:docPartBody>
        <w:p w:rsidR="00B73BD1" w:rsidRDefault="004F352E" w:rsidP="004F352E">
          <w:pPr>
            <w:pStyle w:val="E9C2875EDACD4DAE8543790CA60CBC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AD104E82C94ADAA6D3942967122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698DE-65FE-4788-A065-89372E2E74A7}"/>
      </w:docPartPr>
      <w:docPartBody>
        <w:p w:rsidR="00B73BD1" w:rsidRDefault="004F352E" w:rsidP="004F352E">
          <w:pPr>
            <w:pStyle w:val="E9AD104E82C94ADAA6D394296712267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11700CBC5114423B11CDFF5E528D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311AF-7C3B-4A63-B248-3E2C9175C610}"/>
      </w:docPartPr>
      <w:docPartBody>
        <w:p w:rsidR="00B73BD1" w:rsidRDefault="004F352E" w:rsidP="004F352E">
          <w:pPr>
            <w:pStyle w:val="A11700CBC5114423B11CDFF5E528DFB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DE3D8D7C04646869E1747D7E802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F289F-5E4E-4511-90DE-A5E4428E3B0B}"/>
      </w:docPartPr>
      <w:docPartBody>
        <w:p w:rsidR="00B73BD1" w:rsidRDefault="004F352E" w:rsidP="004F352E">
          <w:pPr>
            <w:pStyle w:val="8DE3D8D7C04646869E1747D7E802101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0BA894069E9454C98E195B8E321F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2BDB7D-D3D2-455A-AD67-54FEC6136F9A}"/>
      </w:docPartPr>
      <w:docPartBody>
        <w:p w:rsidR="00B73BD1" w:rsidRDefault="004F352E" w:rsidP="004F352E">
          <w:pPr>
            <w:pStyle w:val="60BA894069E9454C98E195B8E321F3D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4196F2E76C84C04AF6DC73B7F817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7DDCE-5908-457B-82A7-E2D87523F66B}"/>
      </w:docPartPr>
      <w:docPartBody>
        <w:p w:rsidR="00B73BD1" w:rsidRDefault="004F352E" w:rsidP="004F352E">
          <w:pPr>
            <w:pStyle w:val="F4196F2E76C84C04AF6DC73B7F817EB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2E"/>
    <w:rsid w:val="004F352E"/>
    <w:rsid w:val="0094306D"/>
    <w:rsid w:val="00B7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7E42F51281487491658BD024817DD5">
    <w:name w:val="AC7E42F51281487491658BD024817DD5"/>
    <w:rsid w:val="004F352E"/>
  </w:style>
  <w:style w:type="character" w:styleId="Platshllartext">
    <w:name w:val="Placeholder Text"/>
    <w:basedOn w:val="Standardstycketeckensnitt"/>
    <w:uiPriority w:val="99"/>
    <w:semiHidden/>
    <w:rsid w:val="004F352E"/>
    <w:rPr>
      <w:noProof w:val="0"/>
      <w:color w:val="808080"/>
    </w:rPr>
  </w:style>
  <w:style w:type="paragraph" w:customStyle="1" w:styleId="200CBEB9A1424E8BA218AA6111F3623B">
    <w:name w:val="200CBEB9A1424E8BA218AA6111F3623B"/>
    <w:rsid w:val="004F352E"/>
  </w:style>
  <w:style w:type="paragraph" w:customStyle="1" w:styleId="994C4DE5DB1947F8984B34EA35CE9E21">
    <w:name w:val="994C4DE5DB1947F8984B34EA35CE9E21"/>
    <w:rsid w:val="004F352E"/>
  </w:style>
  <w:style w:type="paragraph" w:customStyle="1" w:styleId="344ECA4A8DD84F9194546188AEEB684D">
    <w:name w:val="344ECA4A8DD84F9194546188AEEB684D"/>
    <w:rsid w:val="004F352E"/>
  </w:style>
  <w:style w:type="paragraph" w:customStyle="1" w:styleId="DEC4BF64BB324647993C3E70A0465BB3">
    <w:name w:val="DEC4BF64BB324647993C3E70A0465BB3"/>
    <w:rsid w:val="004F352E"/>
  </w:style>
  <w:style w:type="paragraph" w:customStyle="1" w:styleId="76C1CCEC5FED42D2A47B4CF8FC135ACE">
    <w:name w:val="76C1CCEC5FED42D2A47B4CF8FC135ACE"/>
    <w:rsid w:val="004F352E"/>
  </w:style>
  <w:style w:type="paragraph" w:customStyle="1" w:styleId="4E4FB6E6E66040279DBCD2A5656732C5">
    <w:name w:val="4E4FB6E6E66040279DBCD2A5656732C5"/>
    <w:rsid w:val="004F352E"/>
  </w:style>
  <w:style w:type="paragraph" w:customStyle="1" w:styleId="FDC28C159EB44020B94D93272A449EE7">
    <w:name w:val="FDC28C159EB44020B94D93272A449EE7"/>
    <w:rsid w:val="004F352E"/>
  </w:style>
  <w:style w:type="paragraph" w:customStyle="1" w:styleId="7CD535B81B7E4B12BD2259BA86E2118D">
    <w:name w:val="7CD535B81B7E4B12BD2259BA86E2118D"/>
    <w:rsid w:val="004F352E"/>
  </w:style>
  <w:style w:type="paragraph" w:customStyle="1" w:styleId="E471DA99969849708486749044C52545">
    <w:name w:val="E471DA99969849708486749044C52545"/>
    <w:rsid w:val="004F352E"/>
  </w:style>
  <w:style w:type="paragraph" w:customStyle="1" w:styleId="E9C2875EDACD4DAE8543790CA60CBCEC">
    <w:name w:val="E9C2875EDACD4DAE8543790CA60CBCEC"/>
    <w:rsid w:val="004F352E"/>
  </w:style>
  <w:style w:type="paragraph" w:customStyle="1" w:styleId="76C1CCEC5FED42D2A47B4CF8FC135ACE1">
    <w:name w:val="76C1CCEC5FED42D2A47B4CF8FC135ACE1"/>
    <w:rsid w:val="004F35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71DA99969849708486749044C525451">
    <w:name w:val="E471DA99969849708486749044C525451"/>
    <w:rsid w:val="004F35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AD104E82C94ADAA6D394296712267B">
    <w:name w:val="E9AD104E82C94ADAA6D394296712267B"/>
    <w:rsid w:val="004F352E"/>
  </w:style>
  <w:style w:type="paragraph" w:customStyle="1" w:styleId="A11700CBC5114423B11CDFF5E528DFB0">
    <w:name w:val="A11700CBC5114423B11CDFF5E528DFB0"/>
    <w:rsid w:val="004F352E"/>
  </w:style>
  <w:style w:type="paragraph" w:customStyle="1" w:styleId="A2A66D4194B447D2B17D45DEDAB61645">
    <w:name w:val="A2A66D4194B447D2B17D45DEDAB61645"/>
    <w:rsid w:val="004F352E"/>
  </w:style>
  <w:style w:type="paragraph" w:customStyle="1" w:styleId="CCB2F2FB84524923A0B821F403874E5B">
    <w:name w:val="CCB2F2FB84524923A0B821F403874E5B"/>
    <w:rsid w:val="004F352E"/>
  </w:style>
  <w:style w:type="paragraph" w:customStyle="1" w:styleId="8DE3D8D7C04646869E1747D7E802101F">
    <w:name w:val="8DE3D8D7C04646869E1747D7E802101F"/>
    <w:rsid w:val="004F352E"/>
  </w:style>
  <w:style w:type="paragraph" w:customStyle="1" w:styleId="60BA894069E9454C98E195B8E321F3D6">
    <w:name w:val="60BA894069E9454C98E195B8E321F3D6"/>
    <w:rsid w:val="004F352E"/>
  </w:style>
  <w:style w:type="paragraph" w:customStyle="1" w:styleId="F4196F2E76C84C04AF6DC73B7F817EB4">
    <w:name w:val="F4196F2E76C84C04AF6DC73B7F817EB4"/>
    <w:rsid w:val="004F3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2020-07-08T00:00:00</HeaderDate>
    <Office/>
    <Dnr>Ju2020/0244/POL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2b00ba82-a3d3-44e7-8420-1d83ecc1154f</RD_Svarsid>
  </documentManagement>
</p:properties>
</file>

<file path=customXml/itemProps1.xml><?xml version="1.0" encoding="utf-8"?>
<ds:datastoreItem xmlns:ds="http://schemas.openxmlformats.org/officeDocument/2006/customXml" ds:itemID="{591A5C85-ED81-4C5E-8D70-A5A3892C1D49}"/>
</file>

<file path=customXml/itemProps2.xml><?xml version="1.0" encoding="utf-8"?>
<ds:datastoreItem xmlns:ds="http://schemas.openxmlformats.org/officeDocument/2006/customXml" ds:itemID="{A3A00630-0159-418A-B4F5-D6B9523EAEF8}"/>
</file>

<file path=customXml/itemProps3.xml><?xml version="1.0" encoding="utf-8"?>
<ds:datastoreItem xmlns:ds="http://schemas.openxmlformats.org/officeDocument/2006/customXml" ds:itemID="{FBABA37B-CB11-4A2A-A71D-F0789CF76CDE}"/>
</file>

<file path=customXml/itemProps4.xml><?xml version="1.0" encoding="utf-8"?>
<ds:datastoreItem xmlns:ds="http://schemas.openxmlformats.org/officeDocument/2006/customXml" ds:itemID="{C02E6179-D053-4BC0-B012-0CC2459796F9}"/>
</file>

<file path=customXml/itemProps5.xml><?xml version="1.0" encoding="utf-8"?>
<ds:datastoreItem xmlns:ds="http://schemas.openxmlformats.org/officeDocument/2006/customXml" ds:itemID="{EA03260F-1607-426B-B8B1-D607FDB8007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1660 Skyddet av vårt kulturarv.docx</dc:title>
  <dc:subject/>
  <dc:creator>Elisabet Modée</dc:creator>
  <cp:keywords/>
  <dc:description/>
  <cp:lastModifiedBy>Elisabet Modée</cp:lastModifiedBy>
  <cp:revision>6</cp:revision>
  <dcterms:created xsi:type="dcterms:W3CDTF">2020-06-29T09:36:00Z</dcterms:created>
  <dcterms:modified xsi:type="dcterms:W3CDTF">2020-07-03T09:36:00Z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