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C6F3" w14:textId="588CF49A" w:rsidR="00E22746" w:rsidRDefault="00E22746" w:rsidP="00D8170C">
      <w:pPr>
        <w:pStyle w:val="Rubrik"/>
      </w:pPr>
      <w:bookmarkStart w:id="0" w:name="Start"/>
      <w:bookmarkEnd w:id="0"/>
      <w:r>
        <w:t>Svar på fråga 201</w:t>
      </w:r>
      <w:r w:rsidR="002C427C">
        <w:t>9</w:t>
      </w:r>
      <w:r>
        <w:t>/</w:t>
      </w:r>
      <w:r w:rsidR="002C427C">
        <w:t>20</w:t>
      </w:r>
      <w:r>
        <w:t>:</w:t>
      </w:r>
      <w:r w:rsidR="005351E0">
        <w:t>22</w:t>
      </w:r>
      <w:r w:rsidR="002C427C">
        <w:t>8</w:t>
      </w:r>
      <w:r>
        <w:t xml:space="preserve"> av </w:t>
      </w:r>
      <w:r w:rsidR="005351E0">
        <w:t>Dennis Dioukarev</w:t>
      </w:r>
      <w:r>
        <w:t xml:space="preserve"> (</w:t>
      </w:r>
      <w:r w:rsidR="005351E0">
        <w:t>SD)</w:t>
      </w:r>
      <w:r>
        <w:br/>
      </w:r>
      <w:r w:rsidR="005351E0">
        <w:t>Elbristen</w:t>
      </w:r>
    </w:p>
    <w:p w14:paraId="043A233F" w14:textId="58F69519" w:rsidR="00642EF5" w:rsidRDefault="00CF40AB" w:rsidP="00CF40AB">
      <w:pPr>
        <w:pStyle w:val="Brdtext"/>
      </w:pPr>
      <w:r>
        <w:t xml:space="preserve">Dennis Dioukarev </w:t>
      </w:r>
      <w:r w:rsidR="00642EF5">
        <w:t>h</w:t>
      </w:r>
      <w:r w:rsidR="00E22746">
        <w:t xml:space="preserve">ar frågat mig </w:t>
      </w:r>
      <w:r>
        <w:t>n</w:t>
      </w:r>
      <w:r w:rsidRPr="00CF40AB">
        <w:t xml:space="preserve">är de svenska företagen </w:t>
      </w:r>
      <w:r>
        <w:t xml:space="preserve">kan </w:t>
      </w:r>
      <w:r w:rsidRPr="00CF40AB">
        <w:t>förvänta sig att bristen på el åtgärdas</w:t>
      </w:r>
      <w:r w:rsidR="00642EF5">
        <w:t>.</w:t>
      </w:r>
    </w:p>
    <w:p w14:paraId="6A0E1FE2" w14:textId="75E744FB" w:rsidR="00187F15" w:rsidRDefault="00E36664" w:rsidP="00D8170C">
      <w:pPr>
        <w:pStyle w:val="Brdtext"/>
      </w:pPr>
      <w:r>
        <w:t>På en övergripande, nationell nivå har Sverige ingen elbrist.</w:t>
      </w:r>
      <w:r w:rsidR="00727DA2">
        <w:t xml:space="preserve"> Sverige </w:t>
      </w:r>
      <w:r w:rsidR="004E7914">
        <w:t xml:space="preserve">har varit en stor nettoexportör av el ett antal år i rad och mycket pekar på att så kommer </w:t>
      </w:r>
      <w:r w:rsidR="0074499A">
        <w:t>att vara fallet</w:t>
      </w:r>
      <w:r w:rsidR="004E7914">
        <w:t xml:space="preserve"> även i år. </w:t>
      </w:r>
      <w:bookmarkStart w:id="1" w:name="_GoBack"/>
      <w:bookmarkEnd w:id="1"/>
      <w:r w:rsidR="004E7914">
        <w:t xml:space="preserve">Däremot kan vi se utmaningar </w:t>
      </w:r>
      <w:r w:rsidR="0053390A">
        <w:t xml:space="preserve">kopplade till </w:t>
      </w:r>
      <w:r w:rsidR="00B03D74">
        <w:t xml:space="preserve">tilltagande </w:t>
      </w:r>
      <w:r w:rsidR="00B94618">
        <w:t xml:space="preserve">risk för </w:t>
      </w:r>
      <w:r w:rsidR="00BA4F49">
        <w:t xml:space="preserve">lokal brist på </w:t>
      </w:r>
      <w:r w:rsidR="00B03D74">
        <w:t>el</w:t>
      </w:r>
      <w:r w:rsidR="00B75CD0">
        <w:t>, där elnäten sätter gränsen för hur mycket elförbrukning som kan anslutas</w:t>
      </w:r>
      <w:r w:rsidR="003B2C88">
        <w:t xml:space="preserve">. </w:t>
      </w:r>
    </w:p>
    <w:p w14:paraId="014EC816" w14:textId="6269DE6C" w:rsidR="00A77FD0" w:rsidRDefault="00C47F80" w:rsidP="00D8170C">
      <w:pPr>
        <w:pStyle w:val="Brdtext"/>
      </w:pPr>
      <w:r>
        <w:t>Sverige ska ha en säker elförsörjning såväl nationellt som regionalt och lokalt.</w:t>
      </w:r>
      <w:r w:rsidRPr="00C47F80">
        <w:t xml:space="preserve"> </w:t>
      </w:r>
      <w:r w:rsidR="00A77FD0">
        <w:t xml:space="preserve">Jag ser framför mig att </w:t>
      </w:r>
      <w:r w:rsidR="00481E16">
        <w:t xml:space="preserve">det krävs flera olika lösningar </w:t>
      </w:r>
      <w:r w:rsidR="004D4FFF">
        <w:t xml:space="preserve">på de lokala utmaningarna och </w:t>
      </w:r>
      <w:r w:rsidR="00A77FD0">
        <w:t>regeringen har därför nyligen beslutat om två uppdrag</w:t>
      </w:r>
      <w:r w:rsidR="00A77FD0" w:rsidRPr="003B2611">
        <w:t xml:space="preserve"> om </w:t>
      </w:r>
      <w:r w:rsidR="00481E16">
        <w:t xml:space="preserve">att </w:t>
      </w:r>
      <w:r w:rsidR="00A77FD0" w:rsidRPr="003B2611">
        <w:t>analys</w:t>
      </w:r>
      <w:r w:rsidR="00481E16">
        <w:t>era</w:t>
      </w:r>
      <w:r w:rsidR="00A77FD0" w:rsidRPr="003B2611">
        <w:t xml:space="preserve"> och för</w:t>
      </w:r>
      <w:r w:rsidR="00481E16">
        <w:t>es</w:t>
      </w:r>
      <w:r w:rsidR="00A77FD0" w:rsidRPr="003B2611">
        <w:t>l</w:t>
      </w:r>
      <w:r w:rsidR="00481E16">
        <w:t>å</w:t>
      </w:r>
      <w:r w:rsidR="00A77FD0" w:rsidRPr="003B2611">
        <w:t xml:space="preserve"> åtgärder avseende </w:t>
      </w:r>
      <w:r w:rsidR="00481E16">
        <w:t xml:space="preserve">den </w:t>
      </w:r>
      <w:r w:rsidR="00A77FD0" w:rsidRPr="003B2611">
        <w:t>rådande kapacitetsbrist</w:t>
      </w:r>
      <w:r w:rsidR="00481E16">
        <w:t>en</w:t>
      </w:r>
      <w:r w:rsidR="00A77FD0" w:rsidRPr="003B2611">
        <w:t xml:space="preserve"> i elnäten</w:t>
      </w:r>
      <w:r w:rsidR="00A77FD0">
        <w:t xml:space="preserve"> dels till </w:t>
      </w:r>
      <w:r w:rsidR="00A77FD0" w:rsidRPr="003B732D">
        <w:t>Energimarknadsinspektionen</w:t>
      </w:r>
      <w:r w:rsidR="00A77FD0">
        <w:t>,</w:t>
      </w:r>
      <w:r w:rsidR="00A77FD0" w:rsidRPr="003B732D">
        <w:t xml:space="preserve"> </w:t>
      </w:r>
      <w:r w:rsidR="00A77FD0">
        <w:t>dels till</w:t>
      </w:r>
      <w:r w:rsidR="00A77FD0" w:rsidRPr="003B732D">
        <w:t xml:space="preserve"> </w:t>
      </w:r>
      <w:r w:rsidR="00A77FD0" w:rsidRPr="00B75CD0">
        <w:t>länsstyrelserna i Skåne, Stockholm, Uppsala och Västra Götaland</w:t>
      </w:r>
      <w:r w:rsidR="00A77FD0">
        <w:t xml:space="preserve">. </w:t>
      </w:r>
      <w:r w:rsidR="00A77FD0" w:rsidRPr="00C22856">
        <w:t xml:space="preserve">I Energimarknadsinspektionens uppdrag ingår att analysera eventuella förbättringsåtgärder </w:t>
      </w:r>
      <w:r w:rsidR="00A77FD0">
        <w:t>både avseende den reglerade respektive den konkurrensutsatta delen av elmarknaden</w:t>
      </w:r>
      <w:r w:rsidR="00A77FD0" w:rsidRPr="00C22856">
        <w:t xml:space="preserve">. </w:t>
      </w:r>
    </w:p>
    <w:p w14:paraId="0BC89160" w14:textId="5EB59EBB" w:rsidR="009C0B67" w:rsidRDefault="0053390A" w:rsidP="00D8170C">
      <w:pPr>
        <w:pStyle w:val="Brdtext"/>
      </w:pPr>
      <w:r>
        <w:t xml:space="preserve">Jag </w:t>
      </w:r>
      <w:r w:rsidR="007957CC" w:rsidRPr="007957CC">
        <w:t xml:space="preserve">vill också understryka att nätägarna, på alla tre nivåer, </w:t>
      </w:r>
      <w:r w:rsidR="003B2C88">
        <w:t xml:space="preserve">har </w:t>
      </w:r>
      <w:r w:rsidR="007957CC" w:rsidRPr="007957CC">
        <w:t>ansvar för att bygga och driva nätet på ett effektivt och fungerande sätt</w:t>
      </w:r>
      <w:r>
        <w:t xml:space="preserve">. </w:t>
      </w:r>
      <w:r w:rsidR="00C47F80" w:rsidRPr="00C47F80">
        <w:t>Samtidigt är det naturligt att det inte alltid finns nätkapacitet tillgänglig när stora elförbrukare eller elproducenter vill ansluta på en specifik plats. Ett sådant överdimensionerat elnät skulle innebära stora kostnader för konsumenter och industri.</w:t>
      </w:r>
    </w:p>
    <w:p w14:paraId="620F2C3E" w14:textId="56F00715" w:rsidR="00C47F80" w:rsidRDefault="00220DE0" w:rsidP="00D8170C">
      <w:pPr>
        <w:pStyle w:val="Brdtext"/>
      </w:pPr>
      <w:r>
        <w:lastRenderedPageBreak/>
        <w:t xml:space="preserve">Många gånger är </w:t>
      </w:r>
      <w:r w:rsidRPr="003B2611">
        <w:t>förstärk</w:t>
      </w:r>
      <w:r>
        <w:t>ningar av elnäten viktiga delar av lösningen på</w:t>
      </w:r>
      <w:r w:rsidR="004D4FFF">
        <w:t xml:space="preserve"> problem med kapacitetsbrist,</w:t>
      </w:r>
      <w:r w:rsidR="004D4FFF" w:rsidRPr="003B2611">
        <w:t xml:space="preserve"> vilket tar tid.</w:t>
      </w:r>
      <w:r w:rsidR="004D4FFF">
        <w:t xml:space="preserve"> </w:t>
      </w:r>
      <w:r w:rsidR="004D4FFF" w:rsidRPr="003B2611">
        <w:t>Nätkoncessionsutredningen</w:t>
      </w:r>
      <w:r w:rsidR="004D4FFF">
        <w:t>s betänkande</w:t>
      </w:r>
      <w:r w:rsidR="004D4FFF" w:rsidRPr="003B2611">
        <w:t xml:space="preserve"> syftar </w:t>
      </w:r>
      <w:r w:rsidR="00EA4C6D">
        <w:t xml:space="preserve">bland annat </w:t>
      </w:r>
      <w:r w:rsidR="004D4FFF" w:rsidRPr="003B2611">
        <w:t>till att förkorta handläggningstiderna hos såväl nätföretag som myndigheter</w:t>
      </w:r>
      <w:r w:rsidR="004D4FFF">
        <w:t xml:space="preserve">. </w:t>
      </w:r>
      <w:r w:rsidR="004D4FFF" w:rsidRPr="00683C54">
        <w:t>Jag ser positivt på många av förslagen, men regeringen måste givetvis invänta remissinstansernas utlåtanden innan det går att säga säkert vad som är lämpligt att ta vidare</w:t>
      </w:r>
      <w:r w:rsidR="004D4FFF">
        <w:t>.</w:t>
      </w:r>
    </w:p>
    <w:p w14:paraId="05655883" w14:textId="14BD151A" w:rsidR="00E22746" w:rsidRPr="00BF5DAA" w:rsidRDefault="00E22746" w:rsidP="00D8170C">
      <w:pPr>
        <w:pStyle w:val="Brdtext"/>
      </w:pPr>
      <w:r w:rsidRPr="00BF5DAA">
        <w:t xml:space="preserve">Stockholm den </w:t>
      </w:r>
      <w:sdt>
        <w:sdtPr>
          <w:id w:val="-1225218591"/>
          <w:placeholder>
            <w:docPart w:val="1B5660CC66F44A48B149AD08F186D688"/>
          </w:placeholder>
          <w:dataBinding w:prefixMappings="xmlns:ns0='http://lp/documentinfo/RK' " w:xpath="/ns0:DocumentInfo[1]/ns0:BaseInfo[1]/ns0:HeaderDate[1]" w:storeItemID="{2CF8A503-B75B-436F-9B0D-6F4416C1C0E1}"/>
          <w:date w:fullDate="2019-10-30T00:00:00Z">
            <w:dateFormat w:val="d MMMM yyyy"/>
            <w:lid w:val="sv-SE"/>
            <w:storeMappedDataAs w:val="dateTime"/>
            <w:calendar w:val="gregorian"/>
          </w:date>
        </w:sdtPr>
        <w:sdtEndPr/>
        <w:sdtContent>
          <w:r w:rsidR="00B75CD0">
            <w:t>30</w:t>
          </w:r>
          <w:r w:rsidR="005833B9" w:rsidRPr="00BF5DAA">
            <w:t xml:space="preserve"> </w:t>
          </w:r>
          <w:r w:rsidR="00BA4F49" w:rsidRPr="00BF5DAA">
            <w:t>oktober</w:t>
          </w:r>
          <w:r w:rsidR="005833B9" w:rsidRPr="00BF5DAA">
            <w:t xml:space="preserve"> 2019</w:t>
          </w:r>
        </w:sdtContent>
      </w:sdt>
    </w:p>
    <w:p w14:paraId="78669D50" w14:textId="42DF05D3" w:rsidR="00E22746" w:rsidRPr="00BF5DAA" w:rsidRDefault="00E22746" w:rsidP="00D8170C">
      <w:pPr>
        <w:pStyle w:val="Brdtextutanavstnd"/>
      </w:pPr>
    </w:p>
    <w:p w14:paraId="13ADEDB1" w14:textId="5167B10E" w:rsidR="00E22746" w:rsidRPr="00BF5DAA" w:rsidRDefault="00E22746" w:rsidP="00D8170C">
      <w:pPr>
        <w:pStyle w:val="Brdtextutanavstnd"/>
      </w:pPr>
    </w:p>
    <w:p w14:paraId="7A9EDFFF" w14:textId="5C20F548" w:rsidR="00E22746" w:rsidRPr="003A3609" w:rsidRDefault="00E22746" w:rsidP="00D8170C">
      <w:pPr>
        <w:pStyle w:val="Brdtext"/>
      </w:pPr>
      <w:r w:rsidRPr="003A3609">
        <w:t>Anders Ygeman</w:t>
      </w:r>
    </w:p>
    <w:sectPr w:rsidR="00E22746" w:rsidRPr="003A3609"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30FA" w14:textId="77777777" w:rsidR="00202A81" w:rsidRDefault="00202A81" w:rsidP="00A87A54">
      <w:pPr>
        <w:spacing w:after="0" w:line="240" w:lineRule="auto"/>
      </w:pPr>
      <w:r>
        <w:separator/>
      </w:r>
    </w:p>
  </w:endnote>
  <w:endnote w:type="continuationSeparator" w:id="0">
    <w:p w14:paraId="5DE19C6B" w14:textId="77777777" w:rsidR="00202A81" w:rsidRDefault="00202A81" w:rsidP="00A87A54">
      <w:pPr>
        <w:spacing w:after="0" w:line="240" w:lineRule="auto"/>
      </w:pPr>
      <w:r>
        <w:continuationSeparator/>
      </w:r>
    </w:p>
  </w:endnote>
  <w:endnote w:type="continuationNotice" w:id="1">
    <w:p w14:paraId="684DF01D" w14:textId="77777777" w:rsidR="00202A81" w:rsidRDefault="00202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D8170C" w:rsidRPr="00347E11" w14:paraId="6DF18AFB" w14:textId="77777777" w:rsidTr="00D8170C">
      <w:trPr>
        <w:trHeight w:val="227"/>
        <w:jc w:val="right"/>
      </w:trPr>
      <w:tc>
        <w:tcPr>
          <w:tcW w:w="708" w:type="dxa"/>
          <w:vAlign w:val="bottom"/>
        </w:tcPr>
        <w:p w14:paraId="303B4C79" w14:textId="77777777" w:rsidR="00D8170C" w:rsidRPr="00B62610" w:rsidRDefault="00D8170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D8170C" w:rsidRPr="00347E11" w14:paraId="19C19CD2" w14:textId="77777777" w:rsidTr="00D8170C">
      <w:trPr>
        <w:trHeight w:val="850"/>
        <w:jc w:val="right"/>
      </w:trPr>
      <w:tc>
        <w:tcPr>
          <w:tcW w:w="708" w:type="dxa"/>
          <w:vAlign w:val="bottom"/>
        </w:tcPr>
        <w:p w14:paraId="666DB4E5" w14:textId="77777777" w:rsidR="00D8170C" w:rsidRPr="00347E11" w:rsidRDefault="00D8170C" w:rsidP="005606BC">
          <w:pPr>
            <w:pStyle w:val="Sidfot"/>
            <w:spacing w:line="276" w:lineRule="auto"/>
            <w:jc w:val="right"/>
          </w:pPr>
        </w:p>
      </w:tc>
    </w:tr>
  </w:tbl>
  <w:p w14:paraId="33A9DFC9" w14:textId="77777777" w:rsidR="00D8170C" w:rsidRPr="005606BC" w:rsidRDefault="00D8170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D8170C" w:rsidRPr="00347E11" w14:paraId="05E53523" w14:textId="77777777" w:rsidTr="001F4302">
      <w:trPr>
        <w:trHeight w:val="510"/>
      </w:trPr>
      <w:tc>
        <w:tcPr>
          <w:tcW w:w="8525" w:type="dxa"/>
          <w:gridSpan w:val="2"/>
          <w:vAlign w:val="bottom"/>
        </w:tcPr>
        <w:p w14:paraId="03704A76" w14:textId="77777777" w:rsidR="00D8170C" w:rsidRPr="00347E11" w:rsidRDefault="00D8170C" w:rsidP="00347E11">
          <w:pPr>
            <w:pStyle w:val="Sidfot"/>
            <w:rPr>
              <w:sz w:val="8"/>
            </w:rPr>
          </w:pPr>
        </w:p>
      </w:tc>
    </w:tr>
    <w:tr w:rsidR="00D8170C" w:rsidRPr="00EE3C0F" w14:paraId="6810B828" w14:textId="77777777" w:rsidTr="00C26068">
      <w:trPr>
        <w:trHeight w:val="227"/>
      </w:trPr>
      <w:tc>
        <w:tcPr>
          <w:tcW w:w="4074" w:type="dxa"/>
        </w:tcPr>
        <w:p w14:paraId="45342FE5" w14:textId="77777777" w:rsidR="00D8170C" w:rsidRPr="00F53AEA" w:rsidRDefault="00D8170C" w:rsidP="00C26068">
          <w:pPr>
            <w:pStyle w:val="Sidfot"/>
            <w:spacing w:line="276" w:lineRule="auto"/>
          </w:pPr>
        </w:p>
      </w:tc>
      <w:tc>
        <w:tcPr>
          <w:tcW w:w="4451" w:type="dxa"/>
        </w:tcPr>
        <w:p w14:paraId="7E1E3629" w14:textId="77777777" w:rsidR="00D8170C" w:rsidRPr="00F53AEA" w:rsidRDefault="00D8170C" w:rsidP="00F53AEA">
          <w:pPr>
            <w:pStyle w:val="Sidfot"/>
            <w:spacing w:line="276" w:lineRule="auto"/>
          </w:pPr>
        </w:p>
      </w:tc>
    </w:tr>
  </w:tbl>
  <w:p w14:paraId="6475BAB5" w14:textId="77777777" w:rsidR="00D8170C" w:rsidRPr="00EE3C0F" w:rsidRDefault="00D8170C">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0B143" w14:textId="77777777" w:rsidR="00202A81" w:rsidRDefault="00202A81" w:rsidP="00A87A54">
      <w:pPr>
        <w:spacing w:after="0" w:line="240" w:lineRule="auto"/>
      </w:pPr>
      <w:r>
        <w:separator/>
      </w:r>
    </w:p>
  </w:footnote>
  <w:footnote w:type="continuationSeparator" w:id="0">
    <w:p w14:paraId="7A0E8DBA" w14:textId="77777777" w:rsidR="00202A81" w:rsidRDefault="00202A81" w:rsidP="00A87A54">
      <w:pPr>
        <w:spacing w:after="0" w:line="240" w:lineRule="auto"/>
      </w:pPr>
      <w:r>
        <w:continuationSeparator/>
      </w:r>
    </w:p>
  </w:footnote>
  <w:footnote w:type="continuationNotice" w:id="1">
    <w:p w14:paraId="4E3C1FBD" w14:textId="77777777" w:rsidR="00202A81" w:rsidRDefault="00202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8170C" w14:paraId="1A029C99" w14:textId="77777777" w:rsidTr="00C93EBA">
      <w:trPr>
        <w:trHeight w:val="227"/>
      </w:trPr>
      <w:tc>
        <w:tcPr>
          <w:tcW w:w="5534" w:type="dxa"/>
        </w:tcPr>
        <w:p w14:paraId="3124EC11" w14:textId="77777777" w:rsidR="00D8170C" w:rsidRPr="007D73AB" w:rsidRDefault="00D8170C">
          <w:pPr>
            <w:pStyle w:val="Sidhuvud"/>
          </w:pPr>
        </w:p>
      </w:tc>
      <w:tc>
        <w:tcPr>
          <w:tcW w:w="3170" w:type="dxa"/>
          <w:vAlign w:val="bottom"/>
        </w:tcPr>
        <w:p w14:paraId="7081181F" w14:textId="77777777" w:rsidR="00D8170C" w:rsidRPr="007D73AB" w:rsidRDefault="00D8170C" w:rsidP="00340DE0">
          <w:pPr>
            <w:pStyle w:val="Sidhuvud"/>
          </w:pPr>
        </w:p>
      </w:tc>
      <w:tc>
        <w:tcPr>
          <w:tcW w:w="1134" w:type="dxa"/>
        </w:tcPr>
        <w:p w14:paraId="23875633" w14:textId="77777777" w:rsidR="00D8170C" w:rsidRDefault="00D8170C" w:rsidP="00D8170C">
          <w:pPr>
            <w:pStyle w:val="Sidhuvud"/>
          </w:pPr>
        </w:p>
      </w:tc>
    </w:tr>
    <w:tr w:rsidR="00D8170C" w14:paraId="1AB7CDA2" w14:textId="77777777" w:rsidTr="00C93EBA">
      <w:trPr>
        <w:trHeight w:val="1928"/>
      </w:trPr>
      <w:tc>
        <w:tcPr>
          <w:tcW w:w="5534" w:type="dxa"/>
        </w:tcPr>
        <w:p w14:paraId="713E6AA7" w14:textId="77777777" w:rsidR="00D8170C" w:rsidRPr="00340DE0" w:rsidRDefault="00D8170C" w:rsidP="00340DE0">
          <w:pPr>
            <w:pStyle w:val="Sidhuvud"/>
          </w:pPr>
          <w:r>
            <w:rPr>
              <w:noProof/>
            </w:rPr>
            <w:drawing>
              <wp:inline distT="0" distB="0" distL="0" distR="0" wp14:anchorId="57B42170" wp14:editId="34739E5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28E770B" w14:textId="77777777" w:rsidR="00D8170C" w:rsidRPr="00710A6C" w:rsidRDefault="00D8170C" w:rsidP="00EE3C0F">
          <w:pPr>
            <w:pStyle w:val="Sidhuvud"/>
            <w:rPr>
              <w:b/>
            </w:rPr>
          </w:pPr>
        </w:p>
        <w:p w14:paraId="2E79838A" w14:textId="77777777" w:rsidR="00D8170C" w:rsidRDefault="00D8170C" w:rsidP="00EE3C0F">
          <w:pPr>
            <w:pStyle w:val="Sidhuvud"/>
          </w:pPr>
        </w:p>
        <w:p w14:paraId="06B814DD" w14:textId="77777777" w:rsidR="00D8170C" w:rsidRDefault="00D8170C" w:rsidP="00EE3C0F">
          <w:pPr>
            <w:pStyle w:val="Sidhuvud"/>
          </w:pPr>
        </w:p>
        <w:p w14:paraId="5F051097" w14:textId="77777777" w:rsidR="00D8170C" w:rsidRDefault="00D8170C" w:rsidP="00EE3C0F">
          <w:pPr>
            <w:pStyle w:val="Sidhuvud"/>
          </w:pPr>
        </w:p>
        <w:sdt>
          <w:sdtPr>
            <w:alias w:val="Dnr"/>
            <w:tag w:val="ccRKShow_Dnr"/>
            <w:id w:val="-829283628"/>
            <w:placeholder>
              <w:docPart w:val="FB74349E44564CECB9FA519F3B6A091E"/>
            </w:placeholder>
            <w:dataBinding w:prefixMappings="xmlns:ns0='http://lp/documentinfo/RK' " w:xpath="/ns0:DocumentInfo[1]/ns0:BaseInfo[1]/ns0:Dnr[1]" w:storeItemID="{2CF8A503-B75B-436F-9B0D-6F4416C1C0E1}"/>
            <w:text/>
          </w:sdtPr>
          <w:sdtEndPr/>
          <w:sdtContent>
            <w:p w14:paraId="605A546F" w14:textId="74EAB0BC" w:rsidR="00D8170C" w:rsidRDefault="00D8170C" w:rsidP="00EE3C0F">
              <w:pPr>
                <w:pStyle w:val="Sidhuvud"/>
              </w:pPr>
              <w:r>
                <w:t>I2019/02</w:t>
              </w:r>
              <w:r w:rsidR="005351E0">
                <w:t>740</w:t>
              </w:r>
              <w:r>
                <w:t>/E</w:t>
              </w:r>
            </w:p>
          </w:sdtContent>
        </w:sdt>
        <w:sdt>
          <w:sdtPr>
            <w:alias w:val="DocNumber"/>
            <w:tag w:val="DocNumber"/>
            <w:id w:val="1726028884"/>
            <w:placeholder>
              <w:docPart w:val="8F6D9CA1590540088395CE240AB40083"/>
            </w:placeholder>
            <w:showingPlcHdr/>
            <w:dataBinding w:prefixMappings="xmlns:ns0='http://lp/documentinfo/RK' " w:xpath="/ns0:DocumentInfo[1]/ns0:BaseInfo[1]/ns0:DocNumber[1]" w:storeItemID="{2CF8A503-B75B-436F-9B0D-6F4416C1C0E1}"/>
            <w:text/>
          </w:sdtPr>
          <w:sdtEndPr/>
          <w:sdtContent>
            <w:p w14:paraId="04660F87" w14:textId="77777777" w:rsidR="00D8170C" w:rsidRDefault="00D8170C" w:rsidP="00EE3C0F">
              <w:pPr>
                <w:pStyle w:val="Sidhuvud"/>
              </w:pPr>
              <w:r>
                <w:rPr>
                  <w:rStyle w:val="Platshllartext"/>
                </w:rPr>
                <w:t xml:space="preserve"> </w:t>
              </w:r>
            </w:p>
          </w:sdtContent>
        </w:sdt>
        <w:p w14:paraId="5A6E626B" w14:textId="77777777" w:rsidR="00D8170C" w:rsidRDefault="00D8170C" w:rsidP="00EE3C0F">
          <w:pPr>
            <w:pStyle w:val="Sidhuvud"/>
          </w:pPr>
        </w:p>
      </w:tc>
      <w:tc>
        <w:tcPr>
          <w:tcW w:w="1134" w:type="dxa"/>
        </w:tcPr>
        <w:p w14:paraId="57C27B6F" w14:textId="77777777" w:rsidR="00D8170C" w:rsidRDefault="00D8170C" w:rsidP="0094502D">
          <w:pPr>
            <w:pStyle w:val="Sidhuvud"/>
          </w:pPr>
        </w:p>
        <w:p w14:paraId="5B0645FC" w14:textId="77777777" w:rsidR="00D8170C" w:rsidRPr="0094502D" w:rsidRDefault="00D8170C" w:rsidP="00EC71A6">
          <w:pPr>
            <w:pStyle w:val="Sidhuvud"/>
          </w:pPr>
        </w:p>
      </w:tc>
    </w:tr>
    <w:tr w:rsidR="00D8170C" w14:paraId="165616A5" w14:textId="77777777" w:rsidTr="00C93EBA">
      <w:trPr>
        <w:trHeight w:val="2268"/>
      </w:trPr>
      <w:sdt>
        <w:sdtPr>
          <w:rPr>
            <w:b/>
          </w:rPr>
          <w:alias w:val="SenderText"/>
          <w:tag w:val="ccRKShow_SenderText"/>
          <w:id w:val="1374046025"/>
          <w:placeholder>
            <w:docPart w:val="AA72D706281648FFB9733B385BDED719"/>
          </w:placeholder>
        </w:sdtPr>
        <w:sdtEndPr>
          <w:rPr>
            <w:b w:val="0"/>
          </w:rPr>
        </w:sdtEndPr>
        <w:sdtContent>
          <w:tc>
            <w:tcPr>
              <w:tcW w:w="5534" w:type="dxa"/>
              <w:tcMar>
                <w:right w:w="1134" w:type="dxa"/>
              </w:tcMar>
            </w:tcPr>
            <w:p w14:paraId="185887B6" w14:textId="77777777" w:rsidR="00D8170C" w:rsidRPr="00E22746" w:rsidRDefault="00D8170C" w:rsidP="00340DE0">
              <w:pPr>
                <w:pStyle w:val="Sidhuvud"/>
                <w:rPr>
                  <w:b/>
                </w:rPr>
              </w:pPr>
              <w:r w:rsidRPr="00E22746">
                <w:rPr>
                  <w:b/>
                </w:rPr>
                <w:t>Infrastrukturdepartementet</w:t>
              </w:r>
            </w:p>
            <w:p w14:paraId="175B0C03" w14:textId="63805AE1" w:rsidR="00D8170C" w:rsidRPr="00340DE0" w:rsidRDefault="00D8170C" w:rsidP="005230E7">
              <w:pPr>
                <w:pStyle w:val="Sidhuvud"/>
              </w:pPr>
              <w:r w:rsidRPr="00E22746">
                <w:t>Energi- och digitaliseringsministern</w:t>
              </w:r>
            </w:p>
          </w:tc>
        </w:sdtContent>
      </w:sdt>
      <w:sdt>
        <w:sdtPr>
          <w:alias w:val="Recipient"/>
          <w:tag w:val="ccRKShow_Recipient"/>
          <w:id w:val="-28344517"/>
          <w:placeholder>
            <w:docPart w:val="84A9B93019354F98A1D87E340C76A0F5"/>
          </w:placeholder>
          <w:dataBinding w:prefixMappings="xmlns:ns0='http://lp/documentinfo/RK' " w:xpath="/ns0:DocumentInfo[1]/ns0:BaseInfo[1]/ns0:Recipient[1]" w:storeItemID="{2CF8A503-B75B-436F-9B0D-6F4416C1C0E1}"/>
          <w:text w:multiLine="1"/>
        </w:sdtPr>
        <w:sdtEndPr/>
        <w:sdtContent>
          <w:tc>
            <w:tcPr>
              <w:tcW w:w="3170" w:type="dxa"/>
            </w:tcPr>
            <w:p w14:paraId="1AE8A017" w14:textId="77777777" w:rsidR="00D8170C" w:rsidRDefault="00D8170C" w:rsidP="00547B89">
              <w:pPr>
                <w:pStyle w:val="Sidhuvud"/>
              </w:pPr>
              <w:r>
                <w:t>Till riksdagen</w:t>
              </w:r>
            </w:p>
          </w:tc>
        </w:sdtContent>
      </w:sdt>
      <w:tc>
        <w:tcPr>
          <w:tcW w:w="1134" w:type="dxa"/>
        </w:tcPr>
        <w:p w14:paraId="69525364" w14:textId="77777777" w:rsidR="00D8170C" w:rsidRDefault="00D8170C" w:rsidP="003E6020">
          <w:pPr>
            <w:pStyle w:val="Sidhuvud"/>
          </w:pPr>
        </w:p>
      </w:tc>
    </w:tr>
  </w:tbl>
  <w:p w14:paraId="7FAF8052" w14:textId="77777777" w:rsidR="00D8170C" w:rsidRDefault="00D817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46"/>
    <w:rsid w:val="00000290"/>
    <w:rsid w:val="00001068"/>
    <w:rsid w:val="0000412C"/>
    <w:rsid w:val="00004C61"/>
    <w:rsid w:val="00004D5C"/>
    <w:rsid w:val="00005F68"/>
    <w:rsid w:val="00006CA7"/>
    <w:rsid w:val="00007054"/>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5F4D"/>
    <w:rsid w:val="00066BC9"/>
    <w:rsid w:val="0007033C"/>
    <w:rsid w:val="000707E9"/>
    <w:rsid w:val="00072C86"/>
    <w:rsid w:val="00072FFC"/>
    <w:rsid w:val="00073B75"/>
    <w:rsid w:val="000757FC"/>
    <w:rsid w:val="00076667"/>
    <w:rsid w:val="00080388"/>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F9C"/>
    <w:rsid w:val="0012582E"/>
    <w:rsid w:val="00125B5E"/>
    <w:rsid w:val="00126E6B"/>
    <w:rsid w:val="00130EC3"/>
    <w:rsid w:val="001318F5"/>
    <w:rsid w:val="001331B1"/>
    <w:rsid w:val="00134837"/>
    <w:rsid w:val="00135111"/>
    <w:rsid w:val="001428E2"/>
    <w:rsid w:val="00152800"/>
    <w:rsid w:val="00157806"/>
    <w:rsid w:val="0016294F"/>
    <w:rsid w:val="00167FA8"/>
    <w:rsid w:val="0017099B"/>
    <w:rsid w:val="00170CE4"/>
    <w:rsid w:val="00170E3E"/>
    <w:rsid w:val="0017300E"/>
    <w:rsid w:val="00173126"/>
    <w:rsid w:val="00176A26"/>
    <w:rsid w:val="001774F8"/>
    <w:rsid w:val="00180BE1"/>
    <w:rsid w:val="001813DF"/>
    <w:rsid w:val="00187E1F"/>
    <w:rsid w:val="00187F15"/>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0A90"/>
    <w:rsid w:val="001F41EA"/>
    <w:rsid w:val="001F4302"/>
    <w:rsid w:val="001F50BE"/>
    <w:rsid w:val="001F525B"/>
    <w:rsid w:val="001F6BBE"/>
    <w:rsid w:val="00201498"/>
    <w:rsid w:val="00202A81"/>
    <w:rsid w:val="00204079"/>
    <w:rsid w:val="002102FD"/>
    <w:rsid w:val="002116FE"/>
    <w:rsid w:val="00211B4E"/>
    <w:rsid w:val="00213204"/>
    <w:rsid w:val="00213258"/>
    <w:rsid w:val="0021657C"/>
    <w:rsid w:val="00220DE0"/>
    <w:rsid w:val="0022187E"/>
    <w:rsid w:val="00222258"/>
    <w:rsid w:val="00223AD6"/>
    <w:rsid w:val="0022666A"/>
    <w:rsid w:val="00226860"/>
    <w:rsid w:val="00227E43"/>
    <w:rsid w:val="002315F5"/>
    <w:rsid w:val="00232EC3"/>
    <w:rsid w:val="00233D52"/>
    <w:rsid w:val="0023644C"/>
    <w:rsid w:val="00237147"/>
    <w:rsid w:val="00242AD1"/>
    <w:rsid w:val="0024412C"/>
    <w:rsid w:val="002474B4"/>
    <w:rsid w:val="00255C8A"/>
    <w:rsid w:val="00260D2D"/>
    <w:rsid w:val="00261975"/>
    <w:rsid w:val="00264503"/>
    <w:rsid w:val="00271D00"/>
    <w:rsid w:val="00274AA3"/>
    <w:rsid w:val="00275872"/>
    <w:rsid w:val="00281106"/>
    <w:rsid w:val="00282263"/>
    <w:rsid w:val="00282417"/>
    <w:rsid w:val="00282D27"/>
    <w:rsid w:val="002831FD"/>
    <w:rsid w:val="00287F0D"/>
    <w:rsid w:val="002907BF"/>
    <w:rsid w:val="00292420"/>
    <w:rsid w:val="0029367F"/>
    <w:rsid w:val="00296B7A"/>
    <w:rsid w:val="002974DC"/>
    <w:rsid w:val="00297DE1"/>
    <w:rsid w:val="002A39EF"/>
    <w:rsid w:val="002A6820"/>
    <w:rsid w:val="002B00E5"/>
    <w:rsid w:val="002B6849"/>
    <w:rsid w:val="002C1D37"/>
    <w:rsid w:val="002C2A30"/>
    <w:rsid w:val="002C427C"/>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244"/>
    <w:rsid w:val="003853E3"/>
    <w:rsid w:val="0038587E"/>
    <w:rsid w:val="00392ED4"/>
    <w:rsid w:val="00393680"/>
    <w:rsid w:val="00394D4C"/>
    <w:rsid w:val="00395D9F"/>
    <w:rsid w:val="003A1315"/>
    <w:rsid w:val="003A2E73"/>
    <w:rsid w:val="003A3071"/>
    <w:rsid w:val="003A3609"/>
    <w:rsid w:val="003A5969"/>
    <w:rsid w:val="003A5C58"/>
    <w:rsid w:val="003B0C81"/>
    <w:rsid w:val="003B2611"/>
    <w:rsid w:val="003B2C88"/>
    <w:rsid w:val="003B732D"/>
    <w:rsid w:val="003C36FA"/>
    <w:rsid w:val="003C7BE0"/>
    <w:rsid w:val="003D0DD3"/>
    <w:rsid w:val="003D17EF"/>
    <w:rsid w:val="003D3535"/>
    <w:rsid w:val="003D4246"/>
    <w:rsid w:val="003D4D9F"/>
    <w:rsid w:val="003D7B03"/>
    <w:rsid w:val="003E30BD"/>
    <w:rsid w:val="003E38CE"/>
    <w:rsid w:val="003E4FEA"/>
    <w:rsid w:val="003E5A50"/>
    <w:rsid w:val="003E6020"/>
    <w:rsid w:val="003F1F1F"/>
    <w:rsid w:val="003F299F"/>
    <w:rsid w:val="003F2F1D"/>
    <w:rsid w:val="003F59B4"/>
    <w:rsid w:val="003F6B92"/>
    <w:rsid w:val="0040090E"/>
    <w:rsid w:val="004011E4"/>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3653"/>
    <w:rsid w:val="004451EF"/>
    <w:rsid w:val="00445604"/>
    <w:rsid w:val="00446BAE"/>
    <w:rsid w:val="00452429"/>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1E16"/>
    <w:rsid w:val="0048317E"/>
    <w:rsid w:val="00485601"/>
    <w:rsid w:val="004865B8"/>
    <w:rsid w:val="00486C0D"/>
    <w:rsid w:val="004911D9"/>
    <w:rsid w:val="00491796"/>
    <w:rsid w:val="00493416"/>
    <w:rsid w:val="0049768A"/>
    <w:rsid w:val="004A33C6"/>
    <w:rsid w:val="004A3C6A"/>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4FFF"/>
    <w:rsid w:val="004D766C"/>
    <w:rsid w:val="004E0FA8"/>
    <w:rsid w:val="004E1DE3"/>
    <w:rsid w:val="004E251B"/>
    <w:rsid w:val="004E25CD"/>
    <w:rsid w:val="004E2A4B"/>
    <w:rsid w:val="004E6D22"/>
    <w:rsid w:val="004E7914"/>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30E7"/>
    <w:rsid w:val="00526AEB"/>
    <w:rsid w:val="005302E0"/>
    <w:rsid w:val="0053390A"/>
    <w:rsid w:val="005351E0"/>
    <w:rsid w:val="00544738"/>
    <w:rsid w:val="005456E4"/>
    <w:rsid w:val="00547B89"/>
    <w:rsid w:val="005568AF"/>
    <w:rsid w:val="00556AF5"/>
    <w:rsid w:val="005606BC"/>
    <w:rsid w:val="00563E73"/>
    <w:rsid w:val="0056426C"/>
    <w:rsid w:val="00565792"/>
    <w:rsid w:val="00567799"/>
    <w:rsid w:val="005710DE"/>
    <w:rsid w:val="00571A0B"/>
    <w:rsid w:val="00572BF7"/>
    <w:rsid w:val="00573DFD"/>
    <w:rsid w:val="005747D0"/>
    <w:rsid w:val="00580530"/>
    <w:rsid w:val="005827D5"/>
    <w:rsid w:val="00582918"/>
    <w:rsid w:val="005833B9"/>
    <w:rsid w:val="005849E3"/>
    <w:rsid w:val="005850D7"/>
    <w:rsid w:val="0058522F"/>
    <w:rsid w:val="00586266"/>
    <w:rsid w:val="00595EDE"/>
    <w:rsid w:val="0059694D"/>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1BA8"/>
    <w:rsid w:val="006273E4"/>
    <w:rsid w:val="00631F82"/>
    <w:rsid w:val="00633B59"/>
    <w:rsid w:val="00634EF4"/>
    <w:rsid w:val="006357D0"/>
    <w:rsid w:val="006358C8"/>
    <w:rsid w:val="0064133A"/>
    <w:rsid w:val="006416D1"/>
    <w:rsid w:val="00642EF5"/>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3C54"/>
    <w:rsid w:val="00685C94"/>
    <w:rsid w:val="00691AEE"/>
    <w:rsid w:val="0069523C"/>
    <w:rsid w:val="006962CA"/>
    <w:rsid w:val="00696A95"/>
    <w:rsid w:val="00697936"/>
    <w:rsid w:val="006A09DA"/>
    <w:rsid w:val="006A1835"/>
    <w:rsid w:val="006A2625"/>
    <w:rsid w:val="006B3406"/>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33C9"/>
    <w:rsid w:val="00716E22"/>
    <w:rsid w:val="007171AB"/>
    <w:rsid w:val="007213D0"/>
    <w:rsid w:val="00727DA2"/>
    <w:rsid w:val="00732599"/>
    <w:rsid w:val="00743E09"/>
    <w:rsid w:val="0074499A"/>
    <w:rsid w:val="00744FCC"/>
    <w:rsid w:val="00747B9C"/>
    <w:rsid w:val="00750C93"/>
    <w:rsid w:val="00754E24"/>
    <w:rsid w:val="00757B3B"/>
    <w:rsid w:val="007618C5"/>
    <w:rsid w:val="00763A80"/>
    <w:rsid w:val="00764FA6"/>
    <w:rsid w:val="00765294"/>
    <w:rsid w:val="00773075"/>
    <w:rsid w:val="00773F36"/>
    <w:rsid w:val="00775BF6"/>
    <w:rsid w:val="00776254"/>
    <w:rsid w:val="007769FC"/>
    <w:rsid w:val="00777CFF"/>
    <w:rsid w:val="007815BC"/>
    <w:rsid w:val="00782B3F"/>
    <w:rsid w:val="00782E3C"/>
    <w:rsid w:val="007900CC"/>
    <w:rsid w:val="007957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3086"/>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25A6"/>
    <w:rsid w:val="008730FD"/>
    <w:rsid w:val="00873DA1"/>
    <w:rsid w:val="00875980"/>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3E59"/>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0736"/>
    <w:rsid w:val="009036E7"/>
    <w:rsid w:val="0091053B"/>
    <w:rsid w:val="00910FB9"/>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0B39"/>
    <w:rsid w:val="00984EA2"/>
    <w:rsid w:val="00986CC3"/>
    <w:rsid w:val="0099068E"/>
    <w:rsid w:val="009920AA"/>
    <w:rsid w:val="00992943"/>
    <w:rsid w:val="009931B3"/>
    <w:rsid w:val="00996279"/>
    <w:rsid w:val="009965F7"/>
    <w:rsid w:val="009A0866"/>
    <w:rsid w:val="009A4D0A"/>
    <w:rsid w:val="009A759C"/>
    <w:rsid w:val="009B2F70"/>
    <w:rsid w:val="009B4594"/>
    <w:rsid w:val="009C0B67"/>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27B67"/>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77FD0"/>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C7942"/>
    <w:rsid w:val="00AD0E75"/>
    <w:rsid w:val="00AE77EB"/>
    <w:rsid w:val="00AE7BD8"/>
    <w:rsid w:val="00AE7D02"/>
    <w:rsid w:val="00AF0BB7"/>
    <w:rsid w:val="00AF0BDE"/>
    <w:rsid w:val="00AF0EDE"/>
    <w:rsid w:val="00AF4853"/>
    <w:rsid w:val="00AF5556"/>
    <w:rsid w:val="00B001F3"/>
    <w:rsid w:val="00B00702"/>
    <w:rsid w:val="00B0110B"/>
    <w:rsid w:val="00B0234E"/>
    <w:rsid w:val="00B03D74"/>
    <w:rsid w:val="00B0447A"/>
    <w:rsid w:val="00B06751"/>
    <w:rsid w:val="00B07931"/>
    <w:rsid w:val="00B149E2"/>
    <w:rsid w:val="00B14CB1"/>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5CD0"/>
    <w:rsid w:val="00B80840"/>
    <w:rsid w:val="00B815FC"/>
    <w:rsid w:val="00B81623"/>
    <w:rsid w:val="00B82A05"/>
    <w:rsid w:val="00B84409"/>
    <w:rsid w:val="00B84E2D"/>
    <w:rsid w:val="00B927C9"/>
    <w:rsid w:val="00B94618"/>
    <w:rsid w:val="00B96979"/>
    <w:rsid w:val="00B96EFA"/>
    <w:rsid w:val="00B97CCF"/>
    <w:rsid w:val="00BA4F49"/>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DAA"/>
    <w:rsid w:val="00BF66D2"/>
    <w:rsid w:val="00C01585"/>
    <w:rsid w:val="00C0764A"/>
    <w:rsid w:val="00C1410E"/>
    <w:rsid w:val="00C141C6"/>
    <w:rsid w:val="00C16508"/>
    <w:rsid w:val="00C16F5A"/>
    <w:rsid w:val="00C2071A"/>
    <w:rsid w:val="00C20ACB"/>
    <w:rsid w:val="00C22856"/>
    <w:rsid w:val="00C23703"/>
    <w:rsid w:val="00C26068"/>
    <w:rsid w:val="00C26DF9"/>
    <w:rsid w:val="00C271A8"/>
    <w:rsid w:val="00C3050C"/>
    <w:rsid w:val="00C31F15"/>
    <w:rsid w:val="00C32067"/>
    <w:rsid w:val="00C36E3A"/>
    <w:rsid w:val="00C37A77"/>
    <w:rsid w:val="00C41141"/>
    <w:rsid w:val="00C449AD"/>
    <w:rsid w:val="00C44E30"/>
    <w:rsid w:val="00C461E6"/>
    <w:rsid w:val="00C47F80"/>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726A"/>
    <w:rsid w:val="00CD09EF"/>
    <w:rsid w:val="00CD1550"/>
    <w:rsid w:val="00CD17C1"/>
    <w:rsid w:val="00CD1C6C"/>
    <w:rsid w:val="00CD37F1"/>
    <w:rsid w:val="00CD6169"/>
    <w:rsid w:val="00CD6D76"/>
    <w:rsid w:val="00CE20BC"/>
    <w:rsid w:val="00CE4812"/>
    <w:rsid w:val="00CF16D8"/>
    <w:rsid w:val="00CF1FD8"/>
    <w:rsid w:val="00CF20D0"/>
    <w:rsid w:val="00CF40AB"/>
    <w:rsid w:val="00CF44A1"/>
    <w:rsid w:val="00CF45F2"/>
    <w:rsid w:val="00CF4FDC"/>
    <w:rsid w:val="00D00E9E"/>
    <w:rsid w:val="00D021D2"/>
    <w:rsid w:val="00D061BB"/>
    <w:rsid w:val="00D07BE1"/>
    <w:rsid w:val="00D116C0"/>
    <w:rsid w:val="00D121EC"/>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170C"/>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58E3"/>
    <w:rsid w:val="00DE18F5"/>
    <w:rsid w:val="00DE73D2"/>
    <w:rsid w:val="00DF5BFB"/>
    <w:rsid w:val="00DF5CD6"/>
    <w:rsid w:val="00DF726F"/>
    <w:rsid w:val="00E022DA"/>
    <w:rsid w:val="00E03BCB"/>
    <w:rsid w:val="00E124DC"/>
    <w:rsid w:val="00E15A41"/>
    <w:rsid w:val="00E22746"/>
    <w:rsid w:val="00E22D68"/>
    <w:rsid w:val="00E247D9"/>
    <w:rsid w:val="00E258D8"/>
    <w:rsid w:val="00E26DDF"/>
    <w:rsid w:val="00E30167"/>
    <w:rsid w:val="00E30A55"/>
    <w:rsid w:val="00E31389"/>
    <w:rsid w:val="00E32C2B"/>
    <w:rsid w:val="00E33493"/>
    <w:rsid w:val="00E36664"/>
    <w:rsid w:val="00E37922"/>
    <w:rsid w:val="00E406DF"/>
    <w:rsid w:val="00E415D3"/>
    <w:rsid w:val="00E469E4"/>
    <w:rsid w:val="00E475C3"/>
    <w:rsid w:val="00E509B0"/>
    <w:rsid w:val="00E50B11"/>
    <w:rsid w:val="00E54246"/>
    <w:rsid w:val="00E55D8E"/>
    <w:rsid w:val="00E61F81"/>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278"/>
    <w:rsid w:val="00EA4C6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E749E"/>
    <w:rsid w:val="00EF1601"/>
    <w:rsid w:val="00EF21FE"/>
    <w:rsid w:val="00EF2A7F"/>
    <w:rsid w:val="00EF2D58"/>
    <w:rsid w:val="00EF37C2"/>
    <w:rsid w:val="00EF4803"/>
    <w:rsid w:val="00EF5127"/>
    <w:rsid w:val="00F03EAC"/>
    <w:rsid w:val="00F04B7C"/>
    <w:rsid w:val="00F078B5"/>
    <w:rsid w:val="00F13C92"/>
    <w:rsid w:val="00F14024"/>
    <w:rsid w:val="00F14FA3"/>
    <w:rsid w:val="00F15DB1"/>
    <w:rsid w:val="00F1781F"/>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0FF2"/>
    <w:rsid w:val="00F922B2"/>
    <w:rsid w:val="00F943C8"/>
    <w:rsid w:val="00F96B28"/>
    <w:rsid w:val="00FA1564"/>
    <w:rsid w:val="00FA41B4"/>
    <w:rsid w:val="00FA5DDD"/>
    <w:rsid w:val="00FA6255"/>
    <w:rsid w:val="00FA7644"/>
    <w:rsid w:val="00FB0647"/>
    <w:rsid w:val="00FB1FA3"/>
    <w:rsid w:val="00FB43A8"/>
    <w:rsid w:val="00FB5279"/>
    <w:rsid w:val="00FC04CA"/>
    <w:rsid w:val="00FC069A"/>
    <w:rsid w:val="00FC08A9"/>
    <w:rsid w:val="00FC0BA0"/>
    <w:rsid w:val="00FC7600"/>
    <w:rsid w:val="00FD0B7B"/>
    <w:rsid w:val="00FD402D"/>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B5DA9F"/>
  <w15:docId w15:val="{48505151-0F43-4427-91E3-4BBFC24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157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74349E44564CECB9FA519F3B6A091E"/>
        <w:category>
          <w:name w:val="Allmänt"/>
          <w:gallery w:val="placeholder"/>
        </w:category>
        <w:types>
          <w:type w:val="bbPlcHdr"/>
        </w:types>
        <w:behaviors>
          <w:behavior w:val="content"/>
        </w:behaviors>
        <w:guid w:val="{24DF65A6-3987-478D-8AF9-9B4779C7669A}"/>
      </w:docPartPr>
      <w:docPartBody>
        <w:p w:rsidR="0012753F" w:rsidRDefault="00F17D5B" w:rsidP="00F17D5B">
          <w:pPr>
            <w:pStyle w:val="FB74349E44564CECB9FA519F3B6A091E"/>
          </w:pPr>
          <w:r>
            <w:rPr>
              <w:rStyle w:val="Platshllartext"/>
            </w:rPr>
            <w:t xml:space="preserve"> </w:t>
          </w:r>
        </w:p>
      </w:docPartBody>
    </w:docPart>
    <w:docPart>
      <w:docPartPr>
        <w:name w:val="8F6D9CA1590540088395CE240AB40083"/>
        <w:category>
          <w:name w:val="Allmänt"/>
          <w:gallery w:val="placeholder"/>
        </w:category>
        <w:types>
          <w:type w:val="bbPlcHdr"/>
        </w:types>
        <w:behaviors>
          <w:behavior w:val="content"/>
        </w:behaviors>
        <w:guid w:val="{D614C51B-816B-4667-B4BE-33E00A5FAED0}"/>
      </w:docPartPr>
      <w:docPartBody>
        <w:p w:rsidR="0012753F" w:rsidRDefault="00F17D5B" w:rsidP="00F17D5B">
          <w:pPr>
            <w:pStyle w:val="8F6D9CA1590540088395CE240AB40083"/>
          </w:pPr>
          <w:r>
            <w:rPr>
              <w:rStyle w:val="Platshllartext"/>
            </w:rPr>
            <w:t xml:space="preserve"> </w:t>
          </w:r>
        </w:p>
      </w:docPartBody>
    </w:docPart>
    <w:docPart>
      <w:docPartPr>
        <w:name w:val="AA72D706281648FFB9733B385BDED719"/>
        <w:category>
          <w:name w:val="Allmänt"/>
          <w:gallery w:val="placeholder"/>
        </w:category>
        <w:types>
          <w:type w:val="bbPlcHdr"/>
        </w:types>
        <w:behaviors>
          <w:behavior w:val="content"/>
        </w:behaviors>
        <w:guid w:val="{31A17B86-EACA-4020-80F5-9EAAEC5135FE}"/>
      </w:docPartPr>
      <w:docPartBody>
        <w:p w:rsidR="0012753F" w:rsidRDefault="00F17D5B" w:rsidP="00F17D5B">
          <w:pPr>
            <w:pStyle w:val="AA72D706281648FFB9733B385BDED719"/>
          </w:pPr>
          <w:r>
            <w:rPr>
              <w:rStyle w:val="Platshllartext"/>
            </w:rPr>
            <w:t xml:space="preserve"> </w:t>
          </w:r>
        </w:p>
      </w:docPartBody>
    </w:docPart>
    <w:docPart>
      <w:docPartPr>
        <w:name w:val="84A9B93019354F98A1D87E340C76A0F5"/>
        <w:category>
          <w:name w:val="Allmänt"/>
          <w:gallery w:val="placeholder"/>
        </w:category>
        <w:types>
          <w:type w:val="bbPlcHdr"/>
        </w:types>
        <w:behaviors>
          <w:behavior w:val="content"/>
        </w:behaviors>
        <w:guid w:val="{ABBC7D90-93DE-4086-8E12-922646777507}"/>
      </w:docPartPr>
      <w:docPartBody>
        <w:p w:rsidR="0012753F" w:rsidRDefault="00F17D5B" w:rsidP="00F17D5B">
          <w:pPr>
            <w:pStyle w:val="84A9B93019354F98A1D87E340C76A0F5"/>
          </w:pPr>
          <w:r>
            <w:rPr>
              <w:rStyle w:val="Platshllartext"/>
            </w:rPr>
            <w:t xml:space="preserve"> </w:t>
          </w:r>
        </w:p>
      </w:docPartBody>
    </w:docPart>
    <w:docPart>
      <w:docPartPr>
        <w:name w:val="1B5660CC66F44A48B149AD08F186D688"/>
        <w:category>
          <w:name w:val="Allmänt"/>
          <w:gallery w:val="placeholder"/>
        </w:category>
        <w:types>
          <w:type w:val="bbPlcHdr"/>
        </w:types>
        <w:behaviors>
          <w:behavior w:val="content"/>
        </w:behaviors>
        <w:guid w:val="{409906D5-3501-4138-9B8A-02C256EAB3C0}"/>
      </w:docPartPr>
      <w:docPartBody>
        <w:p w:rsidR="0012753F" w:rsidRDefault="00F17D5B" w:rsidP="00F17D5B">
          <w:pPr>
            <w:pStyle w:val="1B5660CC66F44A48B149AD08F186D68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5B"/>
    <w:rsid w:val="0012753F"/>
    <w:rsid w:val="001D40E5"/>
    <w:rsid w:val="00744CFE"/>
    <w:rsid w:val="009B0EFF"/>
    <w:rsid w:val="00F17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726EEE229814D3F9AB7473251DDABD8">
    <w:name w:val="9726EEE229814D3F9AB7473251DDABD8"/>
    <w:rsid w:val="00F17D5B"/>
  </w:style>
  <w:style w:type="character" w:styleId="Platshllartext">
    <w:name w:val="Placeholder Text"/>
    <w:basedOn w:val="Standardstycketeckensnitt"/>
    <w:uiPriority w:val="99"/>
    <w:semiHidden/>
    <w:rsid w:val="00F17D5B"/>
    <w:rPr>
      <w:noProof w:val="0"/>
      <w:color w:val="808080"/>
    </w:rPr>
  </w:style>
  <w:style w:type="paragraph" w:customStyle="1" w:styleId="E6281D148136473BB3F418ED7189A209">
    <w:name w:val="E6281D148136473BB3F418ED7189A209"/>
    <w:rsid w:val="00F17D5B"/>
  </w:style>
  <w:style w:type="paragraph" w:customStyle="1" w:styleId="C6616377E7164110B72B91527D37EC5D">
    <w:name w:val="C6616377E7164110B72B91527D37EC5D"/>
    <w:rsid w:val="00F17D5B"/>
  </w:style>
  <w:style w:type="paragraph" w:customStyle="1" w:styleId="D8DEDD61FA9C4FC9866AE020AECADD06">
    <w:name w:val="D8DEDD61FA9C4FC9866AE020AECADD06"/>
    <w:rsid w:val="00F17D5B"/>
  </w:style>
  <w:style w:type="paragraph" w:customStyle="1" w:styleId="FB74349E44564CECB9FA519F3B6A091E">
    <w:name w:val="FB74349E44564CECB9FA519F3B6A091E"/>
    <w:rsid w:val="00F17D5B"/>
  </w:style>
  <w:style w:type="paragraph" w:customStyle="1" w:styleId="8F6D9CA1590540088395CE240AB40083">
    <w:name w:val="8F6D9CA1590540088395CE240AB40083"/>
    <w:rsid w:val="00F17D5B"/>
  </w:style>
  <w:style w:type="paragraph" w:customStyle="1" w:styleId="C1CD95DDE5A447D1AE273A2743CFB502">
    <w:name w:val="C1CD95DDE5A447D1AE273A2743CFB502"/>
    <w:rsid w:val="00F17D5B"/>
  </w:style>
  <w:style w:type="paragraph" w:customStyle="1" w:styleId="13F913767DF04761BFE2B8A1FE3EAFFD">
    <w:name w:val="13F913767DF04761BFE2B8A1FE3EAFFD"/>
    <w:rsid w:val="00F17D5B"/>
  </w:style>
  <w:style w:type="paragraph" w:customStyle="1" w:styleId="6AD06D2562DF444D8158A3116B472273">
    <w:name w:val="6AD06D2562DF444D8158A3116B472273"/>
    <w:rsid w:val="00F17D5B"/>
  </w:style>
  <w:style w:type="paragraph" w:customStyle="1" w:styleId="AA72D706281648FFB9733B385BDED719">
    <w:name w:val="AA72D706281648FFB9733B385BDED719"/>
    <w:rsid w:val="00F17D5B"/>
  </w:style>
  <w:style w:type="paragraph" w:customStyle="1" w:styleId="84A9B93019354F98A1D87E340C76A0F5">
    <w:name w:val="84A9B93019354F98A1D87E340C76A0F5"/>
    <w:rsid w:val="00F17D5B"/>
  </w:style>
  <w:style w:type="paragraph" w:customStyle="1" w:styleId="DA6DB8F7EB00443781EBBF9EFFA18864">
    <w:name w:val="DA6DB8F7EB00443781EBBF9EFFA18864"/>
    <w:rsid w:val="00F17D5B"/>
  </w:style>
  <w:style w:type="paragraph" w:customStyle="1" w:styleId="AA19927D0AC8461CADC2B005BEE34E00">
    <w:name w:val="AA19927D0AC8461CADC2B005BEE34E00"/>
    <w:rsid w:val="00F17D5B"/>
  </w:style>
  <w:style w:type="paragraph" w:customStyle="1" w:styleId="8721E86112B64C5180523C710A65B999">
    <w:name w:val="8721E86112B64C5180523C710A65B999"/>
    <w:rsid w:val="00F17D5B"/>
  </w:style>
  <w:style w:type="paragraph" w:customStyle="1" w:styleId="00B1DE0DF843465B8F2A038FA1F4EF4F">
    <w:name w:val="00B1DE0DF843465B8F2A038FA1F4EF4F"/>
    <w:rsid w:val="00F17D5B"/>
  </w:style>
  <w:style w:type="paragraph" w:customStyle="1" w:styleId="46F243F12C3D4872B54B9049903CEEE0">
    <w:name w:val="46F243F12C3D4872B54B9049903CEEE0"/>
    <w:rsid w:val="00F17D5B"/>
  </w:style>
  <w:style w:type="paragraph" w:customStyle="1" w:styleId="1B5660CC66F44A48B149AD08F186D688">
    <w:name w:val="1B5660CC66F44A48B149AD08F186D688"/>
    <w:rsid w:val="00F17D5B"/>
  </w:style>
  <w:style w:type="paragraph" w:customStyle="1" w:styleId="C5A014CA053D462490DE2C17498772AB">
    <w:name w:val="C5A014CA053D462490DE2C17498772AB"/>
    <w:rsid w:val="00F17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2019-10-30T00:00:00</HeaderDate>
    <Office/>
    <Dnr>I2019/02740/E</Dnr>
    <ParagrafNr/>
    <DocumentTitle/>
    <VisitingAddress/>
    <Extra1/>
    <Extra2/>
    <Extra3>Birger Lahti</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3B8A42BC63D037499E896B3DF7E58F77" ma:contentTypeVersion="12" ma:contentTypeDescription="Skapa nytt dokument med möjlighet att välja RK-mall" ma:contentTypeScope="" ma:versionID="45ef8fda65ac0ff8a5989ff1e4492f2e">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877d635f-9b91-4318-9a30-30bf28c922b2" targetNamespace="http://schemas.microsoft.com/office/2006/metadata/properties" ma:root="true" ma:fieldsID="0900cc4624121864b86d93cba0c5c1a4" ns2:_="" ns4:_="" ns5:_="" ns6:_="" ns7:_="">
    <xsd:import namespace="cc625d36-bb37-4650-91b9-0c96159295ba"/>
    <xsd:import namespace="4e9c2f0c-7bf8-49af-8356-cbf363fc78a7"/>
    <xsd:import namespace="18f3d968-6251-40b0-9f11-012b293496c2"/>
    <xsd:import namespace="9c9941df-7074-4a92-bf99-225d24d78d61"/>
    <xsd:import namespace="877d635f-9b91-4318-9a30-30bf28c922b2"/>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7fd1e751-6d64-4d27-b7c9-47315d24f269}" ma:internalName="TaxCatchAll" ma:showField="CatchAllData" ma:web="de3a09f6-7dce-49f7-9a6a-ff85eed848ca">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7fd1e751-6d64-4d27-b7c9-47315d24f269}" ma:internalName="TaxCatchAllLabel" ma:readOnly="true" ma:showField="CatchAllDataLabel" ma:web="de3a09f6-7dce-49f7-9a6a-ff85eed848c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7d635f-9b91-4318-9a30-30bf28c922b2"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2019-10-30T00:00:00</HeaderDate>
    <Office/>
    <Dnr>I2019/02740/E</Dnr>
    <ParagrafNr/>
    <DocumentTitle/>
    <VisitingAddress/>
    <Extra1/>
    <Extra2/>
    <Extra3>Birger Lahti</Extra3>
    <Number/>
    <Recipient>Till riksdagen</Recipient>
    <SenderText/>
    <DocNumber/>
    <Doclanguage>1053</Doclanguage>
    <Appendix/>
    <LogotypeName>RK_LOGO_SV_BW.emf</LogotypeName>
  </BaseInfo>
</DocumentInfo>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b96e42b1-75c3-41bc-b142-fa03652cfea5</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1EAE-CD55-43DC-9DDD-647ABD7BBF4F}"/>
</file>

<file path=customXml/itemProps2.xml><?xml version="1.0" encoding="utf-8"?>
<ds:datastoreItem xmlns:ds="http://schemas.openxmlformats.org/officeDocument/2006/customXml" ds:itemID="{2CF8A503-B75B-436F-9B0D-6F4416C1C0E1}"/>
</file>

<file path=customXml/itemProps3.xml><?xml version="1.0" encoding="utf-8"?>
<ds:datastoreItem xmlns:ds="http://schemas.openxmlformats.org/officeDocument/2006/customXml" ds:itemID="{1D6CA9D3-D145-4D86-A63D-823C5C3E1393}"/>
</file>

<file path=customXml/itemProps4.xml><?xml version="1.0" encoding="utf-8"?>
<ds:datastoreItem xmlns:ds="http://schemas.openxmlformats.org/officeDocument/2006/customXml" ds:itemID="{739DD4AF-8BD5-4875-AE7A-BC455A4FD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877d635f-9b91-4318-9a30-30bf28c92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F8A503-B75B-436F-9B0D-6F4416C1C0E1}">
  <ds:schemaRefs>
    <ds:schemaRef ds:uri="http://lp/documentinfo/RK"/>
  </ds:schemaRefs>
</ds:datastoreItem>
</file>

<file path=customXml/itemProps6.xml><?xml version="1.0" encoding="utf-8"?>
<ds:datastoreItem xmlns:ds="http://schemas.openxmlformats.org/officeDocument/2006/customXml" ds:itemID="{7EB90392-C862-497C-A925-14A17112DF47}">
  <ds:schemaRefs>
    <ds:schemaRef ds:uri="http://schemas.microsoft.com/office/2006/metadata/customXsn"/>
  </ds:schemaRefs>
</ds:datastoreItem>
</file>

<file path=customXml/itemProps7.xml><?xml version="1.0" encoding="utf-8"?>
<ds:datastoreItem xmlns:ds="http://schemas.openxmlformats.org/officeDocument/2006/customXml" ds:itemID="{B273EC2D-4A25-4C02-A053-410CFBF6331A}"/>
</file>

<file path=customXml/itemProps8.xml><?xml version="1.0" encoding="utf-8"?>
<ds:datastoreItem xmlns:ds="http://schemas.openxmlformats.org/officeDocument/2006/customXml" ds:itemID="{5A30B786-19CD-4B6E-9563-F7BD510E909C}"/>
</file>

<file path=docProps/app.xml><?xml version="1.0" encoding="utf-8"?>
<Properties xmlns="http://schemas.openxmlformats.org/officeDocument/2006/extended-properties" xmlns:vt="http://schemas.openxmlformats.org/officeDocument/2006/docPropsVTypes">
  <Template>RK Basmall</Template>
  <TotalTime>0</TotalTime>
  <Pages>2</Pages>
  <Words>312</Words>
  <Characters>1658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228 av Dennis Dioukarev SD Elbristen.docx</dc:title>
  <dc:subject/>
  <dc:creator>Filip Vestling</dc:creator>
  <cp:keywords/>
  <dc:description/>
  <cp:lastModifiedBy>Fredrik Norlund</cp:lastModifiedBy>
  <cp:revision>12</cp:revision>
  <cp:lastPrinted>2019-10-17T12:09:00Z</cp:lastPrinted>
  <dcterms:created xsi:type="dcterms:W3CDTF">2019-10-23T09:24:00Z</dcterms:created>
  <dcterms:modified xsi:type="dcterms:W3CDTF">2019-10-30T07:23:00Z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d1c9875c-1905-42d5-8a61-221592f95452</vt:lpwstr>
  </property>
  <property fmtid="{D5CDD505-2E9C-101B-9397-08002B2CF9AE}" pid="7" name="c9cd366cc722410295b9eacffbd73909">
    <vt:lpwstr/>
  </property>
</Properties>
</file>