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8024" w14:textId="091410E6" w:rsidR="00DE4989" w:rsidRDefault="00DE4989" w:rsidP="0078782F">
      <w:pPr>
        <w:pStyle w:val="Rubrik"/>
      </w:pPr>
      <w:bookmarkStart w:id="0" w:name="Start"/>
      <w:bookmarkEnd w:id="0"/>
      <w:r>
        <w:t>Svar på fråga 2019/2</w:t>
      </w:r>
      <w:r w:rsidR="00AC5F43">
        <w:t>0</w:t>
      </w:r>
      <w:r>
        <w:t>:1475 av Sara Gille (SD)</w:t>
      </w:r>
      <w:r>
        <w:br/>
        <w:t>Ytterligare åtgärder mot tvångsäktenskap</w:t>
      </w:r>
    </w:p>
    <w:p w14:paraId="3D13D745" w14:textId="69CC894C" w:rsidR="00DE4989" w:rsidRDefault="00DE4989" w:rsidP="00DE4989">
      <w:pPr>
        <w:pStyle w:val="Brdtext"/>
      </w:pPr>
      <w:r>
        <w:t xml:space="preserve">Sara Gille har frågat mig om jag </w:t>
      </w:r>
      <w:r w:rsidRPr="00DE4989">
        <w:t>och regeringen avser att vidta några åtgärder med anledning av att så få döms för tvångsäktenskap, och i så fall vilken typ av åtgärder.</w:t>
      </w:r>
    </w:p>
    <w:p w14:paraId="2479A839" w14:textId="508BD719" w:rsidR="00F81166" w:rsidRDefault="00F44F70" w:rsidP="00F81166">
      <w:pPr>
        <w:pStyle w:val="Brdtext"/>
        <w:tabs>
          <w:tab w:val="clear" w:pos="1701"/>
          <w:tab w:val="clear" w:pos="3600"/>
          <w:tab w:val="clear" w:pos="5387"/>
          <w:tab w:val="left" w:pos="830"/>
        </w:tabs>
      </w:pPr>
      <w:r>
        <w:t>H</w:t>
      </w:r>
      <w:r w:rsidR="00F81166">
        <w:t>edersrelaterat våld och förtryck</w:t>
      </w:r>
      <w:r w:rsidR="001C49AB">
        <w:t xml:space="preserve">, </w:t>
      </w:r>
      <w:r w:rsidR="003E3A2C">
        <w:t>däribland</w:t>
      </w:r>
      <w:r w:rsidR="001C49AB">
        <w:t xml:space="preserve"> barn- och tvångsäktenskap,</w:t>
      </w:r>
      <w:r w:rsidR="00F81166">
        <w:t xml:space="preserve"> </w:t>
      </w:r>
      <w:r>
        <w:t xml:space="preserve">är </w:t>
      </w:r>
      <w:r w:rsidR="00F81166">
        <w:t>ett allvarligt samhällsproblem som måste bekämpas</w:t>
      </w:r>
      <w:r>
        <w:t xml:space="preserve"> med kraft</w:t>
      </w:r>
      <w:r w:rsidR="00214791">
        <w:t xml:space="preserve">. Detta behöver göras </w:t>
      </w:r>
      <w:r w:rsidR="00C80597">
        <w:t xml:space="preserve">genom såväl </w:t>
      </w:r>
      <w:r w:rsidR="00214791">
        <w:t>brotts</w:t>
      </w:r>
      <w:r w:rsidR="00C80597">
        <w:t xml:space="preserve">förebyggande åtgärder som åtgärder för att </w:t>
      </w:r>
      <w:r w:rsidR="00214791">
        <w:t xml:space="preserve">kunna utreda dessa brott </w:t>
      </w:r>
      <w:r w:rsidR="00CA06C4">
        <w:t>och</w:t>
      </w:r>
      <w:r w:rsidR="00214791">
        <w:t xml:space="preserve"> </w:t>
      </w:r>
      <w:r w:rsidR="00C80597">
        <w:t>ställa ansvariga inför rätta.</w:t>
      </w:r>
    </w:p>
    <w:p w14:paraId="6B2A88EF" w14:textId="747CB9F7" w:rsidR="006945C2" w:rsidRDefault="001C49AB" w:rsidP="00214791">
      <w:pPr>
        <w:pStyle w:val="Brdtext"/>
        <w:tabs>
          <w:tab w:val="clear" w:pos="1701"/>
          <w:tab w:val="clear" w:pos="3600"/>
          <w:tab w:val="clear" w:pos="5387"/>
          <w:tab w:val="left" w:pos="830"/>
        </w:tabs>
      </w:pPr>
      <w:r>
        <w:t xml:space="preserve">Den 27 maj 2020 </w:t>
      </w:r>
      <w:r w:rsidR="004B123F">
        <w:t xml:space="preserve">antog </w:t>
      </w:r>
      <w:r>
        <w:t xml:space="preserve">riksdagen regeringens lagförslag i propositionen Ökat skydd mot hedersrelaterad brottslighet. </w:t>
      </w:r>
      <w:r w:rsidR="00F537F0">
        <w:t xml:space="preserve">Förslagen </w:t>
      </w:r>
      <w:r>
        <w:t xml:space="preserve">innebär </w:t>
      </w:r>
      <w:r w:rsidR="006945C2">
        <w:t>bland annat</w:t>
      </w:r>
      <w:r>
        <w:t xml:space="preserve"> att det införs ett nytt brott, barnäktenskapsbrott, </w:t>
      </w:r>
      <w:r w:rsidRPr="001C49AB">
        <w:t xml:space="preserve">som innebär att det </w:t>
      </w:r>
      <w:r w:rsidR="00F537F0">
        <w:t xml:space="preserve">blir </w:t>
      </w:r>
      <w:r w:rsidRPr="001C49AB">
        <w:t>straffbart att förmå eller tillåta ett barn att ingå ett äktenskap eller en äktenskapsliknande förbindelse.</w:t>
      </w:r>
      <w:r w:rsidR="00C80597">
        <w:t xml:space="preserve"> </w:t>
      </w:r>
    </w:p>
    <w:p w14:paraId="38F3A8E3" w14:textId="59216FF5" w:rsidR="006945C2" w:rsidRDefault="001C49AB" w:rsidP="00214791">
      <w:pPr>
        <w:pStyle w:val="Brdtext"/>
        <w:tabs>
          <w:tab w:val="clear" w:pos="1701"/>
          <w:tab w:val="clear" w:pos="3600"/>
          <w:tab w:val="clear" w:pos="5387"/>
          <w:tab w:val="left" w:pos="830"/>
        </w:tabs>
      </w:pPr>
      <w:r>
        <w:t xml:space="preserve">Till skillnad från brottet äktenskapstvång krävs inte </w:t>
      </w:r>
      <w:r w:rsidRPr="001C49AB">
        <w:t xml:space="preserve">att gärningsmannen har tvingat eller utnyttjat ett barns utsatta belägenhet för att få barnet att gifta sig. </w:t>
      </w:r>
      <w:r>
        <w:t>D</w:t>
      </w:r>
      <w:r w:rsidRPr="001C49AB">
        <w:t xml:space="preserve">et </w:t>
      </w:r>
      <w:r>
        <w:t xml:space="preserve">är </w:t>
      </w:r>
      <w:r w:rsidRPr="001C49AB">
        <w:t xml:space="preserve">i stället tillräckligt att gärningsmannen förmår ett barn att gifta sig, dvs. använder påtryckningar för att få barnet att göra det. Också den som tillåter ett barn att gifta sig kan dömas för barnäktenskapsbrott. En vårdnadshavare som vet om äktenskapet men som inte gör något för att stoppa det </w:t>
      </w:r>
      <w:r w:rsidR="00890AD5">
        <w:t>kommer</w:t>
      </w:r>
      <w:r w:rsidR="00890AD5" w:rsidRPr="001C49AB">
        <w:t xml:space="preserve"> </w:t>
      </w:r>
      <w:r w:rsidRPr="001C49AB">
        <w:t xml:space="preserve">alltså nu </w:t>
      </w:r>
      <w:r w:rsidR="00890AD5">
        <w:t xml:space="preserve">kunna </w:t>
      </w:r>
      <w:r w:rsidRPr="001C49AB">
        <w:t>straffas</w:t>
      </w:r>
      <w:r w:rsidR="00890AD5">
        <w:t xml:space="preserve"> för det</w:t>
      </w:r>
      <w:r w:rsidRPr="001C49AB">
        <w:t>. Straffet är fängelse i högst fyra år.</w:t>
      </w:r>
      <w:r w:rsidR="00214791">
        <w:t xml:space="preserve"> </w:t>
      </w:r>
    </w:p>
    <w:p w14:paraId="54276BFD" w14:textId="7DAB43FD" w:rsidR="00F81166" w:rsidRDefault="00214791" w:rsidP="00214791">
      <w:pPr>
        <w:pStyle w:val="Brdtext"/>
        <w:tabs>
          <w:tab w:val="clear" w:pos="1701"/>
          <w:tab w:val="clear" w:pos="3600"/>
          <w:tab w:val="clear" w:pos="5387"/>
          <w:tab w:val="left" w:pos="830"/>
        </w:tabs>
      </w:pPr>
      <w:r>
        <w:t>Det införs</w:t>
      </w:r>
      <w:r w:rsidR="00C80597">
        <w:t xml:space="preserve"> också ett u</w:t>
      </w:r>
      <w:r w:rsidR="00C80597" w:rsidRPr="00C80597">
        <w:t>treseförbud som ska skydda barn från att föras utom</w:t>
      </w:r>
      <w:r w:rsidR="00E2058D">
        <w:softHyphen/>
      </w:r>
      <w:r w:rsidR="00C80597" w:rsidRPr="00C80597">
        <w:t>lands för att ingå</w:t>
      </w:r>
      <w:r w:rsidR="004B1A4E">
        <w:t xml:space="preserve"> </w:t>
      </w:r>
      <w:r w:rsidR="00C80597" w:rsidRPr="00C80597">
        <w:t>barnäktenskap</w:t>
      </w:r>
      <w:r w:rsidR="0078782F">
        <w:t xml:space="preserve"> eller könsstympas</w:t>
      </w:r>
      <w:r w:rsidR="00C80597">
        <w:t xml:space="preserve">. </w:t>
      </w:r>
      <w:r w:rsidR="0081757D">
        <w:t xml:space="preserve">Ett </w:t>
      </w:r>
      <w:r w:rsidR="00C80597" w:rsidRPr="006F5DAE">
        <w:t>utreseförbud</w:t>
      </w:r>
      <w:r w:rsidR="0081757D">
        <w:t xml:space="preserve"> ska </w:t>
      </w:r>
      <w:r w:rsidR="0081757D">
        <w:lastRenderedPageBreak/>
        <w:t xml:space="preserve">utgöra </w:t>
      </w:r>
      <w:r w:rsidR="00C80597" w:rsidRPr="006F5DAE">
        <w:t>hinder för utfärdande av pass och</w:t>
      </w:r>
      <w:r w:rsidR="00C80597">
        <w:t xml:space="preserve"> </w:t>
      </w:r>
      <w:r w:rsidR="0081757D">
        <w:t xml:space="preserve">skäl för att återkalla pass. </w:t>
      </w:r>
      <w:r w:rsidR="001C49AB">
        <w:t>Förslagen träder i kraft den</w:t>
      </w:r>
      <w:r>
        <w:t> </w:t>
      </w:r>
      <w:r w:rsidR="001C49AB">
        <w:t>1</w:t>
      </w:r>
      <w:r>
        <w:t> </w:t>
      </w:r>
      <w:r w:rsidR="001C49AB">
        <w:t>juli 2020.</w:t>
      </w:r>
    </w:p>
    <w:p w14:paraId="5FEECC96" w14:textId="77777777" w:rsidR="006945C2" w:rsidRDefault="00C80597" w:rsidP="00C80597">
      <w:pPr>
        <w:pStyle w:val="Brdtext"/>
      </w:pPr>
      <w:r w:rsidRPr="006F5DAE">
        <w:t xml:space="preserve">Åklagarmyndigheten </w:t>
      </w:r>
      <w:r>
        <w:t xml:space="preserve">har </w:t>
      </w:r>
      <w:r w:rsidR="00E94F1E">
        <w:t xml:space="preserve">på uppdrag av regeringen </w:t>
      </w:r>
      <w:r w:rsidRPr="006F5DAE">
        <w:t>granska</w:t>
      </w:r>
      <w:r>
        <w:t>t</w:t>
      </w:r>
      <w:r w:rsidRPr="006F5DAE">
        <w:t xml:space="preserve"> samtliga ärenden som anmälts avseende äktenskapstvång och vilseledande till tvångs</w:t>
      </w:r>
      <w:r w:rsidR="00E94F1E">
        <w:softHyphen/>
      </w:r>
      <w:r w:rsidRPr="006F5DAE">
        <w:t>äktenskapsresa</w:t>
      </w:r>
      <w:r>
        <w:t xml:space="preserve"> och tagit </w:t>
      </w:r>
      <w:r w:rsidRPr="00BA6B82">
        <w:t>fram ett metodstöd för åklagare i dessa ärenden</w:t>
      </w:r>
      <w:r>
        <w:t xml:space="preserve">. </w:t>
      </w:r>
      <w:r w:rsidR="00072264">
        <w:t xml:space="preserve">Myndigheten har nyligen även tagit fram ny handbok för åklagare om hedersrelaterad brottslighet. </w:t>
      </w:r>
    </w:p>
    <w:p w14:paraId="2F29E11A" w14:textId="79393E1E" w:rsidR="00177B41" w:rsidRDefault="00C80597" w:rsidP="00C80597">
      <w:pPr>
        <w:pStyle w:val="Brdtext"/>
      </w:pPr>
      <w:r w:rsidRPr="006F5DAE">
        <w:t xml:space="preserve">Polismyndigheten </w:t>
      </w:r>
      <w:r>
        <w:t>har inrättat</w:t>
      </w:r>
      <w:r w:rsidRPr="006F5DAE">
        <w:t xml:space="preserve"> ett nationellt kompetensnätverk mot hedersrelaterade brott</w:t>
      </w:r>
      <w:r>
        <w:t xml:space="preserve"> och </w:t>
      </w:r>
      <w:r w:rsidR="004B1A4E">
        <w:t xml:space="preserve">också </w:t>
      </w:r>
      <w:r>
        <w:t xml:space="preserve">tagit </w:t>
      </w:r>
      <w:r w:rsidRPr="006F5DAE">
        <w:t>fram ett uppdaterat metodstöd för polisens arbete mot hedersrelaterade brott.</w:t>
      </w:r>
      <w:r w:rsidR="002B657C">
        <w:t xml:space="preserve"> Polismyndigheten </w:t>
      </w:r>
      <w:r w:rsidR="00DA59E7">
        <w:t xml:space="preserve">har vidare </w:t>
      </w:r>
      <w:r w:rsidR="002B657C">
        <w:t>genomför</w:t>
      </w:r>
      <w:r w:rsidR="00DA59E7">
        <w:t>t</w:t>
      </w:r>
      <w:r w:rsidR="002B657C">
        <w:t xml:space="preserve"> utbildningsinsatser för förundersökningsledare</w:t>
      </w:r>
      <w:r w:rsidR="00DA59E7">
        <w:t xml:space="preserve"> och andra beslutsfattare</w:t>
      </w:r>
      <w:r w:rsidR="002B657C">
        <w:t xml:space="preserve"> inom myndigheten.</w:t>
      </w:r>
      <w:r w:rsidR="00072264">
        <w:t xml:space="preserve"> </w:t>
      </w:r>
    </w:p>
    <w:p w14:paraId="7ADD1BAE" w14:textId="2410EC60" w:rsidR="002B657C" w:rsidRDefault="00072264" w:rsidP="00C80597">
      <w:pPr>
        <w:pStyle w:val="Brdtext"/>
      </w:pPr>
      <w:r>
        <w:t>I regleringsbreven för 2019 och 2020 har regeringen gett Polismyndigheten och Åklagarmyndigheten återrapporteringskrav gällande vilket utvecklingsarbete som bedrivs i myndigheterna för att öka förutsättningarna att klara upp brott med hedersmotiv (inklusive äktenskapstvång) och höja kompetensen i organisatione</w:t>
      </w:r>
      <w:r w:rsidR="00177B41">
        <w:t>r</w:t>
      </w:r>
      <w:r>
        <w:t>n</w:t>
      </w:r>
      <w:r w:rsidR="00177B41">
        <w:t>a</w:t>
      </w:r>
      <w:r>
        <w:t xml:space="preserve"> avseende dessa brott.</w:t>
      </w:r>
    </w:p>
    <w:p w14:paraId="4305D31C" w14:textId="7FE2585E" w:rsidR="00E94F1E" w:rsidRPr="006F5DAE" w:rsidRDefault="00E94F1E" w:rsidP="00C80597">
      <w:pPr>
        <w:pStyle w:val="Brdtext"/>
      </w:pPr>
      <w:r>
        <w:t>R</w:t>
      </w:r>
      <w:r w:rsidR="004B1A4E">
        <w:t xml:space="preserve">egeringen </w:t>
      </w:r>
      <w:r>
        <w:t xml:space="preserve">tillsatte </w:t>
      </w:r>
      <w:r w:rsidR="004B1A4E">
        <w:t xml:space="preserve">den 30 april 2020 en utredning som </w:t>
      </w:r>
      <w:r w:rsidR="00177B41">
        <w:t>bland annat</w:t>
      </w:r>
      <w:r w:rsidR="004B1A4E">
        <w:t xml:space="preserve"> ska </w:t>
      </w:r>
      <w:r w:rsidR="004B1A4E" w:rsidRPr="004B1A4E">
        <w:t>ta ställning till om det finns ett behov av att ytterligare skärpa utvisnings</w:t>
      </w:r>
      <w:r w:rsidR="00A843EB">
        <w:softHyphen/>
      </w:r>
      <w:r w:rsidR="004B1A4E" w:rsidRPr="004B1A4E">
        <w:t>reglerna i fråga om hedersrelaterad brottslighet</w:t>
      </w:r>
      <w:r w:rsidR="008821ED">
        <w:t xml:space="preserve"> och</w:t>
      </w:r>
      <w:r>
        <w:t xml:space="preserve"> </w:t>
      </w:r>
      <w:r w:rsidRPr="00E94F1E">
        <w:t>lämna förslag på en reglering som innebär att frågan om utvisning alltid ska prövas vid hedersrelaterade brott</w:t>
      </w:r>
      <w:r>
        <w:t xml:space="preserve">. Utredningen ska också </w:t>
      </w:r>
      <w:r w:rsidRPr="00E94F1E">
        <w:t>ta ställning till hur skyddet mot utvisning för den som drabbats av hedersrelaterad brottslighet kan förstärkas</w:t>
      </w:r>
      <w:r>
        <w:t>. Uppdraget ska redovisas senast den 30 juni 2021.</w:t>
      </w:r>
    </w:p>
    <w:p w14:paraId="660260D9" w14:textId="396E6947" w:rsidR="00DE4989" w:rsidRDefault="002B657C" w:rsidP="001C49AB">
      <w:pPr>
        <w:pStyle w:val="Brdtext"/>
        <w:tabs>
          <w:tab w:val="clear" w:pos="1701"/>
          <w:tab w:val="clear" w:pos="3600"/>
          <w:tab w:val="clear" w:pos="5387"/>
          <w:tab w:val="left" w:pos="830"/>
        </w:tabs>
      </w:pPr>
      <w:r>
        <w:t>Regeringen har</w:t>
      </w:r>
      <w:r w:rsidR="00214791">
        <w:t xml:space="preserve"> utöver ovan nämnda åtgärder vidtagit ytterligare ett</w:t>
      </w:r>
      <w:r w:rsidR="00E94F1E">
        <w:t xml:space="preserve"> mycket</w:t>
      </w:r>
      <w:r w:rsidR="00214791">
        <w:t xml:space="preserve"> stort antal åtgärder för att bekämpa hedersrelaterat våld och förtryck såsom </w:t>
      </w:r>
      <w:r w:rsidR="00177B41">
        <w:t>bland annat</w:t>
      </w:r>
      <w:r w:rsidR="00214791">
        <w:t xml:space="preserve"> barn- och tvångsäktenskap. </w:t>
      </w:r>
      <w:r>
        <w:t>A</w:t>
      </w:r>
      <w:r w:rsidR="00F81166">
        <w:t xml:space="preserve">rbetet mot hedersrelaterat våld och förtryck </w:t>
      </w:r>
      <w:r w:rsidR="00214791">
        <w:t xml:space="preserve">kommer dock </w:t>
      </w:r>
      <w:r w:rsidR="001C49AB">
        <w:t>fortsätt</w:t>
      </w:r>
      <w:r w:rsidR="00214791">
        <w:t>a</w:t>
      </w:r>
      <w:r w:rsidR="001C49AB">
        <w:t xml:space="preserve"> att vara</w:t>
      </w:r>
      <w:r w:rsidR="00F81166">
        <w:t xml:space="preserve"> en högt prioriterad fråga för regeringen</w:t>
      </w:r>
      <w:r>
        <w:t>. I</w:t>
      </w:r>
      <w:r w:rsidR="001C49AB">
        <w:t xml:space="preserve">ngen person </w:t>
      </w:r>
      <w:r>
        <w:t xml:space="preserve">i Sverige </w:t>
      </w:r>
      <w:r w:rsidR="001C49AB">
        <w:t xml:space="preserve">ska behöva oroa sig för att utsättas för barn- eller tvångsäktenskap. </w:t>
      </w:r>
    </w:p>
    <w:p w14:paraId="555A19E3" w14:textId="70D3AC15" w:rsidR="001C49AB" w:rsidRDefault="00DE4989" w:rsidP="001C49AB">
      <w:pPr>
        <w:pStyle w:val="Brdtext"/>
      </w:pPr>
      <w:r>
        <w:t xml:space="preserve">Stockholm den </w:t>
      </w:r>
      <w:sdt>
        <w:sdtPr>
          <w:id w:val="-1225218591"/>
          <w:placeholder>
            <w:docPart w:val="A7C74E4FE2F34967A6A9F165F4015F0B"/>
          </w:placeholder>
          <w:dataBinding w:prefixMappings="xmlns:ns0='http://lp/documentinfo/RK' " w:xpath="/ns0:DocumentInfo[1]/ns0:BaseInfo[1]/ns0:HeaderDate[1]" w:storeItemID="{A5570F4D-D607-478F-9937-5D7B9BE1AF85}"/>
          <w:date w:fullDate="2020-06-10T00:00:00Z">
            <w:dateFormat w:val="d MMMM yyyy"/>
            <w:lid w:val="sv-SE"/>
            <w:storeMappedDataAs w:val="dateTime"/>
            <w:calendar w:val="gregorian"/>
          </w:date>
        </w:sdtPr>
        <w:sdtEndPr/>
        <w:sdtContent>
          <w:r>
            <w:t>10 juni 2020</w:t>
          </w:r>
        </w:sdtContent>
      </w:sdt>
    </w:p>
    <w:p w14:paraId="7781ABED" w14:textId="393EA522" w:rsidR="00DE4989" w:rsidRDefault="00DE4989" w:rsidP="00E96532">
      <w:pPr>
        <w:pStyle w:val="Brdtext"/>
      </w:pPr>
      <w:bookmarkStart w:id="1" w:name="_GoBack"/>
      <w:bookmarkEnd w:id="1"/>
      <w:r>
        <w:t>Morgan Johansson</w:t>
      </w:r>
    </w:p>
    <w:sectPr w:rsidR="00DE4989" w:rsidSect="00DE4989">
      <w:footerReference w:type="default" r:id="rId13"/>
      <w:headerReference w:type="first" r:id="rId14"/>
      <w:footerReference w:type="first" r:id="rId15"/>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515C" w14:textId="77777777" w:rsidR="0078782F" w:rsidRDefault="0078782F" w:rsidP="00A87A54">
      <w:pPr>
        <w:spacing w:after="0" w:line="240" w:lineRule="auto"/>
      </w:pPr>
      <w:r>
        <w:separator/>
      </w:r>
    </w:p>
  </w:endnote>
  <w:endnote w:type="continuationSeparator" w:id="0">
    <w:p w14:paraId="575E7D49" w14:textId="77777777" w:rsidR="0078782F" w:rsidRDefault="0078782F" w:rsidP="00A87A54">
      <w:pPr>
        <w:spacing w:after="0" w:line="240" w:lineRule="auto"/>
      </w:pPr>
      <w:r>
        <w:continuationSeparator/>
      </w:r>
    </w:p>
  </w:endnote>
  <w:endnote w:type="continuationNotice" w:id="1">
    <w:p w14:paraId="3918BDBF" w14:textId="77777777" w:rsidR="002C09ED" w:rsidRDefault="002C0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8782F" w:rsidRPr="00347E11" w14:paraId="6AE2A6E1" w14:textId="77777777" w:rsidTr="0078782F">
      <w:trPr>
        <w:trHeight w:val="227"/>
        <w:jc w:val="right"/>
      </w:trPr>
      <w:tc>
        <w:tcPr>
          <w:tcW w:w="708" w:type="dxa"/>
          <w:vAlign w:val="bottom"/>
        </w:tcPr>
        <w:p w14:paraId="4F938F06" w14:textId="77777777" w:rsidR="0078782F" w:rsidRPr="00B62610" w:rsidRDefault="0078782F" w:rsidP="00DE498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8782F" w:rsidRPr="00347E11" w14:paraId="0129CA84" w14:textId="77777777" w:rsidTr="0078782F">
      <w:trPr>
        <w:trHeight w:val="850"/>
        <w:jc w:val="right"/>
      </w:trPr>
      <w:tc>
        <w:tcPr>
          <w:tcW w:w="708" w:type="dxa"/>
          <w:vAlign w:val="bottom"/>
        </w:tcPr>
        <w:p w14:paraId="1428ED71" w14:textId="77777777" w:rsidR="0078782F" w:rsidRPr="00347E11" w:rsidRDefault="0078782F" w:rsidP="00DE4989">
          <w:pPr>
            <w:pStyle w:val="Sidfot"/>
            <w:spacing w:line="276" w:lineRule="auto"/>
            <w:jc w:val="right"/>
          </w:pPr>
        </w:p>
      </w:tc>
    </w:tr>
  </w:tbl>
  <w:p w14:paraId="3B4AE1DA" w14:textId="77777777" w:rsidR="0078782F" w:rsidRPr="005606BC" w:rsidRDefault="0078782F" w:rsidP="00DE4989">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8782F" w:rsidRPr="00347E11" w14:paraId="244DA4F7" w14:textId="77777777" w:rsidTr="001F4302">
      <w:trPr>
        <w:trHeight w:val="510"/>
      </w:trPr>
      <w:tc>
        <w:tcPr>
          <w:tcW w:w="8525" w:type="dxa"/>
          <w:gridSpan w:val="2"/>
          <w:vAlign w:val="bottom"/>
        </w:tcPr>
        <w:p w14:paraId="73A88D9D" w14:textId="77777777" w:rsidR="0078782F" w:rsidRPr="00347E11" w:rsidRDefault="0078782F" w:rsidP="00347E11">
          <w:pPr>
            <w:pStyle w:val="Sidfot"/>
            <w:rPr>
              <w:sz w:val="8"/>
            </w:rPr>
          </w:pPr>
        </w:p>
      </w:tc>
    </w:tr>
    <w:tr w:rsidR="0078782F" w:rsidRPr="00EE3C0F" w14:paraId="55ED04E0" w14:textId="77777777" w:rsidTr="00C26068">
      <w:trPr>
        <w:trHeight w:val="227"/>
      </w:trPr>
      <w:tc>
        <w:tcPr>
          <w:tcW w:w="4074" w:type="dxa"/>
        </w:tcPr>
        <w:p w14:paraId="51BE64FB" w14:textId="77777777" w:rsidR="0078782F" w:rsidRPr="00F53AEA" w:rsidRDefault="0078782F" w:rsidP="00C26068">
          <w:pPr>
            <w:pStyle w:val="Sidfot"/>
            <w:spacing w:line="276" w:lineRule="auto"/>
          </w:pPr>
        </w:p>
      </w:tc>
      <w:tc>
        <w:tcPr>
          <w:tcW w:w="4451" w:type="dxa"/>
        </w:tcPr>
        <w:p w14:paraId="1034D571" w14:textId="77777777" w:rsidR="0078782F" w:rsidRPr="00F53AEA" w:rsidRDefault="0078782F" w:rsidP="00F53AEA">
          <w:pPr>
            <w:pStyle w:val="Sidfot"/>
            <w:spacing w:line="276" w:lineRule="auto"/>
          </w:pPr>
        </w:p>
      </w:tc>
    </w:tr>
  </w:tbl>
  <w:p w14:paraId="00E0E164" w14:textId="77777777" w:rsidR="0078782F" w:rsidRPr="00EE3C0F" w:rsidRDefault="0078782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9562" w14:textId="77777777" w:rsidR="0078782F" w:rsidRDefault="0078782F" w:rsidP="00DE4989">
      <w:pPr>
        <w:spacing w:after="0" w:line="240" w:lineRule="auto"/>
      </w:pPr>
      <w:r>
        <w:separator/>
      </w:r>
    </w:p>
  </w:footnote>
  <w:footnote w:type="continuationSeparator" w:id="0">
    <w:p w14:paraId="6F905B4B" w14:textId="77777777" w:rsidR="0078782F" w:rsidRDefault="0078782F" w:rsidP="00A87A54">
      <w:pPr>
        <w:spacing w:after="0" w:line="240" w:lineRule="auto"/>
      </w:pPr>
      <w:r>
        <w:continuationSeparator/>
      </w:r>
    </w:p>
  </w:footnote>
  <w:footnote w:type="continuationNotice" w:id="1">
    <w:p w14:paraId="70E05ADD" w14:textId="77777777" w:rsidR="002C09ED" w:rsidRDefault="002C0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8782F" w14:paraId="53391658" w14:textId="77777777" w:rsidTr="00C93EBA">
      <w:trPr>
        <w:trHeight w:val="227"/>
      </w:trPr>
      <w:tc>
        <w:tcPr>
          <w:tcW w:w="5534" w:type="dxa"/>
        </w:tcPr>
        <w:p w14:paraId="6E631140" w14:textId="77777777" w:rsidR="0078782F" w:rsidRPr="007D73AB" w:rsidRDefault="0078782F">
          <w:pPr>
            <w:pStyle w:val="Sidhuvud"/>
          </w:pPr>
        </w:p>
      </w:tc>
      <w:tc>
        <w:tcPr>
          <w:tcW w:w="3170" w:type="dxa"/>
          <w:vAlign w:val="bottom"/>
        </w:tcPr>
        <w:p w14:paraId="6999C6EC" w14:textId="77777777" w:rsidR="0078782F" w:rsidRPr="007D73AB" w:rsidRDefault="0078782F" w:rsidP="00340DE0">
          <w:pPr>
            <w:pStyle w:val="Sidhuvud"/>
          </w:pPr>
        </w:p>
      </w:tc>
      <w:tc>
        <w:tcPr>
          <w:tcW w:w="1134" w:type="dxa"/>
        </w:tcPr>
        <w:p w14:paraId="4B71438B" w14:textId="77777777" w:rsidR="0078782F" w:rsidRDefault="0078782F" w:rsidP="0078782F">
          <w:pPr>
            <w:pStyle w:val="Sidhuvud"/>
          </w:pPr>
        </w:p>
      </w:tc>
    </w:tr>
    <w:tr w:rsidR="0078782F" w14:paraId="040C75CE" w14:textId="77777777" w:rsidTr="00C93EBA">
      <w:trPr>
        <w:trHeight w:val="1928"/>
      </w:trPr>
      <w:tc>
        <w:tcPr>
          <w:tcW w:w="5534" w:type="dxa"/>
        </w:tcPr>
        <w:p w14:paraId="501B088E" w14:textId="77777777" w:rsidR="0078782F" w:rsidRPr="00340DE0" w:rsidRDefault="0078782F" w:rsidP="00340DE0">
          <w:pPr>
            <w:pStyle w:val="Sidhuvud"/>
          </w:pPr>
          <w:r>
            <w:rPr>
              <w:noProof/>
            </w:rPr>
            <w:drawing>
              <wp:inline distT="0" distB="0" distL="0" distR="0" wp14:anchorId="140D6B3F" wp14:editId="61D7FB0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242094" w14:textId="77777777" w:rsidR="0078782F" w:rsidRPr="00710A6C" w:rsidRDefault="0078782F" w:rsidP="00EE3C0F">
          <w:pPr>
            <w:pStyle w:val="Sidhuvud"/>
            <w:rPr>
              <w:b/>
            </w:rPr>
          </w:pPr>
        </w:p>
        <w:p w14:paraId="5D02A44E" w14:textId="77777777" w:rsidR="0078782F" w:rsidRDefault="0078782F" w:rsidP="00EE3C0F">
          <w:pPr>
            <w:pStyle w:val="Sidhuvud"/>
          </w:pPr>
        </w:p>
        <w:p w14:paraId="49663CAC" w14:textId="77777777" w:rsidR="0078782F" w:rsidRDefault="0078782F" w:rsidP="00EE3C0F">
          <w:pPr>
            <w:pStyle w:val="Sidhuvud"/>
          </w:pPr>
        </w:p>
        <w:p w14:paraId="72326162" w14:textId="77777777" w:rsidR="0078782F" w:rsidRDefault="0078782F" w:rsidP="00EE3C0F">
          <w:pPr>
            <w:pStyle w:val="Sidhuvud"/>
          </w:pPr>
        </w:p>
        <w:sdt>
          <w:sdtPr>
            <w:alias w:val="Dnr"/>
            <w:tag w:val="ccRKShow_Dnr"/>
            <w:id w:val="-829283628"/>
            <w:placeholder>
              <w:docPart w:val="36842972C9364EEDB3B7AFE3F9D27858"/>
            </w:placeholder>
            <w:dataBinding w:prefixMappings="xmlns:ns0='http://lp/documentinfo/RK' " w:xpath="/ns0:DocumentInfo[1]/ns0:BaseInfo[1]/ns0:Dnr[1]" w:storeItemID="{A5570F4D-D607-478F-9937-5D7B9BE1AF85}"/>
            <w:text/>
          </w:sdtPr>
          <w:sdtEndPr/>
          <w:sdtContent>
            <w:p w14:paraId="11CED0B5" w14:textId="19C5BFB6" w:rsidR="0078782F" w:rsidRDefault="0078782F" w:rsidP="00EE3C0F">
              <w:pPr>
                <w:pStyle w:val="Sidhuvud"/>
              </w:pPr>
              <w:r>
                <w:t>Ju2020/02130/POL</w:t>
              </w:r>
            </w:p>
          </w:sdtContent>
        </w:sdt>
        <w:sdt>
          <w:sdtPr>
            <w:alias w:val="DocNumber"/>
            <w:tag w:val="DocNumber"/>
            <w:id w:val="1726028884"/>
            <w:placeholder>
              <w:docPart w:val="CE4757BFE68143B7B7A43D8A95AB1072"/>
            </w:placeholder>
            <w:showingPlcHdr/>
            <w:dataBinding w:prefixMappings="xmlns:ns0='http://lp/documentinfo/RK' " w:xpath="/ns0:DocumentInfo[1]/ns0:BaseInfo[1]/ns0:DocNumber[1]" w:storeItemID="{A5570F4D-D607-478F-9937-5D7B9BE1AF85}"/>
            <w:text/>
          </w:sdtPr>
          <w:sdtEndPr/>
          <w:sdtContent>
            <w:p w14:paraId="46297D01" w14:textId="77777777" w:rsidR="0078782F" w:rsidRDefault="0078782F" w:rsidP="00EE3C0F">
              <w:pPr>
                <w:pStyle w:val="Sidhuvud"/>
              </w:pPr>
              <w:r>
                <w:rPr>
                  <w:rStyle w:val="Platshllartext"/>
                </w:rPr>
                <w:t xml:space="preserve"> </w:t>
              </w:r>
            </w:p>
          </w:sdtContent>
        </w:sdt>
        <w:p w14:paraId="40AD739E" w14:textId="77777777" w:rsidR="0078782F" w:rsidRDefault="0078782F" w:rsidP="00EE3C0F">
          <w:pPr>
            <w:pStyle w:val="Sidhuvud"/>
          </w:pPr>
        </w:p>
      </w:tc>
      <w:tc>
        <w:tcPr>
          <w:tcW w:w="1134" w:type="dxa"/>
        </w:tcPr>
        <w:p w14:paraId="59394F96" w14:textId="77777777" w:rsidR="0078782F" w:rsidRDefault="0078782F" w:rsidP="0094502D">
          <w:pPr>
            <w:pStyle w:val="Sidhuvud"/>
          </w:pPr>
        </w:p>
        <w:p w14:paraId="06AF0982" w14:textId="77777777" w:rsidR="0078782F" w:rsidRPr="0094502D" w:rsidRDefault="0078782F" w:rsidP="00EC71A6">
          <w:pPr>
            <w:pStyle w:val="Sidhuvud"/>
          </w:pPr>
        </w:p>
      </w:tc>
    </w:tr>
    <w:tr w:rsidR="0078782F" w14:paraId="73A8FDEA" w14:textId="77777777" w:rsidTr="00C93EBA">
      <w:trPr>
        <w:trHeight w:val="2268"/>
      </w:trPr>
      <w:sdt>
        <w:sdtPr>
          <w:rPr>
            <w:rFonts w:asciiTheme="minorHAnsi" w:hAnsiTheme="minorHAnsi"/>
            <w:b/>
            <w:sz w:val="25"/>
          </w:rPr>
          <w:alias w:val="SenderText"/>
          <w:tag w:val="ccRKShow_SenderText"/>
          <w:id w:val="1374046025"/>
          <w:placeholder>
            <w:docPart w:val="716640A144BC4290B11FB951497E0131"/>
          </w:placeholder>
        </w:sdtPr>
        <w:sdtEndPr>
          <w:rPr>
            <w:b w:val="0"/>
          </w:rPr>
        </w:sdtEndPr>
        <w:sdtContent>
          <w:tc>
            <w:tcPr>
              <w:tcW w:w="5534" w:type="dxa"/>
              <w:tcMar>
                <w:right w:w="1134" w:type="dxa"/>
              </w:tcMar>
            </w:tcPr>
            <w:p w14:paraId="6D100E70" w14:textId="77777777" w:rsidR="0078782F" w:rsidRPr="00DE4989" w:rsidRDefault="0078782F" w:rsidP="00340DE0">
              <w:pPr>
                <w:pStyle w:val="Sidhuvud"/>
                <w:rPr>
                  <w:b/>
                </w:rPr>
              </w:pPr>
              <w:r w:rsidRPr="00DE4989">
                <w:rPr>
                  <w:b/>
                </w:rPr>
                <w:t>Justitiedepartementet</w:t>
              </w:r>
            </w:p>
            <w:p w14:paraId="50ABD97F" w14:textId="303385CB" w:rsidR="00E2058D" w:rsidRDefault="0078782F" w:rsidP="00E2058D">
              <w:pPr>
                <w:pStyle w:val="Sidhuvud"/>
              </w:pPr>
              <w:r w:rsidRPr="00DE4989">
                <w:t>Justitie- och migrationsministern</w:t>
              </w:r>
            </w:p>
            <w:p w14:paraId="4D5DF15B" w14:textId="77777777" w:rsidR="00E2058D" w:rsidRDefault="00E2058D" w:rsidP="00E2058D">
              <w:pPr>
                <w:rPr>
                  <w:rFonts w:asciiTheme="majorHAnsi" w:hAnsiTheme="majorHAnsi"/>
                  <w:sz w:val="19"/>
                </w:rPr>
              </w:pPr>
            </w:p>
            <w:p w14:paraId="1C06DE25" w14:textId="77777777" w:rsidR="00E2058D" w:rsidRPr="00E2058D" w:rsidRDefault="00E2058D" w:rsidP="00E2058D">
              <w:pPr>
                <w:tabs>
                  <w:tab w:val="left" w:pos="1490"/>
                </w:tabs>
              </w:pPr>
              <w:r>
                <w:tab/>
              </w:r>
            </w:p>
          </w:tc>
        </w:sdtContent>
      </w:sdt>
      <w:sdt>
        <w:sdtPr>
          <w:alias w:val="Recipient"/>
          <w:tag w:val="ccRKShow_Recipient"/>
          <w:id w:val="-28344517"/>
          <w:placeholder>
            <w:docPart w:val="7C6D3AE0237248E5BE09BD91D233D548"/>
          </w:placeholder>
          <w:dataBinding w:prefixMappings="xmlns:ns0='http://lp/documentinfo/RK' " w:xpath="/ns0:DocumentInfo[1]/ns0:BaseInfo[1]/ns0:Recipient[1]" w:storeItemID="{A5570F4D-D607-478F-9937-5D7B9BE1AF85}"/>
          <w:text w:multiLine="1"/>
        </w:sdtPr>
        <w:sdtEndPr/>
        <w:sdtContent>
          <w:tc>
            <w:tcPr>
              <w:tcW w:w="3170" w:type="dxa"/>
            </w:tcPr>
            <w:p w14:paraId="4E84E3DE" w14:textId="77777777" w:rsidR="0078782F" w:rsidRDefault="0078782F" w:rsidP="00547B89">
              <w:pPr>
                <w:pStyle w:val="Sidhuvud"/>
              </w:pPr>
              <w:r>
                <w:t>Till riksdagen</w:t>
              </w:r>
            </w:p>
          </w:tc>
        </w:sdtContent>
      </w:sdt>
      <w:tc>
        <w:tcPr>
          <w:tcW w:w="1134" w:type="dxa"/>
        </w:tcPr>
        <w:p w14:paraId="5B269EDA" w14:textId="77777777" w:rsidR="0078782F" w:rsidRDefault="0078782F" w:rsidP="003E6020">
          <w:pPr>
            <w:pStyle w:val="Sidhuvud"/>
          </w:pPr>
        </w:p>
      </w:tc>
    </w:tr>
  </w:tbl>
  <w:p w14:paraId="3521E95A" w14:textId="77777777" w:rsidR="0078782F" w:rsidRDefault="007878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264"/>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7B41"/>
    <w:rsid w:val="001813DF"/>
    <w:rsid w:val="0019051C"/>
    <w:rsid w:val="0019127B"/>
    <w:rsid w:val="00192350"/>
    <w:rsid w:val="00192E34"/>
    <w:rsid w:val="00197A8A"/>
    <w:rsid w:val="001A2A61"/>
    <w:rsid w:val="001B4824"/>
    <w:rsid w:val="001C4980"/>
    <w:rsid w:val="001C49AB"/>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791"/>
    <w:rsid w:val="00222258"/>
    <w:rsid w:val="00223AD6"/>
    <w:rsid w:val="0022666A"/>
    <w:rsid w:val="002315F5"/>
    <w:rsid w:val="00233D52"/>
    <w:rsid w:val="00237147"/>
    <w:rsid w:val="00260D2D"/>
    <w:rsid w:val="00264302"/>
    <w:rsid w:val="00264503"/>
    <w:rsid w:val="00271D00"/>
    <w:rsid w:val="00275872"/>
    <w:rsid w:val="00281106"/>
    <w:rsid w:val="00282417"/>
    <w:rsid w:val="00282BF5"/>
    <w:rsid w:val="00282D27"/>
    <w:rsid w:val="00287F0D"/>
    <w:rsid w:val="00292420"/>
    <w:rsid w:val="00296B7A"/>
    <w:rsid w:val="002A6820"/>
    <w:rsid w:val="002B657C"/>
    <w:rsid w:val="002B6849"/>
    <w:rsid w:val="002C09ED"/>
    <w:rsid w:val="002C5B48"/>
    <w:rsid w:val="002D2647"/>
    <w:rsid w:val="002D4298"/>
    <w:rsid w:val="002D4829"/>
    <w:rsid w:val="002E2C89"/>
    <w:rsid w:val="002E3609"/>
    <w:rsid w:val="002E4D3F"/>
    <w:rsid w:val="002E526A"/>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A2C"/>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23F"/>
    <w:rsid w:val="004B1A4E"/>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7D56"/>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45C2"/>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69A7"/>
    <w:rsid w:val="00743E09"/>
    <w:rsid w:val="00744FCC"/>
    <w:rsid w:val="00750C93"/>
    <w:rsid w:val="00754E24"/>
    <w:rsid w:val="00757B3B"/>
    <w:rsid w:val="00773075"/>
    <w:rsid w:val="00773F36"/>
    <w:rsid w:val="00776254"/>
    <w:rsid w:val="00777CFF"/>
    <w:rsid w:val="007815BC"/>
    <w:rsid w:val="00782B3F"/>
    <w:rsid w:val="00782E3C"/>
    <w:rsid w:val="0078782F"/>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57D"/>
    <w:rsid w:val="008178E6"/>
    <w:rsid w:val="0082249C"/>
    <w:rsid w:val="00830B7B"/>
    <w:rsid w:val="00832661"/>
    <w:rsid w:val="008349AA"/>
    <w:rsid w:val="008375D5"/>
    <w:rsid w:val="00841486"/>
    <w:rsid w:val="00842BC9"/>
    <w:rsid w:val="008431AF"/>
    <w:rsid w:val="0084476E"/>
    <w:rsid w:val="008504F6"/>
    <w:rsid w:val="008573B9"/>
    <w:rsid w:val="00863536"/>
    <w:rsid w:val="00863BB7"/>
    <w:rsid w:val="00870B15"/>
    <w:rsid w:val="00873DA1"/>
    <w:rsid w:val="00875DDD"/>
    <w:rsid w:val="00881BC6"/>
    <w:rsid w:val="008821ED"/>
    <w:rsid w:val="008860CC"/>
    <w:rsid w:val="00890876"/>
    <w:rsid w:val="00890AD5"/>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3EB"/>
    <w:rsid w:val="00A8483F"/>
    <w:rsid w:val="00A870B0"/>
    <w:rsid w:val="00A87A54"/>
    <w:rsid w:val="00AA1809"/>
    <w:rsid w:val="00AB5033"/>
    <w:rsid w:val="00AB5519"/>
    <w:rsid w:val="00AB6313"/>
    <w:rsid w:val="00AB71DD"/>
    <w:rsid w:val="00AC15C5"/>
    <w:rsid w:val="00AC5F43"/>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597"/>
    <w:rsid w:val="00C80AD4"/>
    <w:rsid w:val="00C9061B"/>
    <w:rsid w:val="00C93EBA"/>
    <w:rsid w:val="00CA06C4"/>
    <w:rsid w:val="00CA0BD8"/>
    <w:rsid w:val="00CA675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6ECF"/>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9E7"/>
    <w:rsid w:val="00DA5C0D"/>
    <w:rsid w:val="00DB714B"/>
    <w:rsid w:val="00DC10F6"/>
    <w:rsid w:val="00DC3E45"/>
    <w:rsid w:val="00DC4598"/>
    <w:rsid w:val="00DD0722"/>
    <w:rsid w:val="00DD212F"/>
    <w:rsid w:val="00DE4989"/>
    <w:rsid w:val="00DF5BFB"/>
    <w:rsid w:val="00DF5CD6"/>
    <w:rsid w:val="00E022DA"/>
    <w:rsid w:val="00E03BCB"/>
    <w:rsid w:val="00E124DC"/>
    <w:rsid w:val="00E2058D"/>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4F1E"/>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4F70"/>
    <w:rsid w:val="00F45227"/>
    <w:rsid w:val="00F5045C"/>
    <w:rsid w:val="00F537F0"/>
    <w:rsid w:val="00F53AEA"/>
    <w:rsid w:val="00F55484"/>
    <w:rsid w:val="00F55FC9"/>
    <w:rsid w:val="00F5663B"/>
    <w:rsid w:val="00F5674D"/>
    <w:rsid w:val="00F6392C"/>
    <w:rsid w:val="00F64256"/>
    <w:rsid w:val="00F66093"/>
    <w:rsid w:val="00F70848"/>
    <w:rsid w:val="00F73A60"/>
    <w:rsid w:val="00F81166"/>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6C6D0"/>
  <w15:docId w15:val="{8E3C2039-A0A9-473D-A49A-95FD89D0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E4989"/>
  </w:style>
  <w:style w:type="paragraph" w:styleId="Rubrik1">
    <w:name w:val="heading 1"/>
    <w:basedOn w:val="Brdtext"/>
    <w:next w:val="Brdtext"/>
    <w:link w:val="Rubrik1Char"/>
    <w:uiPriority w:val="1"/>
    <w:qFormat/>
    <w:rsid w:val="00DE498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E498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E498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E498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E498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E49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E49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E49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E49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E4989"/>
    <w:pPr>
      <w:tabs>
        <w:tab w:val="left" w:pos="1701"/>
        <w:tab w:val="left" w:pos="3600"/>
        <w:tab w:val="left" w:pos="5387"/>
      </w:tabs>
    </w:pPr>
  </w:style>
  <w:style w:type="character" w:customStyle="1" w:styleId="BrdtextChar">
    <w:name w:val="Brödtext Char"/>
    <w:basedOn w:val="Standardstycketeckensnitt"/>
    <w:link w:val="Brdtext"/>
    <w:rsid w:val="00DE4989"/>
  </w:style>
  <w:style w:type="paragraph" w:styleId="Brdtextmedindrag">
    <w:name w:val="Body Text Indent"/>
    <w:basedOn w:val="Normal"/>
    <w:link w:val="BrdtextmedindragChar"/>
    <w:qFormat/>
    <w:rsid w:val="00DE498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E4989"/>
  </w:style>
  <w:style w:type="character" w:customStyle="1" w:styleId="Rubrik1Char">
    <w:name w:val="Rubrik 1 Char"/>
    <w:basedOn w:val="Standardstycketeckensnitt"/>
    <w:link w:val="Rubrik1"/>
    <w:uiPriority w:val="1"/>
    <w:rsid w:val="00DE498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E498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E498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E498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E498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E4989"/>
    <w:pPr>
      <w:numPr>
        <w:numId w:val="0"/>
      </w:numPr>
    </w:pPr>
  </w:style>
  <w:style w:type="paragraph" w:customStyle="1" w:styleId="Rubrik2utannumrering">
    <w:name w:val="Rubrik 2 utan numrering"/>
    <w:basedOn w:val="Rubrik2"/>
    <w:next w:val="Brdtext"/>
    <w:uiPriority w:val="1"/>
    <w:qFormat/>
    <w:rsid w:val="00DE4989"/>
    <w:pPr>
      <w:numPr>
        <w:ilvl w:val="0"/>
        <w:numId w:val="0"/>
      </w:numPr>
    </w:pPr>
  </w:style>
  <w:style w:type="paragraph" w:customStyle="1" w:styleId="Rubrik3utannumrering">
    <w:name w:val="Rubrik 3 utan numrering"/>
    <w:basedOn w:val="Rubrik3"/>
    <w:next w:val="Brdtext"/>
    <w:uiPriority w:val="1"/>
    <w:qFormat/>
    <w:rsid w:val="00DE4989"/>
    <w:pPr>
      <w:numPr>
        <w:ilvl w:val="0"/>
        <w:numId w:val="0"/>
      </w:numPr>
    </w:pPr>
  </w:style>
  <w:style w:type="character" w:customStyle="1" w:styleId="Rubrik4Char">
    <w:name w:val="Rubrik 4 Char"/>
    <w:basedOn w:val="Standardstycketeckensnitt"/>
    <w:link w:val="Rubrik4"/>
    <w:uiPriority w:val="1"/>
    <w:rsid w:val="00DE4989"/>
    <w:rPr>
      <w:rFonts w:asciiTheme="majorHAnsi" w:eastAsiaTheme="majorEastAsia" w:hAnsiTheme="majorHAnsi" w:cstheme="majorBidi"/>
      <w:b/>
      <w:iCs/>
      <w:sz w:val="20"/>
    </w:rPr>
  </w:style>
  <w:style w:type="paragraph" w:customStyle="1" w:styleId="Brdtextutanavstnd">
    <w:name w:val="Brödtext utan avstånd"/>
    <w:basedOn w:val="Normal"/>
    <w:qFormat/>
    <w:rsid w:val="00DE4989"/>
    <w:pPr>
      <w:tabs>
        <w:tab w:val="left" w:pos="1701"/>
        <w:tab w:val="left" w:pos="3600"/>
        <w:tab w:val="left" w:pos="5387"/>
      </w:tabs>
      <w:spacing w:after="0"/>
    </w:pPr>
  </w:style>
  <w:style w:type="paragraph" w:customStyle="1" w:styleId="Bildtext">
    <w:name w:val="Bildtext"/>
    <w:basedOn w:val="Brdtext"/>
    <w:next w:val="Brdtext"/>
    <w:uiPriority w:val="2"/>
    <w:qFormat/>
    <w:rsid w:val="00DE498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E4989"/>
    <w:pPr>
      <w:numPr>
        <w:ilvl w:val="0"/>
        <w:numId w:val="0"/>
      </w:numPr>
    </w:pPr>
  </w:style>
  <w:style w:type="paragraph" w:customStyle="1" w:styleId="Rubrik5utannumrering">
    <w:name w:val="Rubrik 5 utan numrering"/>
    <w:basedOn w:val="Rubrik5"/>
    <w:next w:val="Brdtext"/>
    <w:uiPriority w:val="1"/>
    <w:qFormat/>
    <w:rsid w:val="00DE4989"/>
  </w:style>
  <w:style w:type="paragraph" w:styleId="Beskrivning">
    <w:name w:val="caption"/>
    <w:basedOn w:val="Bildtext"/>
    <w:next w:val="Normal"/>
    <w:uiPriority w:val="35"/>
    <w:semiHidden/>
    <w:qFormat/>
    <w:rsid w:val="00DE4989"/>
    <w:rPr>
      <w:iCs/>
      <w:szCs w:val="18"/>
    </w:rPr>
  </w:style>
  <w:style w:type="character" w:customStyle="1" w:styleId="Rubrik5Char">
    <w:name w:val="Rubrik 5 Char"/>
    <w:basedOn w:val="Standardstycketeckensnitt"/>
    <w:link w:val="Rubrik5"/>
    <w:uiPriority w:val="1"/>
    <w:rsid w:val="00DE4989"/>
    <w:rPr>
      <w:rFonts w:asciiTheme="majorHAnsi" w:eastAsiaTheme="majorEastAsia" w:hAnsiTheme="majorHAnsi" w:cstheme="majorBidi"/>
      <w:sz w:val="20"/>
    </w:rPr>
  </w:style>
  <w:style w:type="numbering" w:customStyle="1" w:styleId="RKNumreraderubriker">
    <w:name w:val="RK Numrerade rubriker"/>
    <w:uiPriority w:val="99"/>
    <w:rsid w:val="00DE4989"/>
    <w:pPr>
      <w:numPr>
        <w:numId w:val="1"/>
      </w:numPr>
    </w:pPr>
  </w:style>
  <w:style w:type="paragraph" w:customStyle="1" w:styleId="Klla">
    <w:name w:val="Källa"/>
    <w:basedOn w:val="Bildtext"/>
    <w:next w:val="Brdtext"/>
    <w:uiPriority w:val="2"/>
    <w:qFormat/>
    <w:rsid w:val="00DE4989"/>
  </w:style>
  <w:style w:type="paragraph" w:styleId="Sidhuvud">
    <w:name w:val="header"/>
    <w:basedOn w:val="Normal"/>
    <w:link w:val="SidhuvudChar"/>
    <w:uiPriority w:val="99"/>
    <w:rsid w:val="00DE498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E4989"/>
    <w:rPr>
      <w:rFonts w:asciiTheme="majorHAnsi" w:hAnsiTheme="majorHAnsi"/>
      <w:sz w:val="19"/>
    </w:rPr>
  </w:style>
  <w:style w:type="paragraph" w:styleId="Sidfot">
    <w:name w:val="footer"/>
    <w:basedOn w:val="Normal"/>
    <w:link w:val="SidfotChar"/>
    <w:uiPriority w:val="99"/>
    <w:semiHidden/>
    <w:rsid w:val="00DE498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E4989"/>
    <w:rPr>
      <w:rFonts w:asciiTheme="majorHAnsi" w:hAnsiTheme="majorHAnsi"/>
      <w:sz w:val="16"/>
    </w:rPr>
  </w:style>
  <w:style w:type="paragraph" w:styleId="Innehll2">
    <w:name w:val="toc 2"/>
    <w:basedOn w:val="Normal"/>
    <w:next w:val="Brdtext"/>
    <w:uiPriority w:val="28"/>
    <w:semiHidden/>
    <w:rsid w:val="00DE4989"/>
    <w:pPr>
      <w:tabs>
        <w:tab w:val="right" w:leader="dot" w:pos="7371"/>
      </w:tabs>
      <w:spacing w:after="0" w:line="240" w:lineRule="auto"/>
    </w:pPr>
  </w:style>
  <w:style w:type="character" w:styleId="Sidnummer">
    <w:name w:val="page number"/>
    <w:basedOn w:val="SidfotChar"/>
    <w:uiPriority w:val="99"/>
    <w:semiHidden/>
    <w:rsid w:val="00DE4989"/>
    <w:rPr>
      <w:rFonts w:asciiTheme="majorHAnsi" w:hAnsiTheme="majorHAnsi"/>
      <w:sz w:val="17"/>
    </w:rPr>
  </w:style>
  <w:style w:type="paragraph" w:styleId="Innehll1">
    <w:name w:val="toc 1"/>
    <w:basedOn w:val="Normal"/>
    <w:next w:val="Brdtext"/>
    <w:uiPriority w:val="28"/>
    <w:semiHidden/>
    <w:rsid w:val="00DE4989"/>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DE4989"/>
    <w:pPr>
      <w:tabs>
        <w:tab w:val="right" w:leader="dot" w:pos="7371"/>
      </w:tabs>
      <w:spacing w:after="0" w:line="240" w:lineRule="auto"/>
      <w:ind w:left="284"/>
    </w:pPr>
  </w:style>
  <w:style w:type="character" w:styleId="Hyperlnk">
    <w:name w:val="Hyperlink"/>
    <w:basedOn w:val="Standardstycketeckensnitt"/>
    <w:uiPriority w:val="99"/>
    <w:semiHidden/>
    <w:rsid w:val="00DE4989"/>
    <w:rPr>
      <w:noProof w:val="0"/>
      <w:color w:val="0563C1" w:themeColor="hyperlink"/>
      <w:u w:val="single"/>
    </w:rPr>
  </w:style>
  <w:style w:type="paragraph" w:styleId="Innehllsfrteckningsrubrik">
    <w:name w:val="TOC Heading"/>
    <w:basedOn w:val="Rubrik1utannumrering"/>
    <w:next w:val="Normal"/>
    <w:uiPriority w:val="39"/>
    <w:semiHidden/>
    <w:qFormat/>
    <w:rsid w:val="00DE4989"/>
    <w:pPr>
      <w:outlineLvl w:val="9"/>
    </w:pPr>
  </w:style>
  <w:style w:type="table" w:styleId="Tabellrutnt">
    <w:name w:val="Table Grid"/>
    <w:aliases w:val="Ärendeförteckning"/>
    <w:basedOn w:val="Normaltabell"/>
    <w:uiPriority w:val="39"/>
    <w:rsid w:val="00DE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E4989"/>
    <w:pPr>
      <w:spacing w:after="0"/>
    </w:pPr>
    <w:rPr>
      <w:szCs w:val="20"/>
    </w:rPr>
  </w:style>
  <w:style w:type="character" w:customStyle="1" w:styleId="FotnotstextChar">
    <w:name w:val="Fotnotstext Char"/>
    <w:basedOn w:val="Standardstycketeckensnitt"/>
    <w:link w:val="Fotnotstext"/>
    <w:uiPriority w:val="99"/>
    <w:semiHidden/>
    <w:rsid w:val="00DE498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E4989"/>
    <w:rPr>
      <w:noProof w:val="0"/>
      <w:vertAlign w:val="superscript"/>
    </w:rPr>
  </w:style>
  <w:style w:type="paragraph" w:styleId="Numreradlista">
    <w:name w:val="List Number"/>
    <w:basedOn w:val="Normal"/>
    <w:uiPriority w:val="6"/>
    <w:rsid w:val="00DE4989"/>
    <w:pPr>
      <w:numPr>
        <w:numId w:val="36"/>
      </w:numPr>
      <w:spacing w:after="100"/>
    </w:pPr>
  </w:style>
  <w:style w:type="paragraph" w:styleId="Numreradlista2">
    <w:name w:val="List Number 2"/>
    <w:basedOn w:val="Normal"/>
    <w:uiPriority w:val="6"/>
    <w:rsid w:val="00DE4989"/>
    <w:pPr>
      <w:numPr>
        <w:ilvl w:val="1"/>
        <w:numId w:val="36"/>
      </w:numPr>
      <w:spacing w:after="100"/>
      <w:contextualSpacing/>
    </w:pPr>
  </w:style>
  <w:style w:type="paragraph" w:styleId="Punktlista">
    <w:name w:val="List Bullet"/>
    <w:basedOn w:val="Normal"/>
    <w:uiPriority w:val="6"/>
    <w:rsid w:val="00DE4989"/>
    <w:pPr>
      <w:numPr>
        <w:numId w:val="28"/>
      </w:numPr>
      <w:spacing w:after="100"/>
      <w:contextualSpacing/>
    </w:pPr>
  </w:style>
  <w:style w:type="paragraph" w:styleId="Punktlista2">
    <w:name w:val="List Bullet 2"/>
    <w:basedOn w:val="Normal"/>
    <w:uiPriority w:val="6"/>
    <w:rsid w:val="00DE4989"/>
    <w:pPr>
      <w:numPr>
        <w:ilvl w:val="1"/>
        <w:numId w:val="28"/>
      </w:numPr>
      <w:spacing w:after="100"/>
      <w:ind w:left="850" w:hanging="425"/>
      <w:contextualSpacing/>
    </w:pPr>
  </w:style>
  <w:style w:type="numbering" w:customStyle="1" w:styleId="RKNumreradlista">
    <w:name w:val="RK Numrerad lista"/>
    <w:uiPriority w:val="99"/>
    <w:rsid w:val="00DE4989"/>
    <w:pPr>
      <w:numPr>
        <w:numId w:val="7"/>
      </w:numPr>
    </w:pPr>
  </w:style>
  <w:style w:type="paragraph" w:customStyle="1" w:styleId="Strecklista">
    <w:name w:val="Strecklista"/>
    <w:basedOn w:val="Punktlista"/>
    <w:uiPriority w:val="6"/>
    <w:qFormat/>
    <w:rsid w:val="00DE4989"/>
    <w:pPr>
      <w:numPr>
        <w:numId w:val="34"/>
      </w:numPr>
    </w:pPr>
  </w:style>
  <w:style w:type="numbering" w:customStyle="1" w:styleId="RKPunktlista">
    <w:name w:val="RK Punktlista"/>
    <w:uiPriority w:val="99"/>
    <w:rsid w:val="00DE4989"/>
    <w:pPr>
      <w:numPr>
        <w:numId w:val="14"/>
      </w:numPr>
    </w:pPr>
  </w:style>
  <w:style w:type="paragraph" w:customStyle="1" w:styleId="Strecklista2">
    <w:name w:val="Strecklista 2"/>
    <w:basedOn w:val="Strecklista"/>
    <w:uiPriority w:val="6"/>
    <w:semiHidden/>
    <w:qFormat/>
    <w:rsid w:val="00DE4989"/>
    <w:pPr>
      <w:numPr>
        <w:ilvl w:val="1"/>
      </w:numPr>
    </w:pPr>
  </w:style>
  <w:style w:type="numbering" w:customStyle="1" w:styleId="Strecklistan">
    <w:name w:val="Strecklistan"/>
    <w:uiPriority w:val="99"/>
    <w:rsid w:val="00DE4989"/>
    <w:pPr>
      <w:numPr>
        <w:numId w:val="18"/>
      </w:numPr>
    </w:pPr>
  </w:style>
  <w:style w:type="character" w:styleId="Platshllartext">
    <w:name w:val="Placeholder Text"/>
    <w:basedOn w:val="Standardstycketeckensnitt"/>
    <w:uiPriority w:val="99"/>
    <w:semiHidden/>
    <w:rsid w:val="00DE4989"/>
    <w:rPr>
      <w:noProof w:val="0"/>
      <w:color w:val="808080"/>
    </w:rPr>
  </w:style>
  <w:style w:type="paragraph" w:styleId="Numreradlista3">
    <w:name w:val="List Number 3"/>
    <w:basedOn w:val="Normal"/>
    <w:uiPriority w:val="6"/>
    <w:rsid w:val="00DE4989"/>
    <w:pPr>
      <w:numPr>
        <w:ilvl w:val="2"/>
        <w:numId w:val="36"/>
      </w:numPr>
      <w:spacing w:after="100"/>
      <w:contextualSpacing/>
    </w:pPr>
  </w:style>
  <w:style w:type="paragraph" w:customStyle="1" w:styleId="Strecklista3">
    <w:name w:val="Strecklista 3"/>
    <w:basedOn w:val="Brdtext"/>
    <w:uiPriority w:val="6"/>
    <w:semiHidden/>
    <w:qFormat/>
    <w:rsid w:val="00DE4989"/>
    <w:pPr>
      <w:numPr>
        <w:ilvl w:val="2"/>
        <w:numId w:val="34"/>
      </w:numPr>
      <w:spacing w:after="100"/>
    </w:pPr>
  </w:style>
  <w:style w:type="paragraph" w:styleId="Punktlista3">
    <w:name w:val="List Bullet 3"/>
    <w:basedOn w:val="Normal"/>
    <w:uiPriority w:val="6"/>
    <w:rsid w:val="00DE4989"/>
    <w:pPr>
      <w:numPr>
        <w:ilvl w:val="2"/>
        <w:numId w:val="28"/>
      </w:numPr>
      <w:spacing w:after="100"/>
      <w:contextualSpacing/>
    </w:pPr>
  </w:style>
  <w:style w:type="paragraph" w:customStyle="1" w:styleId="Brdtextmedram">
    <w:name w:val="Brödtext med ram"/>
    <w:basedOn w:val="Brdtext"/>
    <w:qFormat/>
    <w:rsid w:val="00DE498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E4989"/>
    <w:rPr>
      <w:rFonts w:ascii="Calibri" w:hAnsi="Calibri" w:cs="Calibri"/>
      <w:sz w:val="16"/>
    </w:rPr>
  </w:style>
  <w:style w:type="character" w:customStyle="1" w:styleId="DocNrChar">
    <w:name w:val="DocNr Char"/>
    <w:basedOn w:val="Standardstycketeckensnitt"/>
    <w:link w:val="DocNr"/>
    <w:semiHidden/>
    <w:rsid w:val="00DE4989"/>
    <w:rPr>
      <w:rFonts w:ascii="Calibri" w:hAnsi="Calibri" w:cs="Calibri"/>
      <w:sz w:val="16"/>
    </w:rPr>
  </w:style>
  <w:style w:type="paragraph" w:customStyle="1" w:styleId="RKnormal">
    <w:name w:val="RKnormal"/>
    <w:basedOn w:val="Normal"/>
    <w:semiHidden/>
    <w:rsid w:val="00DE498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E49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E4989"/>
    <w:pPr>
      <w:spacing w:after="0" w:line="240" w:lineRule="auto"/>
    </w:pPr>
  </w:style>
  <w:style w:type="character" w:customStyle="1" w:styleId="AnteckningsrubrikChar">
    <w:name w:val="Anteckningsrubrik Char"/>
    <w:basedOn w:val="Standardstycketeckensnitt"/>
    <w:link w:val="Anteckningsrubrik"/>
    <w:uiPriority w:val="99"/>
    <w:semiHidden/>
    <w:rsid w:val="00DE4989"/>
  </w:style>
  <w:style w:type="character" w:styleId="AnvndHyperlnk">
    <w:name w:val="FollowedHyperlink"/>
    <w:basedOn w:val="Standardstycketeckensnitt"/>
    <w:uiPriority w:val="99"/>
    <w:semiHidden/>
    <w:unhideWhenUsed/>
    <w:rsid w:val="00DE4989"/>
    <w:rPr>
      <w:noProof w:val="0"/>
      <w:color w:val="954F72" w:themeColor="followedHyperlink"/>
      <w:u w:val="single"/>
    </w:rPr>
  </w:style>
  <w:style w:type="paragraph" w:styleId="Avslutandetext">
    <w:name w:val="Closing"/>
    <w:basedOn w:val="Normal"/>
    <w:link w:val="AvslutandetextChar"/>
    <w:uiPriority w:val="99"/>
    <w:semiHidden/>
    <w:unhideWhenUsed/>
    <w:rsid w:val="00DE4989"/>
    <w:pPr>
      <w:spacing w:after="0" w:line="240" w:lineRule="auto"/>
      <w:ind w:left="4252"/>
    </w:pPr>
  </w:style>
  <w:style w:type="character" w:customStyle="1" w:styleId="AvslutandetextChar">
    <w:name w:val="Avslutande text Char"/>
    <w:basedOn w:val="Standardstycketeckensnitt"/>
    <w:link w:val="Avslutandetext"/>
    <w:uiPriority w:val="99"/>
    <w:semiHidden/>
    <w:rsid w:val="00DE4989"/>
  </w:style>
  <w:style w:type="paragraph" w:styleId="Avsndaradress-brev">
    <w:name w:val="envelope return"/>
    <w:basedOn w:val="Normal"/>
    <w:uiPriority w:val="99"/>
    <w:semiHidden/>
    <w:unhideWhenUsed/>
    <w:rsid w:val="00DE498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E49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4989"/>
    <w:rPr>
      <w:rFonts w:ascii="Segoe UI" w:hAnsi="Segoe UI" w:cs="Segoe UI"/>
      <w:sz w:val="18"/>
      <w:szCs w:val="18"/>
    </w:rPr>
  </w:style>
  <w:style w:type="character" w:styleId="Betoning">
    <w:name w:val="Emphasis"/>
    <w:basedOn w:val="Standardstycketeckensnitt"/>
    <w:uiPriority w:val="20"/>
    <w:semiHidden/>
    <w:qFormat/>
    <w:rsid w:val="00DE4989"/>
    <w:rPr>
      <w:i/>
      <w:iCs/>
      <w:noProof w:val="0"/>
    </w:rPr>
  </w:style>
  <w:style w:type="character" w:styleId="Bokenstitel">
    <w:name w:val="Book Title"/>
    <w:basedOn w:val="Standardstycketeckensnitt"/>
    <w:uiPriority w:val="33"/>
    <w:semiHidden/>
    <w:qFormat/>
    <w:rsid w:val="00DE4989"/>
    <w:rPr>
      <w:b/>
      <w:bCs/>
      <w:i/>
      <w:iCs/>
      <w:noProof w:val="0"/>
      <w:spacing w:val="5"/>
    </w:rPr>
  </w:style>
  <w:style w:type="paragraph" w:styleId="Brdtext2">
    <w:name w:val="Body Text 2"/>
    <w:basedOn w:val="Normal"/>
    <w:link w:val="Brdtext2Char"/>
    <w:uiPriority w:val="99"/>
    <w:semiHidden/>
    <w:unhideWhenUsed/>
    <w:rsid w:val="00DE4989"/>
    <w:pPr>
      <w:spacing w:after="120" w:line="480" w:lineRule="auto"/>
    </w:pPr>
  </w:style>
  <w:style w:type="character" w:customStyle="1" w:styleId="Brdtext2Char">
    <w:name w:val="Brödtext 2 Char"/>
    <w:basedOn w:val="Standardstycketeckensnitt"/>
    <w:link w:val="Brdtext2"/>
    <w:uiPriority w:val="99"/>
    <w:semiHidden/>
    <w:rsid w:val="00DE4989"/>
  </w:style>
  <w:style w:type="paragraph" w:styleId="Brdtext3">
    <w:name w:val="Body Text 3"/>
    <w:basedOn w:val="Normal"/>
    <w:link w:val="Brdtext3Char"/>
    <w:uiPriority w:val="99"/>
    <w:semiHidden/>
    <w:unhideWhenUsed/>
    <w:rsid w:val="00DE4989"/>
    <w:pPr>
      <w:spacing w:after="120"/>
    </w:pPr>
    <w:rPr>
      <w:sz w:val="16"/>
      <w:szCs w:val="16"/>
    </w:rPr>
  </w:style>
  <w:style w:type="character" w:customStyle="1" w:styleId="Brdtext3Char">
    <w:name w:val="Brödtext 3 Char"/>
    <w:basedOn w:val="Standardstycketeckensnitt"/>
    <w:link w:val="Brdtext3"/>
    <w:uiPriority w:val="99"/>
    <w:semiHidden/>
    <w:rsid w:val="00DE4989"/>
    <w:rPr>
      <w:sz w:val="16"/>
      <w:szCs w:val="16"/>
    </w:rPr>
  </w:style>
  <w:style w:type="paragraph" w:styleId="Brdtextmedfrstaindrag">
    <w:name w:val="Body Text First Indent"/>
    <w:basedOn w:val="Brdtext"/>
    <w:link w:val="BrdtextmedfrstaindragChar"/>
    <w:uiPriority w:val="99"/>
    <w:semiHidden/>
    <w:unhideWhenUsed/>
    <w:rsid w:val="00DE49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E4989"/>
  </w:style>
  <w:style w:type="paragraph" w:styleId="Brdtextmedfrstaindrag2">
    <w:name w:val="Body Text First Indent 2"/>
    <w:basedOn w:val="Brdtextmedindrag"/>
    <w:link w:val="Brdtextmedfrstaindrag2Char"/>
    <w:uiPriority w:val="99"/>
    <w:semiHidden/>
    <w:unhideWhenUsed/>
    <w:rsid w:val="00DE49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E4989"/>
  </w:style>
  <w:style w:type="paragraph" w:styleId="Brdtextmedindrag2">
    <w:name w:val="Body Text Indent 2"/>
    <w:basedOn w:val="Normal"/>
    <w:link w:val="Brdtextmedindrag2Char"/>
    <w:uiPriority w:val="99"/>
    <w:semiHidden/>
    <w:unhideWhenUsed/>
    <w:rsid w:val="00DE49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E4989"/>
  </w:style>
  <w:style w:type="paragraph" w:styleId="Brdtextmedindrag3">
    <w:name w:val="Body Text Indent 3"/>
    <w:basedOn w:val="Normal"/>
    <w:link w:val="Brdtextmedindrag3Char"/>
    <w:uiPriority w:val="99"/>
    <w:semiHidden/>
    <w:unhideWhenUsed/>
    <w:rsid w:val="00DE49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E4989"/>
    <w:rPr>
      <w:sz w:val="16"/>
      <w:szCs w:val="16"/>
    </w:rPr>
  </w:style>
  <w:style w:type="paragraph" w:styleId="Citat">
    <w:name w:val="Quote"/>
    <w:basedOn w:val="Normal"/>
    <w:next w:val="Normal"/>
    <w:link w:val="CitatChar"/>
    <w:uiPriority w:val="29"/>
    <w:semiHidden/>
    <w:qFormat/>
    <w:rsid w:val="00DE49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E4989"/>
    <w:rPr>
      <w:i/>
      <w:iCs/>
      <w:color w:val="404040" w:themeColor="text1" w:themeTint="BF"/>
    </w:rPr>
  </w:style>
  <w:style w:type="paragraph" w:styleId="Citatfrteckning">
    <w:name w:val="table of authorities"/>
    <w:basedOn w:val="Normal"/>
    <w:next w:val="Normal"/>
    <w:uiPriority w:val="99"/>
    <w:semiHidden/>
    <w:unhideWhenUsed/>
    <w:rsid w:val="00DE4989"/>
    <w:pPr>
      <w:spacing w:after="0"/>
      <w:ind w:left="250" w:hanging="250"/>
    </w:pPr>
  </w:style>
  <w:style w:type="paragraph" w:styleId="Citatfrteckningsrubrik">
    <w:name w:val="toa heading"/>
    <w:basedOn w:val="Normal"/>
    <w:next w:val="Normal"/>
    <w:uiPriority w:val="99"/>
    <w:semiHidden/>
    <w:unhideWhenUsed/>
    <w:rsid w:val="00DE49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E4989"/>
  </w:style>
  <w:style w:type="character" w:customStyle="1" w:styleId="DatumChar">
    <w:name w:val="Datum Char"/>
    <w:basedOn w:val="Standardstycketeckensnitt"/>
    <w:link w:val="Datum"/>
    <w:uiPriority w:val="99"/>
    <w:semiHidden/>
    <w:rsid w:val="00DE4989"/>
  </w:style>
  <w:style w:type="character" w:styleId="Diskretbetoning">
    <w:name w:val="Subtle Emphasis"/>
    <w:basedOn w:val="Standardstycketeckensnitt"/>
    <w:uiPriority w:val="19"/>
    <w:semiHidden/>
    <w:qFormat/>
    <w:rsid w:val="00DE4989"/>
    <w:rPr>
      <w:i/>
      <w:iCs/>
      <w:noProof w:val="0"/>
      <w:color w:val="404040" w:themeColor="text1" w:themeTint="BF"/>
    </w:rPr>
  </w:style>
  <w:style w:type="character" w:styleId="Diskretreferens">
    <w:name w:val="Subtle Reference"/>
    <w:basedOn w:val="Standardstycketeckensnitt"/>
    <w:uiPriority w:val="31"/>
    <w:semiHidden/>
    <w:qFormat/>
    <w:rsid w:val="00DE4989"/>
    <w:rPr>
      <w:smallCaps/>
      <w:noProof w:val="0"/>
      <w:color w:val="5A5A5A" w:themeColor="text1" w:themeTint="A5"/>
    </w:rPr>
  </w:style>
  <w:style w:type="table" w:styleId="Diskrettabell1">
    <w:name w:val="Table Subtle 1"/>
    <w:basedOn w:val="Normaltabell"/>
    <w:uiPriority w:val="99"/>
    <w:semiHidden/>
    <w:unhideWhenUsed/>
    <w:rsid w:val="00DE49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E49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E49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E4989"/>
    <w:rPr>
      <w:rFonts w:ascii="Segoe UI" w:hAnsi="Segoe UI" w:cs="Segoe UI"/>
      <w:sz w:val="16"/>
      <w:szCs w:val="16"/>
    </w:rPr>
  </w:style>
  <w:style w:type="table" w:styleId="Eleganttabell">
    <w:name w:val="Table Elegant"/>
    <w:basedOn w:val="Normaltabell"/>
    <w:uiPriority w:val="99"/>
    <w:semiHidden/>
    <w:unhideWhenUsed/>
    <w:rsid w:val="00DE49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E49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E49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E4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E4989"/>
    <w:pPr>
      <w:spacing w:after="0" w:line="240" w:lineRule="auto"/>
    </w:pPr>
  </w:style>
  <w:style w:type="character" w:customStyle="1" w:styleId="E-postsignaturChar">
    <w:name w:val="E-postsignatur Char"/>
    <w:basedOn w:val="Standardstycketeckensnitt"/>
    <w:link w:val="E-postsignatur"/>
    <w:uiPriority w:val="99"/>
    <w:semiHidden/>
    <w:rsid w:val="00DE4989"/>
  </w:style>
  <w:style w:type="paragraph" w:styleId="Figurfrteckning">
    <w:name w:val="table of figures"/>
    <w:basedOn w:val="Normal"/>
    <w:next w:val="Normal"/>
    <w:uiPriority w:val="99"/>
    <w:semiHidden/>
    <w:unhideWhenUsed/>
    <w:rsid w:val="00DE4989"/>
    <w:pPr>
      <w:spacing w:after="0"/>
    </w:pPr>
  </w:style>
  <w:style w:type="table" w:styleId="Frgadlista">
    <w:name w:val="Colorful List"/>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E49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E49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E49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E49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E49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E4989"/>
    <w:rPr>
      <w:noProof w:val="0"/>
      <w:color w:val="2B579A"/>
      <w:shd w:val="clear" w:color="auto" w:fill="E6E6E6"/>
    </w:rPr>
  </w:style>
  <w:style w:type="paragraph" w:styleId="HTML-adress">
    <w:name w:val="HTML Address"/>
    <w:basedOn w:val="Normal"/>
    <w:link w:val="HTML-adressChar"/>
    <w:uiPriority w:val="99"/>
    <w:semiHidden/>
    <w:unhideWhenUsed/>
    <w:rsid w:val="00DE4989"/>
    <w:pPr>
      <w:spacing w:after="0" w:line="240" w:lineRule="auto"/>
    </w:pPr>
    <w:rPr>
      <w:i/>
      <w:iCs/>
    </w:rPr>
  </w:style>
  <w:style w:type="character" w:customStyle="1" w:styleId="HTML-adressChar">
    <w:name w:val="HTML - adress Char"/>
    <w:basedOn w:val="Standardstycketeckensnitt"/>
    <w:link w:val="HTML-adress"/>
    <w:uiPriority w:val="99"/>
    <w:semiHidden/>
    <w:rsid w:val="00DE4989"/>
    <w:rPr>
      <w:i/>
      <w:iCs/>
    </w:rPr>
  </w:style>
  <w:style w:type="character" w:styleId="HTML-akronym">
    <w:name w:val="HTML Acronym"/>
    <w:basedOn w:val="Standardstycketeckensnitt"/>
    <w:uiPriority w:val="99"/>
    <w:semiHidden/>
    <w:unhideWhenUsed/>
    <w:rsid w:val="00DE4989"/>
    <w:rPr>
      <w:noProof w:val="0"/>
    </w:rPr>
  </w:style>
  <w:style w:type="character" w:styleId="HTML-citat">
    <w:name w:val="HTML Cite"/>
    <w:basedOn w:val="Standardstycketeckensnitt"/>
    <w:uiPriority w:val="99"/>
    <w:semiHidden/>
    <w:unhideWhenUsed/>
    <w:rsid w:val="00DE4989"/>
    <w:rPr>
      <w:i/>
      <w:iCs/>
      <w:noProof w:val="0"/>
    </w:rPr>
  </w:style>
  <w:style w:type="character" w:styleId="HTML-definition">
    <w:name w:val="HTML Definition"/>
    <w:basedOn w:val="Standardstycketeckensnitt"/>
    <w:uiPriority w:val="99"/>
    <w:semiHidden/>
    <w:unhideWhenUsed/>
    <w:rsid w:val="00DE4989"/>
    <w:rPr>
      <w:i/>
      <w:iCs/>
      <w:noProof w:val="0"/>
    </w:rPr>
  </w:style>
  <w:style w:type="character" w:styleId="HTML-exempel">
    <w:name w:val="HTML Sample"/>
    <w:basedOn w:val="Standardstycketeckensnitt"/>
    <w:uiPriority w:val="99"/>
    <w:semiHidden/>
    <w:unhideWhenUsed/>
    <w:rsid w:val="00DE49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E49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E4989"/>
    <w:rPr>
      <w:rFonts w:ascii="Consolas" w:hAnsi="Consolas"/>
      <w:sz w:val="20"/>
      <w:szCs w:val="20"/>
    </w:rPr>
  </w:style>
  <w:style w:type="character" w:styleId="HTML-kod">
    <w:name w:val="HTML Code"/>
    <w:basedOn w:val="Standardstycketeckensnitt"/>
    <w:uiPriority w:val="99"/>
    <w:semiHidden/>
    <w:unhideWhenUsed/>
    <w:rsid w:val="00DE4989"/>
    <w:rPr>
      <w:rFonts w:ascii="Consolas" w:hAnsi="Consolas"/>
      <w:noProof w:val="0"/>
      <w:sz w:val="20"/>
      <w:szCs w:val="20"/>
    </w:rPr>
  </w:style>
  <w:style w:type="character" w:styleId="HTML-skrivmaskin">
    <w:name w:val="HTML Typewriter"/>
    <w:basedOn w:val="Standardstycketeckensnitt"/>
    <w:uiPriority w:val="99"/>
    <w:semiHidden/>
    <w:unhideWhenUsed/>
    <w:rsid w:val="00DE4989"/>
    <w:rPr>
      <w:rFonts w:ascii="Consolas" w:hAnsi="Consolas"/>
      <w:noProof w:val="0"/>
      <w:sz w:val="20"/>
      <w:szCs w:val="20"/>
    </w:rPr>
  </w:style>
  <w:style w:type="character" w:styleId="HTML-tangentbord">
    <w:name w:val="HTML Keyboard"/>
    <w:basedOn w:val="Standardstycketeckensnitt"/>
    <w:uiPriority w:val="99"/>
    <w:semiHidden/>
    <w:unhideWhenUsed/>
    <w:rsid w:val="00DE4989"/>
    <w:rPr>
      <w:rFonts w:ascii="Consolas" w:hAnsi="Consolas"/>
      <w:noProof w:val="0"/>
      <w:sz w:val="20"/>
      <w:szCs w:val="20"/>
    </w:rPr>
  </w:style>
  <w:style w:type="character" w:styleId="HTML-variabel">
    <w:name w:val="HTML Variable"/>
    <w:basedOn w:val="Standardstycketeckensnitt"/>
    <w:uiPriority w:val="99"/>
    <w:semiHidden/>
    <w:unhideWhenUsed/>
    <w:rsid w:val="00DE4989"/>
    <w:rPr>
      <w:i/>
      <w:iCs/>
      <w:noProof w:val="0"/>
    </w:rPr>
  </w:style>
  <w:style w:type="paragraph" w:styleId="Index1">
    <w:name w:val="index 1"/>
    <w:basedOn w:val="Normal"/>
    <w:next w:val="Normal"/>
    <w:autoRedefine/>
    <w:uiPriority w:val="99"/>
    <w:semiHidden/>
    <w:unhideWhenUsed/>
    <w:rsid w:val="00DE4989"/>
    <w:pPr>
      <w:spacing w:after="0" w:line="240" w:lineRule="auto"/>
      <w:ind w:left="250" w:hanging="250"/>
    </w:pPr>
  </w:style>
  <w:style w:type="paragraph" w:styleId="Index2">
    <w:name w:val="index 2"/>
    <w:basedOn w:val="Normal"/>
    <w:next w:val="Normal"/>
    <w:autoRedefine/>
    <w:uiPriority w:val="99"/>
    <w:semiHidden/>
    <w:unhideWhenUsed/>
    <w:rsid w:val="00DE4989"/>
    <w:pPr>
      <w:spacing w:after="0" w:line="240" w:lineRule="auto"/>
      <w:ind w:left="500" w:hanging="250"/>
    </w:pPr>
  </w:style>
  <w:style w:type="paragraph" w:styleId="Index3">
    <w:name w:val="index 3"/>
    <w:basedOn w:val="Normal"/>
    <w:next w:val="Normal"/>
    <w:autoRedefine/>
    <w:uiPriority w:val="99"/>
    <w:semiHidden/>
    <w:unhideWhenUsed/>
    <w:rsid w:val="00DE4989"/>
    <w:pPr>
      <w:spacing w:after="0" w:line="240" w:lineRule="auto"/>
      <w:ind w:left="750" w:hanging="250"/>
    </w:pPr>
  </w:style>
  <w:style w:type="paragraph" w:styleId="Index4">
    <w:name w:val="index 4"/>
    <w:basedOn w:val="Normal"/>
    <w:next w:val="Normal"/>
    <w:autoRedefine/>
    <w:uiPriority w:val="99"/>
    <w:semiHidden/>
    <w:unhideWhenUsed/>
    <w:rsid w:val="00DE4989"/>
    <w:pPr>
      <w:spacing w:after="0" w:line="240" w:lineRule="auto"/>
      <w:ind w:left="1000" w:hanging="250"/>
    </w:pPr>
  </w:style>
  <w:style w:type="paragraph" w:styleId="Index5">
    <w:name w:val="index 5"/>
    <w:basedOn w:val="Normal"/>
    <w:next w:val="Normal"/>
    <w:autoRedefine/>
    <w:uiPriority w:val="99"/>
    <w:semiHidden/>
    <w:unhideWhenUsed/>
    <w:rsid w:val="00DE4989"/>
    <w:pPr>
      <w:spacing w:after="0" w:line="240" w:lineRule="auto"/>
      <w:ind w:left="1250" w:hanging="250"/>
    </w:pPr>
  </w:style>
  <w:style w:type="paragraph" w:styleId="Index6">
    <w:name w:val="index 6"/>
    <w:basedOn w:val="Normal"/>
    <w:next w:val="Normal"/>
    <w:autoRedefine/>
    <w:uiPriority w:val="99"/>
    <w:semiHidden/>
    <w:unhideWhenUsed/>
    <w:rsid w:val="00DE4989"/>
    <w:pPr>
      <w:spacing w:after="0" w:line="240" w:lineRule="auto"/>
      <w:ind w:left="1500" w:hanging="250"/>
    </w:pPr>
  </w:style>
  <w:style w:type="paragraph" w:styleId="Index7">
    <w:name w:val="index 7"/>
    <w:basedOn w:val="Normal"/>
    <w:next w:val="Normal"/>
    <w:autoRedefine/>
    <w:uiPriority w:val="99"/>
    <w:semiHidden/>
    <w:unhideWhenUsed/>
    <w:rsid w:val="00DE4989"/>
    <w:pPr>
      <w:spacing w:after="0" w:line="240" w:lineRule="auto"/>
      <w:ind w:left="1750" w:hanging="250"/>
    </w:pPr>
  </w:style>
  <w:style w:type="paragraph" w:styleId="Index8">
    <w:name w:val="index 8"/>
    <w:basedOn w:val="Normal"/>
    <w:next w:val="Normal"/>
    <w:autoRedefine/>
    <w:uiPriority w:val="99"/>
    <w:semiHidden/>
    <w:unhideWhenUsed/>
    <w:rsid w:val="00DE4989"/>
    <w:pPr>
      <w:spacing w:after="0" w:line="240" w:lineRule="auto"/>
      <w:ind w:left="2000" w:hanging="250"/>
    </w:pPr>
  </w:style>
  <w:style w:type="paragraph" w:styleId="Index9">
    <w:name w:val="index 9"/>
    <w:basedOn w:val="Normal"/>
    <w:next w:val="Normal"/>
    <w:autoRedefine/>
    <w:uiPriority w:val="99"/>
    <w:semiHidden/>
    <w:unhideWhenUsed/>
    <w:rsid w:val="00DE4989"/>
    <w:pPr>
      <w:spacing w:after="0" w:line="240" w:lineRule="auto"/>
      <w:ind w:left="2250" w:hanging="250"/>
    </w:pPr>
  </w:style>
  <w:style w:type="paragraph" w:styleId="Indexrubrik">
    <w:name w:val="index heading"/>
    <w:basedOn w:val="Normal"/>
    <w:next w:val="Index1"/>
    <w:uiPriority w:val="99"/>
    <w:semiHidden/>
    <w:unhideWhenUsed/>
    <w:rsid w:val="00DE4989"/>
    <w:rPr>
      <w:rFonts w:asciiTheme="majorHAnsi" w:eastAsiaTheme="majorEastAsia" w:hAnsiTheme="majorHAnsi" w:cstheme="majorBidi"/>
      <w:b/>
      <w:bCs/>
    </w:rPr>
  </w:style>
  <w:style w:type="paragraph" w:styleId="Indragetstycke">
    <w:name w:val="Block Text"/>
    <w:basedOn w:val="Normal"/>
    <w:uiPriority w:val="99"/>
    <w:semiHidden/>
    <w:unhideWhenUsed/>
    <w:rsid w:val="00DE49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E4989"/>
    <w:pPr>
      <w:spacing w:after="0" w:line="240" w:lineRule="auto"/>
    </w:pPr>
  </w:style>
  <w:style w:type="paragraph" w:styleId="Inledning">
    <w:name w:val="Salutation"/>
    <w:basedOn w:val="Normal"/>
    <w:next w:val="Normal"/>
    <w:link w:val="InledningChar"/>
    <w:uiPriority w:val="99"/>
    <w:semiHidden/>
    <w:unhideWhenUsed/>
    <w:rsid w:val="00DE4989"/>
  </w:style>
  <w:style w:type="character" w:customStyle="1" w:styleId="InledningChar">
    <w:name w:val="Inledning Char"/>
    <w:basedOn w:val="Standardstycketeckensnitt"/>
    <w:link w:val="Inledning"/>
    <w:uiPriority w:val="99"/>
    <w:semiHidden/>
    <w:rsid w:val="00DE4989"/>
  </w:style>
  <w:style w:type="paragraph" w:styleId="Innehll4">
    <w:name w:val="toc 4"/>
    <w:basedOn w:val="Normal"/>
    <w:next w:val="Normal"/>
    <w:autoRedefine/>
    <w:uiPriority w:val="39"/>
    <w:semiHidden/>
    <w:unhideWhenUsed/>
    <w:rsid w:val="00DE4989"/>
    <w:pPr>
      <w:spacing w:after="100"/>
      <w:ind w:left="750"/>
    </w:pPr>
  </w:style>
  <w:style w:type="paragraph" w:styleId="Innehll5">
    <w:name w:val="toc 5"/>
    <w:basedOn w:val="Normal"/>
    <w:next w:val="Normal"/>
    <w:autoRedefine/>
    <w:uiPriority w:val="39"/>
    <w:semiHidden/>
    <w:unhideWhenUsed/>
    <w:rsid w:val="00DE4989"/>
    <w:pPr>
      <w:spacing w:after="100"/>
      <w:ind w:left="1000"/>
    </w:pPr>
  </w:style>
  <w:style w:type="paragraph" w:styleId="Innehll6">
    <w:name w:val="toc 6"/>
    <w:basedOn w:val="Normal"/>
    <w:next w:val="Normal"/>
    <w:autoRedefine/>
    <w:uiPriority w:val="39"/>
    <w:semiHidden/>
    <w:unhideWhenUsed/>
    <w:rsid w:val="00DE4989"/>
    <w:pPr>
      <w:spacing w:after="100"/>
      <w:ind w:left="1250"/>
    </w:pPr>
  </w:style>
  <w:style w:type="paragraph" w:styleId="Innehll7">
    <w:name w:val="toc 7"/>
    <w:basedOn w:val="Normal"/>
    <w:next w:val="Normal"/>
    <w:autoRedefine/>
    <w:uiPriority w:val="39"/>
    <w:semiHidden/>
    <w:unhideWhenUsed/>
    <w:rsid w:val="00DE4989"/>
    <w:pPr>
      <w:spacing w:after="100"/>
      <w:ind w:left="1500"/>
    </w:pPr>
  </w:style>
  <w:style w:type="paragraph" w:styleId="Innehll8">
    <w:name w:val="toc 8"/>
    <w:basedOn w:val="Normal"/>
    <w:next w:val="Normal"/>
    <w:autoRedefine/>
    <w:uiPriority w:val="39"/>
    <w:semiHidden/>
    <w:unhideWhenUsed/>
    <w:rsid w:val="00DE4989"/>
    <w:pPr>
      <w:spacing w:after="100"/>
      <w:ind w:left="1750"/>
    </w:pPr>
  </w:style>
  <w:style w:type="paragraph" w:styleId="Innehll9">
    <w:name w:val="toc 9"/>
    <w:basedOn w:val="Normal"/>
    <w:next w:val="Normal"/>
    <w:autoRedefine/>
    <w:uiPriority w:val="39"/>
    <w:semiHidden/>
    <w:unhideWhenUsed/>
    <w:rsid w:val="00DE4989"/>
    <w:pPr>
      <w:spacing w:after="100"/>
      <w:ind w:left="2000"/>
    </w:pPr>
  </w:style>
  <w:style w:type="paragraph" w:styleId="Kommentarer">
    <w:name w:val="annotation text"/>
    <w:basedOn w:val="Normal"/>
    <w:link w:val="KommentarerChar"/>
    <w:uiPriority w:val="99"/>
    <w:semiHidden/>
    <w:unhideWhenUsed/>
    <w:rsid w:val="00DE4989"/>
    <w:pPr>
      <w:spacing w:line="240" w:lineRule="auto"/>
    </w:pPr>
    <w:rPr>
      <w:sz w:val="20"/>
      <w:szCs w:val="20"/>
    </w:rPr>
  </w:style>
  <w:style w:type="character" w:customStyle="1" w:styleId="KommentarerChar">
    <w:name w:val="Kommentarer Char"/>
    <w:basedOn w:val="Standardstycketeckensnitt"/>
    <w:link w:val="Kommentarer"/>
    <w:uiPriority w:val="99"/>
    <w:semiHidden/>
    <w:rsid w:val="00DE4989"/>
    <w:rPr>
      <w:sz w:val="20"/>
      <w:szCs w:val="20"/>
    </w:rPr>
  </w:style>
  <w:style w:type="character" w:styleId="Kommentarsreferens">
    <w:name w:val="annotation reference"/>
    <w:basedOn w:val="Standardstycketeckensnitt"/>
    <w:uiPriority w:val="99"/>
    <w:semiHidden/>
    <w:unhideWhenUsed/>
    <w:rsid w:val="00DE4989"/>
    <w:rPr>
      <w:noProof w:val="0"/>
      <w:sz w:val="16"/>
      <w:szCs w:val="16"/>
    </w:rPr>
  </w:style>
  <w:style w:type="paragraph" w:styleId="Kommentarsmne">
    <w:name w:val="annotation subject"/>
    <w:basedOn w:val="Kommentarer"/>
    <w:next w:val="Kommentarer"/>
    <w:link w:val="KommentarsmneChar"/>
    <w:uiPriority w:val="99"/>
    <w:semiHidden/>
    <w:unhideWhenUsed/>
    <w:rsid w:val="00DE4989"/>
    <w:rPr>
      <w:b/>
      <w:bCs/>
    </w:rPr>
  </w:style>
  <w:style w:type="character" w:customStyle="1" w:styleId="KommentarsmneChar">
    <w:name w:val="Kommentarsämne Char"/>
    <w:basedOn w:val="KommentarerChar"/>
    <w:link w:val="Kommentarsmne"/>
    <w:uiPriority w:val="99"/>
    <w:semiHidden/>
    <w:rsid w:val="00DE4989"/>
    <w:rPr>
      <w:b/>
      <w:bCs/>
      <w:sz w:val="20"/>
      <w:szCs w:val="20"/>
    </w:rPr>
  </w:style>
  <w:style w:type="paragraph" w:styleId="Lista">
    <w:name w:val="List"/>
    <w:basedOn w:val="Normal"/>
    <w:uiPriority w:val="99"/>
    <w:semiHidden/>
    <w:unhideWhenUsed/>
    <w:rsid w:val="00DE4989"/>
    <w:pPr>
      <w:ind w:left="283" w:hanging="283"/>
      <w:contextualSpacing/>
    </w:pPr>
  </w:style>
  <w:style w:type="paragraph" w:styleId="Lista2">
    <w:name w:val="List 2"/>
    <w:basedOn w:val="Normal"/>
    <w:uiPriority w:val="99"/>
    <w:semiHidden/>
    <w:unhideWhenUsed/>
    <w:rsid w:val="00DE4989"/>
    <w:pPr>
      <w:ind w:left="566" w:hanging="283"/>
      <w:contextualSpacing/>
    </w:pPr>
  </w:style>
  <w:style w:type="paragraph" w:styleId="Lista3">
    <w:name w:val="List 3"/>
    <w:basedOn w:val="Normal"/>
    <w:uiPriority w:val="99"/>
    <w:semiHidden/>
    <w:unhideWhenUsed/>
    <w:rsid w:val="00DE4989"/>
    <w:pPr>
      <w:ind w:left="849" w:hanging="283"/>
      <w:contextualSpacing/>
    </w:pPr>
  </w:style>
  <w:style w:type="paragraph" w:styleId="Lista4">
    <w:name w:val="List 4"/>
    <w:basedOn w:val="Normal"/>
    <w:uiPriority w:val="99"/>
    <w:semiHidden/>
    <w:unhideWhenUsed/>
    <w:rsid w:val="00DE4989"/>
    <w:pPr>
      <w:ind w:left="1132" w:hanging="283"/>
      <w:contextualSpacing/>
    </w:pPr>
  </w:style>
  <w:style w:type="paragraph" w:styleId="Lista5">
    <w:name w:val="List 5"/>
    <w:basedOn w:val="Normal"/>
    <w:uiPriority w:val="99"/>
    <w:semiHidden/>
    <w:unhideWhenUsed/>
    <w:rsid w:val="00DE4989"/>
    <w:pPr>
      <w:ind w:left="1415" w:hanging="283"/>
      <w:contextualSpacing/>
    </w:pPr>
  </w:style>
  <w:style w:type="paragraph" w:styleId="Listafortstt">
    <w:name w:val="List Continue"/>
    <w:basedOn w:val="Normal"/>
    <w:uiPriority w:val="99"/>
    <w:semiHidden/>
    <w:unhideWhenUsed/>
    <w:rsid w:val="00DE4989"/>
    <w:pPr>
      <w:spacing w:after="120"/>
      <w:ind w:left="283"/>
      <w:contextualSpacing/>
    </w:pPr>
  </w:style>
  <w:style w:type="paragraph" w:styleId="Listafortstt2">
    <w:name w:val="List Continue 2"/>
    <w:basedOn w:val="Normal"/>
    <w:uiPriority w:val="99"/>
    <w:semiHidden/>
    <w:unhideWhenUsed/>
    <w:rsid w:val="00DE4989"/>
    <w:pPr>
      <w:spacing w:after="120"/>
      <w:ind w:left="566"/>
      <w:contextualSpacing/>
    </w:pPr>
  </w:style>
  <w:style w:type="paragraph" w:styleId="Listafortstt3">
    <w:name w:val="List Continue 3"/>
    <w:basedOn w:val="Normal"/>
    <w:uiPriority w:val="99"/>
    <w:semiHidden/>
    <w:unhideWhenUsed/>
    <w:rsid w:val="00DE4989"/>
    <w:pPr>
      <w:spacing w:after="120"/>
      <w:ind w:left="849"/>
      <w:contextualSpacing/>
    </w:pPr>
  </w:style>
  <w:style w:type="paragraph" w:styleId="Listafortstt4">
    <w:name w:val="List Continue 4"/>
    <w:basedOn w:val="Normal"/>
    <w:uiPriority w:val="99"/>
    <w:semiHidden/>
    <w:unhideWhenUsed/>
    <w:rsid w:val="00DE4989"/>
    <w:pPr>
      <w:spacing w:after="120"/>
      <w:ind w:left="1132"/>
      <w:contextualSpacing/>
    </w:pPr>
  </w:style>
  <w:style w:type="paragraph" w:styleId="Listafortstt5">
    <w:name w:val="List Continue 5"/>
    <w:basedOn w:val="Normal"/>
    <w:uiPriority w:val="99"/>
    <w:semiHidden/>
    <w:unhideWhenUsed/>
    <w:rsid w:val="00DE4989"/>
    <w:pPr>
      <w:spacing w:after="120"/>
      <w:ind w:left="1415"/>
      <w:contextualSpacing/>
    </w:pPr>
  </w:style>
  <w:style w:type="paragraph" w:styleId="Liststycke">
    <w:name w:val="List Paragraph"/>
    <w:basedOn w:val="Normal"/>
    <w:uiPriority w:val="34"/>
    <w:semiHidden/>
    <w:qFormat/>
    <w:rsid w:val="00DE4989"/>
    <w:pPr>
      <w:ind w:left="720"/>
      <w:contextualSpacing/>
    </w:pPr>
  </w:style>
  <w:style w:type="table" w:styleId="Listtabell1ljus">
    <w:name w:val="List Table 1 Light"/>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E49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E49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E49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E49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E49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E49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E49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E49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E49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E49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E49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E49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E49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E49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E49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E49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E49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E49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E49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E49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E49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E49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E49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E49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E49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E49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E49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E49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E49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E49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E49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E49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E49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E49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E49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E49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E4989"/>
  </w:style>
  <w:style w:type="table" w:styleId="Ljuslista">
    <w:name w:val="Light List"/>
    <w:basedOn w:val="Normaltabell"/>
    <w:uiPriority w:val="61"/>
    <w:semiHidden/>
    <w:unhideWhenUsed/>
    <w:rsid w:val="00DE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E49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E49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E49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E49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E49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E49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E49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E49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E49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E49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E49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E49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E49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E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E49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E49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E49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E49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E49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E49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E49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E4989"/>
    <w:rPr>
      <w:rFonts w:ascii="Consolas" w:hAnsi="Consolas"/>
      <w:sz w:val="20"/>
      <w:szCs w:val="20"/>
    </w:rPr>
  </w:style>
  <w:style w:type="paragraph" w:styleId="Meddelanderubrik">
    <w:name w:val="Message Header"/>
    <w:basedOn w:val="Normal"/>
    <w:link w:val="MeddelanderubrikChar"/>
    <w:uiPriority w:val="99"/>
    <w:semiHidden/>
    <w:unhideWhenUsed/>
    <w:rsid w:val="00DE49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E49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E49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E4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E49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E49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E49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E49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E49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E49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E4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E49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E49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E49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E49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E49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E49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E49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E49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E4989"/>
    <w:rPr>
      <w:rFonts w:ascii="Times New Roman" w:hAnsi="Times New Roman" w:cs="Times New Roman"/>
      <w:sz w:val="24"/>
      <w:szCs w:val="24"/>
    </w:rPr>
  </w:style>
  <w:style w:type="paragraph" w:styleId="Normaltindrag">
    <w:name w:val="Normal Indent"/>
    <w:basedOn w:val="Normal"/>
    <w:uiPriority w:val="99"/>
    <w:semiHidden/>
    <w:unhideWhenUsed/>
    <w:rsid w:val="00DE4989"/>
    <w:pPr>
      <w:ind w:left="1304"/>
    </w:pPr>
  </w:style>
  <w:style w:type="paragraph" w:styleId="Numreradlista4">
    <w:name w:val="List Number 4"/>
    <w:basedOn w:val="Normal"/>
    <w:uiPriority w:val="99"/>
    <w:semiHidden/>
    <w:unhideWhenUsed/>
    <w:rsid w:val="00DE4989"/>
    <w:pPr>
      <w:numPr>
        <w:numId w:val="40"/>
      </w:numPr>
      <w:contextualSpacing/>
    </w:pPr>
  </w:style>
  <w:style w:type="paragraph" w:styleId="Numreradlista5">
    <w:name w:val="List Number 5"/>
    <w:basedOn w:val="Normal"/>
    <w:uiPriority w:val="99"/>
    <w:semiHidden/>
    <w:unhideWhenUsed/>
    <w:rsid w:val="00DE4989"/>
    <w:pPr>
      <w:numPr>
        <w:numId w:val="41"/>
      </w:numPr>
      <w:contextualSpacing/>
    </w:pPr>
  </w:style>
  <w:style w:type="character" w:styleId="Nmn">
    <w:name w:val="Mention"/>
    <w:basedOn w:val="Standardstycketeckensnitt"/>
    <w:uiPriority w:val="99"/>
    <w:semiHidden/>
    <w:unhideWhenUsed/>
    <w:rsid w:val="00DE4989"/>
    <w:rPr>
      <w:noProof w:val="0"/>
      <w:color w:val="2B579A"/>
      <w:shd w:val="clear" w:color="auto" w:fill="E6E6E6"/>
    </w:rPr>
  </w:style>
  <w:style w:type="table" w:styleId="Oformateradtabell1">
    <w:name w:val="Plain Table 1"/>
    <w:basedOn w:val="Normaltabell"/>
    <w:uiPriority w:val="41"/>
    <w:rsid w:val="00DE49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E49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E49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E4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E49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E49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E4989"/>
    <w:rPr>
      <w:rFonts w:ascii="Consolas" w:hAnsi="Consolas"/>
      <w:sz w:val="21"/>
      <w:szCs w:val="21"/>
    </w:rPr>
  </w:style>
  <w:style w:type="character" w:styleId="Olstomnmnande">
    <w:name w:val="Unresolved Mention"/>
    <w:basedOn w:val="Standardstycketeckensnitt"/>
    <w:uiPriority w:val="99"/>
    <w:semiHidden/>
    <w:unhideWhenUsed/>
    <w:rsid w:val="00DE4989"/>
    <w:rPr>
      <w:noProof w:val="0"/>
      <w:color w:val="808080"/>
      <w:shd w:val="clear" w:color="auto" w:fill="E6E6E6"/>
    </w:rPr>
  </w:style>
  <w:style w:type="table" w:styleId="Professionelltabell">
    <w:name w:val="Table Professional"/>
    <w:basedOn w:val="Normaltabel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E4989"/>
    <w:pPr>
      <w:numPr>
        <w:numId w:val="42"/>
      </w:numPr>
      <w:contextualSpacing/>
    </w:pPr>
  </w:style>
  <w:style w:type="paragraph" w:styleId="Punktlista5">
    <w:name w:val="List Bullet 5"/>
    <w:basedOn w:val="Normal"/>
    <w:uiPriority w:val="99"/>
    <w:semiHidden/>
    <w:unhideWhenUsed/>
    <w:rsid w:val="00DE4989"/>
    <w:pPr>
      <w:numPr>
        <w:numId w:val="43"/>
      </w:numPr>
      <w:contextualSpacing/>
    </w:pPr>
  </w:style>
  <w:style w:type="character" w:styleId="Radnummer">
    <w:name w:val="line number"/>
    <w:basedOn w:val="Standardstycketeckensnitt"/>
    <w:uiPriority w:val="99"/>
    <w:semiHidden/>
    <w:unhideWhenUsed/>
    <w:rsid w:val="00DE4989"/>
    <w:rPr>
      <w:noProof w:val="0"/>
    </w:rPr>
  </w:style>
  <w:style w:type="character" w:customStyle="1" w:styleId="Rubrik6Char">
    <w:name w:val="Rubrik 6 Char"/>
    <w:basedOn w:val="Standardstycketeckensnitt"/>
    <w:link w:val="Rubrik6"/>
    <w:uiPriority w:val="9"/>
    <w:semiHidden/>
    <w:rsid w:val="00DE49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E49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E49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E49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E49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E49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E49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E49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E49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E49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E49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E49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E49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E49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E49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E49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E49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E49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E4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E49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E49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E49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E49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E49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E49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E4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E49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E49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E49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E49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E49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E49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E4989"/>
    <w:pPr>
      <w:spacing w:after="0" w:line="240" w:lineRule="auto"/>
      <w:ind w:left="4252"/>
    </w:pPr>
  </w:style>
  <w:style w:type="character" w:customStyle="1" w:styleId="SignaturChar">
    <w:name w:val="Signatur Char"/>
    <w:basedOn w:val="Standardstycketeckensnitt"/>
    <w:link w:val="Signatur"/>
    <w:uiPriority w:val="99"/>
    <w:semiHidden/>
    <w:rsid w:val="00DE4989"/>
  </w:style>
  <w:style w:type="character" w:styleId="Slutnotsreferens">
    <w:name w:val="endnote reference"/>
    <w:basedOn w:val="Standardstycketeckensnitt"/>
    <w:uiPriority w:val="99"/>
    <w:semiHidden/>
    <w:unhideWhenUsed/>
    <w:rsid w:val="00DE4989"/>
    <w:rPr>
      <w:noProof w:val="0"/>
      <w:vertAlign w:val="superscript"/>
    </w:rPr>
  </w:style>
  <w:style w:type="paragraph" w:styleId="Slutnotstext">
    <w:name w:val="endnote text"/>
    <w:basedOn w:val="Normal"/>
    <w:link w:val="SlutnotstextChar"/>
    <w:uiPriority w:val="99"/>
    <w:semiHidden/>
    <w:unhideWhenUsed/>
    <w:rsid w:val="00DE49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E4989"/>
    <w:rPr>
      <w:sz w:val="20"/>
      <w:szCs w:val="20"/>
    </w:rPr>
  </w:style>
  <w:style w:type="character" w:styleId="Smarthyperlnk">
    <w:name w:val="Smart Hyperlink"/>
    <w:basedOn w:val="Standardstycketeckensnitt"/>
    <w:uiPriority w:val="99"/>
    <w:semiHidden/>
    <w:unhideWhenUsed/>
    <w:rsid w:val="00DE4989"/>
    <w:rPr>
      <w:noProof w:val="0"/>
      <w:u w:val="dotted"/>
    </w:rPr>
  </w:style>
  <w:style w:type="table" w:styleId="Standardtabell1">
    <w:name w:val="Table Classic 1"/>
    <w:basedOn w:val="Normaltabell"/>
    <w:uiPriority w:val="99"/>
    <w:semiHidden/>
    <w:unhideWhenUsed/>
    <w:rsid w:val="00DE49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E49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E49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E49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E4989"/>
    <w:rPr>
      <w:b/>
      <w:bCs/>
      <w:noProof w:val="0"/>
    </w:rPr>
  </w:style>
  <w:style w:type="character" w:styleId="Starkbetoning">
    <w:name w:val="Intense Emphasis"/>
    <w:basedOn w:val="Standardstycketeckensnitt"/>
    <w:uiPriority w:val="21"/>
    <w:semiHidden/>
    <w:qFormat/>
    <w:rsid w:val="00DE4989"/>
    <w:rPr>
      <w:i/>
      <w:iCs/>
      <w:noProof w:val="0"/>
      <w:color w:val="1A3050" w:themeColor="accent1"/>
    </w:rPr>
  </w:style>
  <w:style w:type="character" w:styleId="Starkreferens">
    <w:name w:val="Intense Reference"/>
    <w:basedOn w:val="Standardstycketeckensnitt"/>
    <w:uiPriority w:val="32"/>
    <w:semiHidden/>
    <w:qFormat/>
    <w:rsid w:val="00DE49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E49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E4989"/>
    <w:rPr>
      <w:i/>
      <w:iCs/>
      <w:color w:val="1A3050" w:themeColor="accent1"/>
    </w:rPr>
  </w:style>
  <w:style w:type="table" w:styleId="Tabellmed3D-effekter1">
    <w:name w:val="Table 3D effects 1"/>
    <w:basedOn w:val="Normaltabell"/>
    <w:uiPriority w:val="99"/>
    <w:semiHidden/>
    <w:unhideWhenUsed/>
    <w:rsid w:val="00DE49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E49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E49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E49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E49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E49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E49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E49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E4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E49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E49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E49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E49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E49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E49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E49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E49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E49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E4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E4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E49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E49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E49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E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E49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E49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E49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E4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E4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42972C9364EEDB3B7AFE3F9D27858"/>
        <w:category>
          <w:name w:val="Allmänt"/>
          <w:gallery w:val="placeholder"/>
        </w:category>
        <w:types>
          <w:type w:val="bbPlcHdr"/>
        </w:types>
        <w:behaviors>
          <w:behavior w:val="content"/>
        </w:behaviors>
        <w:guid w:val="{A6EF725F-F19D-4D40-984C-7311460839A6}"/>
      </w:docPartPr>
      <w:docPartBody>
        <w:p w:rsidR="00BF3A18" w:rsidRDefault="003A650B" w:rsidP="003A650B">
          <w:pPr>
            <w:pStyle w:val="36842972C9364EEDB3B7AFE3F9D27858"/>
          </w:pPr>
          <w:r>
            <w:rPr>
              <w:rStyle w:val="Platshllartext"/>
            </w:rPr>
            <w:t xml:space="preserve"> </w:t>
          </w:r>
        </w:p>
      </w:docPartBody>
    </w:docPart>
    <w:docPart>
      <w:docPartPr>
        <w:name w:val="CE4757BFE68143B7B7A43D8A95AB1072"/>
        <w:category>
          <w:name w:val="Allmänt"/>
          <w:gallery w:val="placeholder"/>
        </w:category>
        <w:types>
          <w:type w:val="bbPlcHdr"/>
        </w:types>
        <w:behaviors>
          <w:behavior w:val="content"/>
        </w:behaviors>
        <w:guid w:val="{12298A88-6AFC-431A-B9E5-C573E38E203F}"/>
      </w:docPartPr>
      <w:docPartBody>
        <w:p w:rsidR="00BF3A18" w:rsidRDefault="003A650B" w:rsidP="003A650B">
          <w:pPr>
            <w:pStyle w:val="CE4757BFE68143B7B7A43D8A95AB10721"/>
          </w:pPr>
          <w:r>
            <w:rPr>
              <w:rStyle w:val="Platshllartext"/>
            </w:rPr>
            <w:t xml:space="preserve"> </w:t>
          </w:r>
        </w:p>
      </w:docPartBody>
    </w:docPart>
    <w:docPart>
      <w:docPartPr>
        <w:name w:val="716640A144BC4290B11FB951497E0131"/>
        <w:category>
          <w:name w:val="Allmänt"/>
          <w:gallery w:val="placeholder"/>
        </w:category>
        <w:types>
          <w:type w:val="bbPlcHdr"/>
        </w:types>
        <w:behaviors>
          <w:behavior w:val="content"/>
        </w:behaviors>
        <w:guid w:val="{9A58401E-4DF1-48CF-B294-271D2AAA02FB}"/>
      </w:docPartPr>
      <w:docPartBody>
        <w:p w:rsidR="00BF3A18" w:rsidRDefault="003A650B" w:rsidP="003A650B">
          <w:pPr>
            <w:pStyle w:val="716640A144BC4290B11FB951497E01311"/>
          </w:pPr>
          <w:r>
            <w:rPr>
              <w:rStyle w:val="Platshllartext"/>
            </w:rPr>
            <w:t xml:space="preserve"> </w:t>
          </w:r>
        </w:p>
      </w:docPartBody>
    </w:docPart>
    <w:docPart>
      <w:docPartPr>
        <w:name w:val="7C6D3AE0237248E5BE09BD91D233D548"/>
        <w:category>
          <w:name w:val="Allmänt"/>
          <w:gallery w:val="placeholder"/>
        </w:category>
        <w:types>
          <w:type w:val="bbPlcHdr"/>
        </w:types>
        <w:behaviors>
          <w:behavior w:val="content"/>
        </w:behaviors>
        <w:guid w:val="{EA6AB079-6339-444F-8E9A-F06674DF5C6E}"/>
      </w:docPartPr>
      <w:docPartBody>
        <w:p w:rsidR="00BF3A18" w:rsidRDefault="003A650B" w:rsidP="003A650B">
          <w:pPr>
            <w:pStyle w:val="7C6D3AE0237248E5BE09BD91D233D548"/>
          </w:pPr>
          <w:r>
            <w:rPr>
              <w:rStyle w:val="Platshllartext"/>
            </w:rPr>
            <w:t xml:space="preserve"> </w:t>
          </w:r>
        </w:p>
      </w:docPartBody>
    </w:docPart>
    <w:docPart>
      <w:docPartPr>
        <w:name w:val="A7C74E4FE2F34967A6A9F165F4015F0B"/>
        <w:category>
          <w:name w:val="Allmänt"/>
          <w:gallery w:val="placeholder"/>
        </w:category>
        <w:types>
          <w:type w:val="bbPlcHdr"/>
        </w:types>
        <w:behaviors>
          <w:behavior w:val="content"/>
        </w:behaviors>
        <w:guid w:val="{C9E72A90-3CC5-4C19-BE17-A04652610B30}"/>
      </w:docPartPr>
      <w:docPartBody>
        <w:p w:rsidR="00BF3A18" w:rsidRDefault="003A650B" w:rsidP="003A650B">
          <w:pPr>
            <w:pStyle w:val="A7C74E4FE2F34967A6A9F165F4015F0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0B"/>
    <w:rsid w:val="003A650B"/>
    <w:rsid w:val="00BF3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72F228EB1D43C7A7212B27E9376944">
    <w:name w:val="6272F228EB1D43C7A7212B27E9376944"/>
    <w:rsid w:val="003A650B"/>
  </w:style>
  <w:style w:type="character" w:styleId="Platshllartext">
    <w:name w:val="Placeholder Text"/>
    <w:basedOn w:val="Standardstycketeckensnitt"/>
    <w:uiPriority w:val="99"/>
    <w:semiHidden/>
    <w:rsid w:val="003A650B"/>
    <w:rPr>
      <w:noProof w:val="0"/>
      <w:color w:val="808080"/>
    </w:rPr>
  </w:style>
  <w:style w:type="paragraph" w:customStyle="1" w:styleId="EF8A40FF5CFD4286BD7699E67D30236F">
    <w:name w:val="EF8A40FF5CFD4286BD7699E67D30236F"/>
    <w:rsid w:val="003A650B"/>
  </w:style>
  <w:style w:type="paragraph" w:customStyle="1" w:styleId="4025D490ED67475CA5A25BED3E982771">
    <w:name w:val="4025D490ED67475CA5A25BED3E982771"/>
    <w:rsid w:val="003A650B"/>
  </w:style>
  <w:style w:type="paragraph" w:customStyle="1" w:styleId="3DE3D914191F4EF69B9DF6C9B17EA5DD">
    <w:name w:val="3DE3D914191F4EF69B9DF6C9B17EA5DD"/>
    <w:rsid w:val="003A650B"/>
  </w:style>
  <w:style w:type="paragraph" w:customStyle="1" w:styleId="36842972C9364EEDB3B7AFE3F9D27858">
    <w:name w:val="36842972C9364EEDB3B7AFE3F9D27858"/>
    <w:rsid w:val="003A650B"/>
  </w:style>
  <w:style w:type="paragraph" w:customStyle="1" w:styleId="CE4757BFE68143B7B7A43D8A95AB1072">
    <w:name w:val="CE4757BFE68143B7B7A43D8A95AB1072"/>
    <w:rsid w:val="003A650B"/>
  </w:style>
  <w:style w:type="paragraph" w:customStyle="1" w:styleId="89DCD5AB886C4AE794ECB19A1FFDFDA4">
    <w:name w:val="89DCD5AB886C4AE794ECB19A1FFDFDA4"/>
    <w:rsid w:val="003A650B"/>
  </w:style>
  <w:style w:type="paragraph" w:customStyle="1" w:styleId="9097B6BEE1BC4455B839926A7707328F">
    <w:name w:val="9097B6BEE1BC4455B839926A7707328F"/>
    <w:rsid w:val="003A650B"/>
  </w:style>
  <w:style w:type="paragraph" w:customStyle="1" w:styleId="3959919D66534EC9818E73DAC10633A9">
    <w:name w:val="3959919D66534EC9818E73DAC10633A9"/>
    <w:rsid w:val="003A650B"/>
  </w:style>
  <w:style w:type="paragraph" w:customStyle="1" w:styleId="716640A144BC4290B11FB951497E0131">
    <w:name w:val="716640A144BC4290B11FB951497E0131"/>
    <w:rsid w:val="003A650B"/>
  </w:style>
  <w:style w:type="paragraph" w:customStyle="1" w:styleId="7C6D3AE0237248E5BE09BD91D233D548">
    <w:name w:val="7C6D3AE0237248E5BE09BD91D233D548"/>
    <w:rsid w:val="003A650B"/>
  </w:style>
  <w:style w:type="paragraph" w:customStyle="1" w:styleId="CE4757BFE68143B7B7A43D8A95AB10721">
    <w:name w:val="CE4757BFE68143B7B7A43D8A95AB10721"/>
    <w:rsid w:val="003A65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6640A144BC4290B11FB951497E01311">
    <w:name w:val="716640A144BC4290B11FB951497E01311"/>
    <w:rsid w:val="003A65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8550355C5A41CC822A5C21BD9F4C13">
    <w:name w:val="8B8550355C5A41CC822A5C21BD9F4C13"/>
    <w:rsid w:val="003A650B"/>
  </w:style>
  <w:style w:type="paragraph" w:customStyle="1" w:styleId="5D6CFC4D9D45454A813729CC5C3BEE9E">
    <w:name w:val="5D6CFC4D9D45454A813729CC5C3BEE9E"/>
    <w:rsid w:val="003A650B"/>
  </w:style>
  <w:style w:type="paragraph" w:customStyle="1" w:styleId="DCBF751F1ADB4359B6AFB5A2EB6276FB">
    <w:name w:val="DCBF751F1ADB4359B6AFB5A2EB6276FB"/>
    <w:rsid w:val="003A650B"/>
  </w:style>
  <w:style w:type="paragraph" w:customStyle="1" w:styleId="48916F0878184BEA8B025C74B08001A8">
    <w:name w:val="48916F0878184BEA8B025C74B08001A8"/>
    <w:rsid w:val="003A650B"/>
  </w:style>
  <w:style w:type="paragraph" w:customStyle="1" w:styleId="67FBAEB35100455C9F6EF2D440877607">
    <w:name w:val="67FBAEB35100455C9F6EF2D440877607"/>
    <w:rsid w:val="003A650B"/>
  </w:style>
  <w:style w:type="paragraph" w:customStyle="1" w:styleId="A7C74E4FE2F34967A6A9F165F4015F0B">
    <w:name w:val="A7C74E4FE2F34967A6A9F165F4015F0B"/>
    <w:rsid w:val="003A650B"/>
  </w:style>
  <w:style w:type="paragraph" w:customStyle="1" w:styleId="E7D22D87EC3748EB844DF7694EA86E88">
    <w:name w:val="E7D22D87EC3748EB844DF7694EA86E88"/>
    <w:rsid w:val="003A6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2020-06-10T00:00:00</HeaderDate>
    <Office/>
    <Dnr>Ju2020/02130/POL</Dnr>
    <ParagrafNr/>
    <DocumentTitle/>
    <VisitingAddress/>
    <Extra1/>
    <Extra2/>
    <Extra3>Sara Gille</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2020-06-10T00:00:00</HeaderDate>
    <Office/>
    <Dnr>Ju2020/02130/POL</Dnr>
    <ParagrafNr/>
    <DocumentTitle/>
    <VisitingAddress/>
    <Extra1/>
    <Extra2/>
    <Extra3>Sara Gille</Extra3>
    <Number/>
    <Recipient>Till riksdagen</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ff6d2ffe-db1a-48d7-b356-81821db2bb21</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70F4D-D607-478F-9937-5D7B9BE1AF85}"/>
</file>

<file path=customXml/itemProps2.xml><?xml version="1.0" encoding="utf-8"?>
<ds:datastoreItem xmlns:ds="http://schemas.openxmlformats.org/officeDocument/2006/customXml" ds:itemID="{0F4115A8-1FAD-449A-9425-AA4DBC11AF47}"/>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B5F6823B-70D3-4B06-B198-96AE2CCFDE68}">
  <ds:schemaRefs>
    <ds:schemaRef ds:uri="http://schemas.microsoft.com/sharepoint/events"/>
  </ds:schemaRefs>
</ds:datastoreItem>
</file>

<file path=customXml/itemProps5.xml><?xml version="1.0" encoding="utf-8"?>
<ds:datastoreItem xmlns:ds="http://schemas.openxmlformats.org/officeDocument/2006/customXml" ds:itemID="{A5570F4D-D607-478F-9937-5D7B9BE1AF85}">
  <ds:schemaRefs>
    <ds:schemaRef ds:uri="http://lp/documentinfo/RK"/>
  </ds:schemaRefs>
</ds:datastoreItem>
</file>

<file path=customXml/itemProps6.xml><?xml version="1.0" encoding="utf-8"?>
<ds:datastoreItem xmlns:ds="http://schemas.openxmlformats.org/officeDocument/2006/customXml" ds:itemID="{DE201A33-24E3-4BE9-9202-1C7E62328DDB}"/>
</file>

<file path=customXml/itemProps7.xml><?xml version="1.0" encoding="utf-8"?>
<ds:datastoreItem xmlns:ds="http://schemas.openxmlformats.org/officeDocument/2006/customXml" ds:itemID="{86D2945E-76AC-4B6F-A051-0041F277412A}"/>
</file>

<file path=docProps/app.xml><?xml version="1.0" encoding="utf-8"?>
<Properties xmlns="http://schemas.openxmlformats.org/officeDocument/2006/extended-properties" xmlns:vt="http://schemas.openxmlformats.org/officeDocument/2006/docPropsVTypes">
  <Template>RK Basmall</Template>
  <TotalTime>0</TotalTime>
  <Pages>2</Pages>
  <Words>568</Words>
  <Characters>3013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1475 av Sara Gille (SD) Ytterligare åtgärder mot tvångsäktenskap.docx</dc:title>
  <dc:subject/>
  <dc:creator>Rezanne Marouf</dc:creator>
  <cp:keywords/>
  <dc:description/>
  <cp:lastModifiedBy>Gunilla Hansson-Böe</cp:lastModifiedBy>
  <cp:revision>3</cp:revision>
  <dcterms:created xsi:type="dcterms:W3CDTF">2020-06-09T11:28:00Z</dcterms:created>
  <dcterms:modified xsi:type="dcterms:W3CDTF">2020-06-09T11:29:00Z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79bb4ee5-49e3-4813-9496-9949e4a92e9a</vt:lpwstr>
  </property>
</Properties>
</file>