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AF" w:rsidRDefault="004437AF" w:rsidP="00DA0661">
      <w:pPr>
        <w:pStyle w:val="Rubrik"/>
      </w:pPr>
      <w:bookmarkStart w:id="0" w:name="Start"/>
      <w:bookmarkEnd w:id="0"/>
      <w:r>
        <w:t>Svar på fråga 2018/19:864 av Johan Hultberg (M)</w:t>
      </w:r>
      <w:r>
        <w:br/>
        <w:t>Åtgärder för att minska bristen på lotsar</w:t>
      </w:r>
    </w:p>
    <w:p w:rsidR="004437AF" w:rsidRDefault="004437AF" w:rsidP="002749F7">
      <w:pPr>
        <w:pStyle w:val="Brdtext"/>
      </w:pPr>
      <w:r>
        <w:t>Johan Hultberg har frågat mig vilka åtgärder jag är beredd att vidta för att tackla bristen på lotsar.</w:t>
      </w:r>
    </w:p>
    <w:p w:rsidR="00B4188A" w:rsidRDefault="002E1F2F" w:rsidP="002749F7">
      <w:pPr>
        <w:pStyle w:val="Brdtext"/>
      </w:pPr>
      <w:r>
        <w:t xml:space="preserve">Regeringen har en tydlig uttalad ambition att mer gods ska transporteras sjövägen och därför är det viktigt att Sjöfartsverket även i framtiden kan säkerställa att tillgången på lotstjänster är tillfredsställande. </w:t>
      </w:r>
      <w:r w:rsidRPr="002E1F2F">
        <w:t xml:space="preserve">Sjöfartsverket </w:t>
      </w:r>
      <w:r w:rsidR="00281BF8">
        <w:t>för</w:t>
      </w:r>
      <w:r w:rsidRPr="002E1F2F">
        <w:t xml:space="preserve"> en dialog med </w:t>
      </w:r>
      <w:r>
        <w:t xml:space="preserve">berörda </w:t>
      </w:r>
      <w:r w:rsidR="003205B8">
        <w:t>universitet och högskolor</w:t>
      </w:r>
      <w:r w:rsidR="00281BF8">
        <w:t xml:space="preserve"> </w:t>
      </w:r>
      <w:r w:rsidR="009735C6">
        <w:t xml:space="preserve">om </w:t>
      </w:r>
      <w:r w:rsidR="00281BF8">
        <w:t xml:space="preserve">hur detta mål ska kunna uppnås. </w:t>
      </w:r>
      <w:r w:rsidR="00665BF4">
        <w:t xml:space="preserve">Vid Transportstyrelsen pågår ett arbete som syftar till att ta fram riskbaserade lotsregler vilket ska underlätta för moderna fartyg i områden med krav på lots ombord. </w:t>
      </w:r>
    </w:p>
    <w:p w:rsidR="00665BF4" w:rsidRDefault="00665BF4" w:rsidP="002749F7">
      <w:pPr>
        <w:pStyle w:val="Brdtext"/>
      </w:pPr>
      <w:r>
        <w:t>Jag kommer följa denna viktiga fråga med stort intresse</w:t>
      </w:r>
      <w:r w:rsidR="005E4424">
        <w:t xml:space="preserve"> så att effektiva och säkra lotstjänster finns tillgängliga runt </w:t>
      </w:r>
      <w:r w:rsidR="008E3D3D">
        <w:t xml:space="preserve">hela </w:t>
      </w:r>
      <w:r w:rsidR="005E4424">
        <w:t>den svenska kusten.</w:t>
      </w:r>
    </w:p>
    <w:p w:rsidR="004437AF" w:rsidRPr="003205B8" w:rsidRDefault="004437AF" w:rsidP="006A12F1">
      <w:pPr>
        <w:pStyle w:val="Brdtext"/>
        <w:rPr>
          <w:lang w:val="en-US"/>
        </w:rPr>
      </w:pPr>
      <w:r w:rsidRPr="003205B8">
        <w:rPr>
          <w:lang w:val="en-US"/>
        </w:rPr>
        <w:t xml:space="preserve">Stockholm den </w:t>
      </w:r>
      <w:sdt>
        <w:sdtPr>
          <w:rPr>
            <w:lang w:val="en-US"/>
          </w:rPr>
          <w:id w:val="-1225218591"/>
          <w:placeholder>
            <w:docPart w:val="D842179A8D094A76946C33F73C0162D9"/>
          </w:placeholder>
          <w:dataBinding w:prefixMappings="xmlns:ns0='http://lp/documentinfo/RK' " w:xpath="/ns0:DocumentInfo[1]/ns0:BaseInfo[1]/ns0:HeaderDate[1]" w:storeItemID="{B685CA19-3EBA-43EF-B55B-2BD1CE122307}"/>
          <w:date w:fullDate="2019-08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7713F">
            <w:t>8 augusti 2019</w:t>
          </w:r>
        </w:sdtContent>
      </w:sdt>
    </w:p>
    <w:p w:rsidR="004437AF" w:rsidRPr="003205B8" w:rsidRDefault="004437AF" w:rsidP="004E7A8F">
      <w:pPr>
        <w:pStyle w:val="Brdtextutanavstnd"/>
        <w:rPr>
          <w:lang w:val="en-US"/>
        </w:rPr>
      </w:pPr>
    </w:p>
    <w:p w:rsidR="004437AF" w:rsidRPr="003205B8" w:rsidRDefault="004437AF" w:rsidP="004E7A8F">
      <w:pPr>
        <w:pStyle w:val="Brdtextutanavstnd"/>
        <w:rPr>
          <w:lang w:val="en-US"/>
        </w:rPr>
      </w:pPr>
      <w:bookmarkStart w:id="1" w:name="_GoBack"/>
      <w:bookmarkEnd w:id="1"/>
    </w:p>
    <w:p w:rsidR="004437AF" w:rsidRPr="003205B8" w:rsidRDefault="004437AF" w:rsidP="004E7A8F">
      <w:pPr>
        <w:pStyle w:val="Brdtextutanavstnd"/>
        <w:rPr>
          <w:lang w:val="en-US"/>
        </w:rPr>
      </w:pPr>
    </w:p>
    <w:p w:rsidR="004437AF" w:rsidRPr="004437AF" w:rsidRDefault="004437AF" w:rsidP="00422A41">
      <w:pPr>
        <w:pStyle w:val="Brdtext"/>
        <w:rPr>
          <w:lang w:val="en-US"/>
        </w:rPr>
      </w:pPr>
      <w:r w:rsidRPr="004437AF">
        <w:rPr>
          <w:lang w:val="en-US"/>
        </w:rPr>
        <w:t xml:space="preserve">Tomas </w:t>
      </w:r>
      <w:proofErr w:type="spellStart"/>
      <w:r w:rsidRPr="004437AF">
        <w:rPr>
          <w:lang w:val="en-US"/>
        </w:rPr>
        <w:t>Eneroth</w:t>
      </w:r>
      <w:proofErr w:type="spellEnd"/>
    </w:p>
    <w:p w:rsidR="004437AF" w:rsidRPr="004437AF" w:rsidRDefault="004437AF" w:rsidP="00DB48AB">
      <w:pPr>
        <w:pStyle w:val="Brdtext"/>
        <w:rPr>
          <w:lang w:val="en-US"/>
        </w:rPr>
      </w:pPr>
    </w:p>
    <w:sectPr w:rsidR="004437AF" w:rsidRPr="004437AF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7AF" w:rsidRDefault="004437AF" w:rsidP="00A87A54">
      <w:pPr>
        <w:spacing w:after="0" w:line="240" w:lineRule="auto"/>
      </w:pPr>
      <w:r>
        <w:separator/>
      </w:r>
    </w:p>
  </w:endnote>
  <w:endnote w:type="continuationSeparator" w:id="0">
    <w:p w:rsidR="004437AF" w:rsidRDefault="004437A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7AF" w:rsidRDefault="004437AF" w:rsidP="00A87A54">
      <w:pPr>
        <w:spacing w:after="0" w:line="240" w:lineRule="auto"/>
      </w:pPr>
      <w:r>
        <w:separator/>
      </w:r>
    </w:p>
  </w:footnote>
  <w:footnote w:type="continuationSeparator" w:id="0">
    <w:p w:rsidR="004437AF" w:rsidRDefault="004437A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437AF" w:rsidTr="00C93EBA">
      <w:trPr>
        <w:trHeight w:val="227"/>
      </w:trPr>
      <w:tc>
        <w:tcPr>
          <w:tcW w:w="5534" w:type="dxa"/>
        </w:tcPr>
        <w:p w:rsidR="004437AF" w:rsidRPr="007D73AB" w:rsidRDefault="004437AF">
          <w:pPr>
            <w:pStyle w:val="Sidhuvud"/>
          </w:pPr>
        </w:p>
      </w:tc>
      <w:tc>
        <w:tcPr>
          <w:tcW w:w="3170" w:type="dxa"/>
          <w:vAlign w:val="bottom"/>
        </w:tcPr>
        <w:p w:rsidR="004437AF" w:rsidRPr="007D73AB" w:rsidRDefault="004437AF" w:rsidP="00340DE0">
          <w:pPr>
            <w:pStyle w:val="Sidhuvud"/>
          </w:pPr>
        </w:p>
      </w:tc>
      <w:tc>
        <w:tcPr>
          <w:tcW w:w="1134" w:type="dxa"/>
        </w:tcPr>
        <w:p w:rsidR="004437AF" w:rsidRDefault="004437AF" w:rsidP="005A703A">
          <w:pPr>
            <w:pStyle w:val="Sidhuvud"/>
          </w:pPr>
        </w:p>
      </w:tc>
    </w:tr>
    <w:tr w:rsidR="004437AF" w:rsidTr="00C93EBA">
      <w:trPr>
        <w:trHeight w:val="1928"/>
      </w:trPr>
      <w:tc>
        <w:tcPr>
          <w:tcW w:w="5534" w:type="dxa"/>
        </w:tcPr>
        <w:p w:rsidR="004437AF" w:rsidRPr="00340DE0" w:rsidRDefault="004437AF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437AF" w:rsidRPr="00710A6C" w:rsidRDefault="004437AF" w:rsidP="00EE3C0F">
          <w:pPr>
            <w:pStyle w:val="Sidhuvud"/>
            <w:rPr>
              <w:b/>
            </w:rPr>
          </w:pPr>
        </w:p>
        <w:p w:rsidR="004437AF" w:rsidRDefault="004437AF" w:rsidP="00EE3C0F">
          <w:pPr>
            <w:pStyle w:val="Sidhuvud"/>
          </w:pPr>
        </w:p>
        <w:p w:rsidR="004437AF" w:rsidRDefault="004437AF" w:rsidP="00EE3C0F">
          <w:pPr>
            <w:pStyle w:val="Sidhuvud"/>
          </w:pPr>
        </w:p>
        <w:p w:rsidR="004437AF" w:rsidRDefault="004437A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B816A8296224DAAA37EECF5876C96E0"/>
            </w:placeholder>
            <w:dataBinding w:prefixMappings="xmlns:ns0='http://lp/documentinfo/RK' " w:xpath="/ns0:DocumentInfo[1]/ns0:BaseInfo[1]/ns0:Dnr[1]" w:storeItemID="{B685CA19-3EBA-43EF-B55B-2BD1CE122307}"/>
            <w:text/>
          </w:sdtPr>
          <w:sdtEndPr/>
          <w:sdtContent>
            <w:p w:rsidR="004437AF" w:rsidRDefault="00AF2F3D" w:rsidP="00EE3C0F">
              <w:pPr>
                <w:pStyle w:val="Sidhuvud"/>
              </w:pPr>
              <w:r>
                <w:t>I</w:t>
              </w:r>
              <w:r w:rsidR="00C9789C">
                <w:t>2019/02149/US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E0CCF676A634BC9A868057B41D4BD43"/>
            </w:placeholder>
            <w:showingPlcHdr/>
            <w:dataBinding w:prefixMappings="xmlns:ns0='http://lp/documentinfo/RK' " w:xpath="/ns0:DocumentInfo[1]/ns0:BaseInfo[1]/ns0:DocNumber[1]" w:storeItemID="{B685CA19-3EBA-43EF-B55B-2BD1CE122307}"/>
            <w:text/>
          </w:sdtPr>
          <w:sdtEndPr/>
          <w:sdtContent>
            <w:p w:rsidR="004437AF" w:rsidRDefault="004437A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4437AF" w:rsidRDefault="004437AF" w:rsidP="00EE3C0F">
          <w:pPr>
            <w:pStyle w:val="Sidhuvud"/>
          </w:pPr>
        </w:p>
      </w:tc>
      <w:tc>
        <w:tcPr>
          <w:tcW w:w="1134" w:type="dxa"/>
        </w:tcPr>
        <w:p w:rsidR="004437AF" w:rsidRDefault="004437AF" w:rsidP="0094502D">
          <w:pPr>
            <w:pStyle w:val="Sidhuvud"/>
          </w:pPr>
        </w:p>
        <w:p w:rsidR="004437AF" w:rsidRPr="0094502D" w:rsidRDefault="004437AF" w:rsidP="00EC71A6">
          <w:pPr>
            <w:pStyle w:val="Sidhuvud"/>
          </w:pPr>
        </w:p>
      </w:tc>
    </w:tr>
    <w:tr w:rsidR="004437AF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6BBA4ADFFF54CFFA4764A92F0642AD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126C2" w:rsidRDefault="007126C2" w:rsidP="00340DE0">
              <w:pPr>
                <w:pStyle w:val="Sidhuvud"/>
                <w:rPr>
                  <w:b/>
                  <w:bCs/>
                </w:rPr>
              </w:pPr>
              <w:r w:rsidRPr="007126C2">
                <w:rPr>
                  <w:b/>
                  <w:bCs/>
                </w:rPr>
                <w:t>Infrastrukturdepartementet</w:t>
              </w:r>
            </w:p>
            <w:p w:rsidR="004437AF" w:rsidRPr="00340DE0" w:rsidRDefault="007126C2" w:rsidP="00340DE0">
              <w:pPr>
                <w:pStyle w:val="Sidhuvud"/>
              </w:pPr>
              <w:r>
                <w:rPr>
                  <w:rFonts w:ascii="Arial" w:hAnsi="Arial" w:cs="Arial"/>
                  <w:color w:val="4D4D4D"/>
                  <w:sz w:val="20"/>
                  <w:szCs w:val="20"/>
                  <w:shd w:val="clear" w:color="auto" w:fill="FFFFFF"/>
                </w:rPr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ADBA21E00AA439D9BFEB6A2EC734489"/>
          </w:placeholder>
          <w:dataBinding w:prefixMappings="xmlns:ns0='http://lp/documentinfo/RK' " w:xpath="/ns0:DocumentInfo[1]/ns0:BaseInfo[1]/ns0:Recipient[1]" w:storeItemID="{B685CA19-3EBA-43EF-B55B-2BD1CE122307}"/>
          <w:text w:multiLine="1"/>
        </w:sdtPr>
        <w:sdtEndPr/>
        <w:sdtContent>
          <w:tc>
            <w:tcPr>
              <w:tcW w:w="3170" w:type="dxa"/>
            </w:tcPr>
            <w:p w:rsidR="004437AF" w:rsidRDefault="004437A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437AF" w:rsidRDefault="004437A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AF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2E60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1BF8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1F2F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05B8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7AF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424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BF4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6C2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3D3D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35C6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2F3D"/>
    <w:rsid w:val="00AF4853"/>
    <w:rsid w:val="00B00702"/>
    <w:rsid w:val="00B0110B"/>
    <w:rsid w:val="00B0234E"/>
    <w:rsid w:val="00B03113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88A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9789C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13F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BE29C6"/>
  <w15:docId w15:val="{2872A9B9-3296-4B28-AD99-BFF7B8E6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816A8296224DAAA37EECF5876C96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E82B65-DD74-4499-8E34-C2052B97E04D}"/>
      </w:docPartPr>
      <w:docPartBody>
        <w:p w:rsidR="001A791D" w:rsidRDefault="005B7D34" w:rsidP="005B7D34">
          <w:pPr>
            <w:pStyle w:val="4B816A8296224DAAA37EECF5876C96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0CCF676A634BC9A868057B41D4BD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E10337-2E89-4AAE-905F-DCB1810B3AED}"/>
      </w:docPartPr>
      <w:docPartBody>
        <w:p w:rsidR="001A791D" w:rsidRDefault="005B7D34" w:rsidP="005B7D34">
          <w:pPr>
            <w:pStyle w:val="BE0CCF676A634BC9A868057B41D4BD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BBA4ADFFF54CFFA4764A92F0642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88585-8362-429B-8A6A-56FF58F5894D}"/>
      </w:docPartPr>
      <w:docPartBody>
        <w:p w:rsidR="001A791D" w:rsidRDefault="005B7D34" w:rsidP="005B7D34">
          <w:pPr>
            <w:pStyle w:val="46BBA4ADFFF54CFFA4764A92F0642A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DBA21E00AA439D9BFEB6A2EC7344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1EBB2-EE81-44C3-9784-178C5E28415A}"/>
      </w:docPartPr>
      <w:docPartBody>
        <w:p w:rsidR="001A791D" w:rsidRDefault="005B7D34" w:rsidP="005B7D34">
          <w:pPr>
            <w:pStyle w:val="BADBA21E00AA439D9BFEB6A2EC7344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42179A8D094A76946C33F73C0162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1D218-1B13-45EC-B511-80F9DBA17210}"/>
      </w:docPartPr>
      <w:docPartBody>
        <w:p w:rsidR="001A791D" w:rsidRDefault="005B7D34" w:rsidP="005B7D34">
          <w:pPr>
            <w:pStyle w:val="D842179A8D094A76946C33F73C0162D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34"/>
    <w:rsid w:val="001A791D"/>
    <w:rsid w:val="005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ED0DDEC25FD496F8179C1DF061C42C2">
    <w:name w:val="5ED0DDEC25FD496F8179C1DF061C42C2"/>
    <w:rsid w:val="005B7D34"/>
  </w:style>
  <w:style w:type="character" w:styleId="Platshllartext">
    <w:name w:val="Placeholder Text"/>
    <w:basedOn w:val="Standardstycketeckensnitt"/>
    <w:uiPriority w:val="99"/>
    <w:semiHidden/>
    <w:rsid w:val="005B7D34"/>
    <w:rPr>
      <w:noProof w:val="0"/>
      <w:color w:val="808080"/>
    </w:rPr>
  </w:style>
  <w:style w:type="paragraph" w:customStyle="1" w:styleId="4D27A3AE170841AF808D144DBBF10960">
    <w:name w:val="4D27A3AE170841AF808D144DBBF10960"/>
    <w:rsid w:val="005B7D34"/>
  </w:style>
  <w:style w:type="paragraph" w:customStyle="1" w:styleId="9F06947DC8FA48B595EC72304052CD00">
    <w:name w:val="9F06947DC8FA48B595EC72304052CD00"/>
    <w:rsid w:val="005B7D34"/>
  </w:style>
  <w:style w:type="paragraph" w:customStyle="1" w:styleId="BC09E113DB7C4874961E2437EE8081D8">
    <w:name w:val="BC09E113DB7C4874961E2437EE8081D8"/>
    <w:rsid w:val="005B7D34"/>
  </w:style>
  <w:style w:type="paragraph" w:customStyle="1" w:styleId="4B816A8296224DAAA37EECF5876C96E0">
    <w:name w:val="4B816A8296224DAAA37EECF5876C96E0"/>
    <w:rsid w:val="005B7D34"/>
  </w:style>
  <w:style w:type="paragraph" w:customStyle="1" w:styleId="BE0CCF676A634BC9A868057B41D4BD43">
    <w:name w:val="BE0CCF676A634BC9A868057B41D4BD43"/>
    <w:rsid w:val="005B7D34"/>
  </w:style>
  <w:style w:type="paragraph" w:customStyle="1" w:styleId="5043E3C16ABB4BE299CF9C241AF58CB1">
    <w:name w:val="5043E3C16ABB4BE299CF9C241AF58CB1"/>
    <w:rsid w:val="005B7D34"/>
  </w:style>
  <w:style w:type="paragraph" w:customStyle="1" w:styleId="A51BEF9AB2BD4CAAAC87DD27853239B0">
    <w:name w:val="A51BEF9AB2BD4CAAAC87DD27853239B0"/>
    <w:rsid w:val="005B7D34"/>
  </w:style>
  <w:style w:type="paragraph" w:customStyle="1" w:styleId="C4B14097F888448EB049A05A60A37AE1">
    <w:name w:val="C4B14097F888448EB049A05A60A37AE1"/>
    <w:rsid w:val="005B7D34"/>
  </w:style>
  <w:style w:type="paragraph" w:customStyle="1" w:styleId="46BBA4ADFFF54CFFA4764A92F0642ADA">
    <w:name w:val="46BBA4ADFFF54CFFA4764A92F0642ADA"/>
    <w:rsid w:val="005B7D34"/>
  </w:style>
  <w:style w:type="paragraph" w:customStyle="1" w:styleId="BADBA21E00AA439D9BFEB6A2EC734489">
    <w:name w:val="BADBA21E00AA439D9BFEB6A2EC734489"/>
    <w:rsid w:val="005B7D34"/>
  </w:style>
  <w:style w:type="paragraph" w:customStyle="1" w:styleId="1578226DEABF478BB38451988F94E5B7">
    <w:name w:val="1578226DEABF478BB38451988F94E5B7"/>
    <w:rsid w:val="005B7D34"/>
  </w:style>
  <w:style w:type="paragraph" w:customStyle="1" w:styleId="E5BF745F108E4349AD5F5566F87EABF4">
    <w:name w:val="E5BF745F108E4349AD5F5566F87EABF4"/>
    <w:rsid w:val="005B7D34"/>
  </w:style>
  <w:style w:type="paragraph" w:customStyle="1" w:styleId="B93ADD25B0D14F22B21D9053276C9095">
    <w:name w:val="B93ADD25B0D14F22B21D9053276C9095"/>
    <w:rsid w:val="005B7D34"/>
  </w:style>
  <w:style w:type="paragraph" w:customStyle="1" w:styleId="DD5985B07E454385AAEE453A69959103">
    <w:name w:val="DD5985B07E454385AAEE453A69959103"/>
    <w:rsid w:val="005B7D34"/>
  </w:style>
  <w:style w:type="paragraph" w:customStyle="1" w:styleId="F02C14C2A0494F91894CD092F773BEB5">
    <w:name w:val="F02C14C2A0494F91894CD092F773BEB5"/>
    <w:rsid w:val="005B7D34"/>
  </w:style>
  <w:style w:type="paragraph" w:customStyle="1" w:styleId="D842179A8D094A76946C33F73C0162D9">
    <w:name w:val="D842179A8D094A76946C33F73C0162D9"/>
    <w:rsid w:val="005B7D34"/>
  </w:style>
  <w:style w:type="paragraph" w:customStyle="1" w:styleId="7811F580F13C424D8882914882E1796F">
    <w:name w:val="7811F580F13C424D8882914882E1796F"/>
    <w:rsid w:val="005B7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2019-08-08T00:00:00</HeaderDate>
    <Office/>
    <Dnr>I2019/02149/US</Dnr>
    <ParagrafNr/>
    <DocumentTitle/>
    <VisitingAddress/>
    <Extra1/>
    <Extra2/>
    <Extra3>Johan Hultberg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43749995-b747-4d8d-9542-9f433b2aedc4</RD_Svarsid>
  </documentManagement>
</p:properties>
</file>

<file path=customXml/itemProps1.xml><?xml version="1.0" encoding="utf-8"?>
<ds:datastoreItem xmlns:ds="http://schemas.openxmlformats.org/officeDocument/2006/customXml" ds:itemID="{B685CA19-3EBA-43EF-B55B-2BD1CE122307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8214ED87-EA6D-4C8F-A876-21960E19B0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F30449-41FC-4901-A1AF-43B504491C86}"/>
</file>

<file path=customXml/itemProps4.xml><?xml version="1.0" encoding="utf-8"?>
<ds:datastoreItem xmlns:ds="http://schemas.openxmlformats.org/officeDocument/2006/customXml" ds:itemID="{C1024109-B160-45A5-8CA8-8E6D265A1A10}"/>
</file>

<file path=customXml/itemProps5.xml><?xml version="1.0" encoding="utf-8"?>
<ds:datastoreItem xmlns:ds="http://schemas.openxmlformats.org/officeDocument/2006/customXml" ds:itemID="{FF1EFEE3-674C-455D-99F2-0F43921F872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Oldenburg</dc:creator>
  <cp:keywords/>
  <dc:description/>
  <cp:lastModifiedBy>Gada Hassan</cp:lastModifiedBy>
  <cp:revision>3</cp:revision>
  <cp:lastPrinted>2019-08-05T08:44:00Z</cp:lastPrinted>
  <dcterms:created xsi:type="dcterms:W3CDTF">2019-08-16T07:53:00Z</dcterms:created>
  <dcterms:modified xsi:type="dcterms:W3CDTF">2019-08-16T07:53:00Z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