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264F" w14:textId="587207CC" w:rsidR="006B3F96" w:rsidRDefault="0008414A" w:rsidP="006B3F96">
      <w:pPr>
        <w:pStyle w:val="Brdtext"/>
        <w:rPr>
          <w:rFonts w:asciiTheme="majorHAnsi" w:eastAsiaTheme="majorEastAsia" w:hAnsiTheme="majorHAnsi" w:cstheme="majorBidi"/>
          <w:kern w:val="28"/>
          <w:sz w:val="26"/>
          <w:szCs w:val="56"/>
        </w:rPr>
      </w:pP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Svar på fråga </w:t>
      </w:r>
      <w:r w:rsidR="006B3F96" w:rsidRPr="006B3F96">
        <w:rPr>
          <w:rFonts w:asciiTheme="majorHAnsi" w:eastAsiaTheme="majorEastAsia" w:hAnsiTheme="majorHAnsi" w:cstheme="majorBidi"/>
          <w:kern w:val="28"/>
          <w:sz w:val="26"/>
          <w:szCs w:val="56"/>
        </w:rPr>
        <w:t>2019/20:1848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av Markus </w:t>
      </w:r>
      <w:proofErr w:type="spellStart"/>
      <w:r>
        <w:rPr>
          <w:rFonts w:asciiTheme="majorHAnsi" w:eastAsiaTheme="majorEastAsia" w:hAnsiTheme="majorHAnsi" w:cstheme="majorBidi"/>
          <w:kern w:val="28"/>
          <w:sz w:val="26"/>
          <w:szCs w:val="56"/>
        </w:rPr>
        <w:t>Wiechel</w:t>
      </w:r>
      <w:proofErr w:type="spellEnd"/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(SD)</w:t>
      </w:r>
      <w:r w:rsidR="006B3F96" w:rsidRPr="006B3F96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Förhindrande av IS-terroristers rymningar </w:t>
      </w:r>
    </w:p>
    <w:p w14:paraId="21DF6359" w14:textId="1795C4D5" w:rsidR="006B3F96" w:rsidRPr="006B3F96" w:rsidRDefault="006B3F96" w:rsidP="006B3F96">
      <w:pPr>
        <w:pStyle w:val="Brdtext"/>
      </w:pPr>
      <w:r w:rsidRPr="006B3F96">
        <w:t xml:space="preserve">Markus </w:t>
      </w:r>
      <w:proofErr w:type="spellStart"/>
      <w:r w:rsidRPr="006B3F96">
        <w:t>Wiechel</w:t>
      </w:r>
      <w:proofErr w:type="spellEnd"/>
      <w:r w:rsidRPr="006B3F96">
        <w:t xml:space="preserve"> har frågat mig </w:t>
      </w:r>
      <w:r w:rsidR="00A74E93">
        <w:t>om jag avser verka för att</w:t>
      </w:r>
      <w:r w:rsidR="00922F1F">
        <w:t xml:space="preserve"> </w:t>
      </w:r>
      <w:r w:rsidRPr="006B3F96">
        <w:t>regeringen bistå</w:t>
      </w:r>
      <w:r w:rsidR="00A74E93">
        <w:t>r</w:t>
      </w:r>
      <w:r w:rsidRPr="006B3F96">
        <w:t xml:space="preserve"> SDF för att förhindra f</w:t>
      </w:r>
      <w:r w:rsidR="00A74E93">
        <w:t>ramtida rymningar av</w:t>
      </w:r>
      <w:r w:rsidRPr="006B3F96">
        <w:t xml:space="preserve"> IS-fångar och hur ett sådant stöd kan se ut. </w:t>
      </w:r>
    </w:p>
    <w:p w14:paraId="1AA8658D" w14:textId="4B32E624" w:rsidR="00015E9E" w:rsidRPr="006B3F96" w:rsidRDefault="00015E9E" w:rsidP="00015E9E">
      <w:pPr>
        <w:pStyle w:val="Brdtext"/>
      </w:pPr>
      <w:r w:rsidRPr="006B3F96">
        <w:t>Vad gäller min och regeringens inställning</w:t>
      </w:r>
      <w:r>
        <w:t xml:space="preserve"> till denna fråga</w:t>
      </w:r>
      <w:r w:rsidRPr="006B3F96">
        <w:t xml:space="preserve"> hänvisar jag till det svar</w:t>
      </w:r>
      <w:r>
        <w:t xml:space="preserve"> jag gav</w:t>
      </w:r>
      <w:r w:rsidRPr="006B3F96">
        <w:t xml:space="preserve"> på fråga 201</w:t>
      </w:r>
      <w:bookmarkStart w:id="0" w:name="_GoBack"/>
      <w:bookmarkEnd w:id="0"/>
      <w:r w:rsidRPr="006B3F96">
        <w:t>9/20:1685</w:t>
      </w:r>
      <w:r w:rsidR="00E35ED0">
        <w:t>.</w:t>
      </w:r>
      <w:r w:rsidRPr="006B3F96">
        <w:t xml:space="preserve"> </w:t>
      </w:r>
    </w:p>
    <w:p w14:paraId="6F0203D5" w14:textId="03F450DB" w:rsidR="00215F93" w:rsidRPr="00215F93" w:rsidRDefault="00215F93" w:rsidP="00215F93">
      <w:pPr>
        <w:pStyle w:val="Brdtext"/>
      </w:pPr>
      <w:r w:rsidRPr="00215F93">
        <w:t xml:space="preserve">Som jag svarade </w:t>
      </w:r>
      <w:r w:rsidR="00015E9E">
        <w:t>då</w:t>
      </w:r>
      <w:r>
        <w:t xml:space="preserve"> </w:t>
      </w:r>
      <w:r w:rsidRPr="00215F93">
        <w:t xml:space="preserve">har </w:t>
      </w:r>
      <w:proofErr w:type="spellStart"/>
      <w:r w:rsidRPr="00215F93">
        <w:t>Daesh</w:t>
      </w:r>
      <w:proofErr w:type="spellEnd"/>
      <w:r w:rsidRPr="00215F93">
        <w:t xml:space="preserve"> begått fruktansvärda övergrepp av de mänskliga rättigheterna, terroristattentat, mord och våld mot civila. </w:t>
      </w:r>
      <w:r w:rsidR="00015E9E">
        <w:t>Terrorgruppen</w:t>
      </w:r>
      <w:r w:rsidRPr="00215F93">
        <w:t xml:space="preserve"> utgör fortsatt ett allvarligt hot mot den internationella säkerheten. Regeringen har en nära och pågående dialog med den civila administrationen i nordöstra Syrien och har förtroende för de ansträngningar som görs för att garantera stabiliteten i området. Sverige är också en aktiv part i de diskussioner som förs om säkerhetssituationen i lägren, inom EU och med EU:s institutioner,</w:t>
      </w:r>
      <w:r w:rsidR="00015E9E">
        <w:t xml:space="preserve"> och </w:t>
      </w:r>
      <w:r w:rsidRPr="00215F93">
        <w:t>inom ramen för den globala koalitionen</w:t>
      </w:r>
      <w:r w:rsidR="00015E9E">
        <w:t>. SDF är den globala koalitionens väpnade partner på marken och diskussionen om deras säkerhetsbehov sker löpande i denna krets.</w:t>
      </w:r>
      <w:r w:rsidR="00922AF0">
        <w:t xml:space="preserve"> </w:t>
      </w:r>
      <w:r w:rsidRPr="00215F93">
        <w:t>Utöver detta finns ett väl utvecklat samarbete mellan relevanta myndigheter.</w:t>
      </w:r>
    </w:p>
    <w:p w14:paraId="704C9118" w14:textId="61F98050" w:rsidR="00C740D7" w:rsidRPr="006B3F96" w:rsidRDefault="00C740D7" w:rsidP="006A12F1">
      <w:pPr>
        <w:pStyle w:val="Brdtext"/>
        <w:rPr>
          <w:lang w:val="de-DE"/>
        </w:rPr>
      </w:pPr>
      <w:r w:rsidRPr="006B3F96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EB1C1732B85049CDB4AC4DAD746211F8"/>
          </w:placeholder>
          <w:dataBinding w:prefixMappings="xmlns:ns0='http://lp/documentinfo/RK' " w:xpath="/ns0:DocumentInfo[1]/ns0:BaseInfo[1]/ns0:HeaderDate[1]" w:storeItemID="{9745F4B8-8423-4F74-9BAE-7B66FF27C5CA}"/>
          <w:date w:fullDate="2020-08-0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35ED0" w:rsidRPr="002210A4">
            <w:rPr>
              <w:lang w:val="de-DE"/>
            </w:rPr>
            <w:t>5 augusti 2020</w:t>
          </w:r>
        </w:sdtContent>
      </w:sdt>
    </w:p>
    <w:p w14:paraId="446745D9" w14:textId="77777777" w:rsidR="00C740D7" w:rsidRPr="006B3F96" w:rsidRDefault="00C740D7" w:rsidP="004E7A8F">
      <w:pPr>
        <w:pStyle w:val="Brdtextutanavstnd"/>
        <w:rPr>
          <w:lang w:val="de-DE"/>
        </w:rPr>
      </w:pPr>
    </w:p>
    <w:p w14:paraId="225D0506" w14:textId="77777777" w:rsidR="00C740D7" w:rsidRPr="006B3F96" w:rsidRDefault="00C740D7" w:rsidP="004E7A8F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_delete"/>
        <w:id w:val="-122627287"/>
        <w:placeholder>
          <w:docPart w:val="C96D1E5247DA4AAE8D1B1FA6AA4C6BF3"/>
        </w:placeholder>
        <w:dataBinding w:prefixMappings="xmlns:ns0='http://lp/documentinfo/RK' " w:xpath="/ns0:DocumentInfo[1]/ns0:BaseInfo[1]/ns0:TopSender[1]" w:storeItemID="{9745F4B8-8423-4F74-9BAE-7B66FF27C5CA}"/>
        <w:comboBox w:lastValue="Utrikesministern">
          <w:listItem w:displayText="Ann Linde" w:value="Utrikesministern"/>
          <w:listItem w:displayText="Peter Eriksson" w:value="Minister för internationellt utvecklingssamarbete"/>
          <w:listItem w:displayText="Anna Hallberg" w:value="Utrikeshandelsministern och ministern med ansvar för nordiska frågor"/>
        </w:comboBox>
      </w:sdtPr>
      <w:sdtEndPr/>
      <w:sdtContent>
        <w:p w14:paraId="65967CC9" w14:textId="77777777" w:rsidR="00C740D7" w:rsidRPr="006B3F96" w:rsidRDefault="00C740D7" w:rsidP="00422A41">
          <w:pPr>
            <w:pStyle w:val="Brdtext"/>
            <w:rPr>
              <w:lang w:val="de-DE"/>
            </w:rPr>
          </w:pPr>
          <w:r w:rsidRPr="006B3F96">
            <w:rPr>
              <w:lang w:val="de-DE"/>
            </w:rPr>
            <w:t>Ann Linde</w:t>
          </w:r>
        </w:p>
      </w:sdtContent>
    </w:sdt>
    <w:p w14:paraId="593E2168" w14:textId="77777777" w:rsidR="00C740D7" w:rsidRPr="006B3F96" w:rsidRDefault="00C740D7" w:rsidP="00DB48AB">
      <w:pPr>
        <w:pStyle w:val="Brdtext"/>
        <w:rPr>
          <w:lang w:val="de-DE"/>
        </w:rPr>
      </w:pPr>
    </w:p>
    <w:sectPr w:rsidR="00C740D7" w:rsidRPr="006B3F9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09845" w14:textId="77777777" w:rsidR="004F198B" w:rsidRDefault="004F198B" w:rsidP="00A87A54">
      <w:pPr>
        <w:spacing w:after="0" w:line="240" w:lineRule="auto"/>
      </w:pPr>
      <w:r>
        <w:separator/>
      </w:r>
    </w:p>
  </w:endnote>
  <w:endnote w:type="continuationSeparator" w:id="0">
    <w:p w14:paraId="767123D8" w14:textId="77777777" w:rsidR="004F198B" w:rsidRDefault="004F198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A6F5F5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72CBD8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D407B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DA8BBF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DC7212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A63CBD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16BA9F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08DDB2" w14:textId="77777777" w:rsidTr="00C26068">
      <w:trPr>
        <w:trHeight w:val="227"/>
      </w:trPr>
      <w:tc>
        <w:tcPr>
          <w:tcW w:w="4074" w:type="dxa"/>
        </w:tcPr>
        <w:p w14:paraId="3190C19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60863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A2DAB9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272F0" w14:textId="77777777" w:rsidR="004F198B" w:rsidRDefault="004F198B" w:rsidP="00A87A54">
      <w:pPr>
        <w:spacing w:after="0" w:line="240" w:lineRule="auto"/>
      </w:pPr>
      <w:r>
        <w:separator/>
      </w:r>
    </w:p>
  </w:footnote>
  <w:footnote w:type="continuationSeparator" w:id="0">
    <w:p w14:paraId="78104C10" w14:textId="77777777" w:rsidR="004F198B" w:rsidRDefault="004F198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740D7" w14:paraId="3E250AB3" w14:textId="77777777" w:rsidTr="00C93EBA">
      <w:trPr>
        <w:trHeight w:val="227"/>
      </w:trPr>
      <w:tc>
        <w:tcPr>
          <w:tcW w:w="5534" w:type="dxa"/>
        </w:tcPr>
        <w:p w14:paraId="0FBEE34E" w14:textId="77777777" w:rsidR="00C740D7" w:rsidRPr="007D73AB" w:rsidRDefault="00C740D7">
          <w:pPr>
            <w:pStyle w:val="Sidhuvud"/>
          </w:pPr>
        </w:p>
      </w:tc>
      <w:tc>
        <w:tcPr>
          <w:tcW w:w="3170" w:type="dxa"/>
          <w:vAlign w:val="bottom"/>
        </w:tcPr>
        <w:p w14:paraId="2922F065" w14:textId="77777777" w:rsidR="00C740D7" w:rsidRPr="007D73AB" w:rsidRDefault="00C740D7" w:rsidP="00340DE0">
          <w:pPr>
            <w:pStyle w:val="Sidhuvud"/>
          </w:pPr>
        </w:p>
      </w:tc>
      <w:tc>
        <w:tcPr>
          <w:tcW w:w="1134" w:type="dxa"/>
        </w:tcPr>
        <w:p w14:paraId="3C6D09FD" w14:textId="77777777" w:rsidR="00C740D7" w:rsidRDefault="00C740D7" w:rsidP="005A703A">
          <w:pPr>
            <w:pStyle w:val="Sidhuvud"/>
          </w:pPr>
        </w:p>
      </w:tc>
    </w:tr>
    <w:tr w:rsidR="00C740D7" w14:paraId="040F7333" w14:textId="77777777" w:rsidTr="00C93EBA">
      <w:trPr>
        <w:trHeight w:val="1928"/>
      </w:trPr>
      <w:tc>
        <w:tcPr>
          <w:tcW w:w="5534" w:type="dxa"/>
        </w:tcPr>
        <w:p w14:paraId="2E183C10" w14:textId="77777777" w:rsidR="00C740D7" w:rsidRPr="00340DE0" w:rsidRDefault="00C740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809A6D0" wp14:editId="455142E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2C4ECC7" w14:textId="77777777" w:rsidR="00C740D7" w:rsidRPr="00710A6C" w:rsidRDefault="00C740D7" w:rsidP="00EE3C0F">
          <w:pPr>
            <w:pStyle w:val="Sidhuvud"/>
            <w:rPr>
              <w:b/>
            </w:rPr>
          </w:pPr>
        </w:p>
        <w:p w14:paraId="07BC8CA0" w14:textId="77777777" w:rsidR="00C740D7" w:rsidRDefault="00C740D7" w:rsidP="00EE3C0F">
          <w:pPr>
            <w:pStyle w:val="Sidhuvud"/>
          </w:pPr>
        </w:p>
        <w:p w14:paraId="676B9331" w14:textId="77777777" w:rsidR="00C740D7" w:rsidRDefault="00C740D7" w:rsidP="00EE3C0F">
          <w:pPr>
            <w:pStyle w:val="Sidhuvud"/>
          </w:pPr>
        </w:p>
        <w:p w14:paraId="24FA9A11" w14:textId="77777777" w:rsidR="00C740D7" w:rsidRDefault="00C740D7" w:rsidP="00EE3C0F">
          <w:pPr>
            <w:pStyle w:val="Sidhuvud"/>
          </w:pPr>
        </w:p>
        <w:p w14:paraId="3CF53ACB" w14:textId="2110192B" w:rsidR="00C740D7" w:rsidRDefault="00C740D7" w:rsidP="00EE3C0F">
          <w:pPr>
            <w:pStyle w:val="Sidhuvud"/>
          </w:pPr>
        </w:p>
        <w:sdt>
          <w:sdtPr>
            <w:alias w:val="DocNumber"/>
            <w:tag w:val="DocNumber"/>
            <w:id w:val="1726028884"/>
            <w:placeholder>
              <w:docPart w:val="45A4D613D2FE45029069B803EF3972F4"/>
            </w:placeholder>
            <w:showingPlcHdr/>
            <w:dataBinding w:prefixMappings="xmlns:ns0='http://lp/documentinfo/RK' " w:xpath="/ns0:DocumentInfo[1]/ns0:BaseInfo[1]/ns0:DocNumber[1]" w:storeItemID="{9745F4B8-8423-4F74-9BAE-7B66FF27C5CA}"/>
            <w:text/>
          </w:sdtPr>
          <w:sdtEndPr/>
          <w:sdtContent>
            <w:p w14:paraId="26DD5590" w14:textId="77777777" w:rsidR="00C740D7" w:rsidRDefault="00C740D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4284AA9" w14:textId="77777777" w:rsidR="00C740D7" w:rsidRDefault="00C740D7" w:rsidP="00EE3C0F">
          <w:pPr>
            <w:pStyle w:val="Sidhuvud"/>
          </w:pPr>
        </w:p>
      </w:tc>
      <w:tc>
        <w:tcPr>
          <w:tcW w:w="1134" w:type="dxa"/>
        </w:tcPr>
        <w:p w14:paraId="68C4E499" w14:textId="77777777" w:rsidR="00C740D7" w:rsidRDefault="00C740D7" w:rsidP="0094502D">
          <w:pPr>
            <w:pStyle w:val="Sidhuvud"/>
          </w:pPr>
        </w:p>
        <w:p w14:paraId="6482AC0E" w14:textId="77777777" w:rsidR="00C740D7" w:rsidRPr="0094502D" w:rsidRDefault="00C740D7" w:rsidP="00EC71A6">
          <w:pPr>
            <w:pStyle w:val="Sidhuvud"/>
          </w:pPr>
        </w:p>
      </w:tc>
    </w:tr>
    <w:tr w:rsidR="00C740D7" w14:paraId="25F6981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DEDF3154E1FD4A2393F2DA827096FD0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C32465" w14:textId="77777777" w:rsidR="00C740D7" w:rsidRPr="00C740D7" w:rsidRDefault="00C740D7" w:rsidP="00340DE0">
              <w:pPr>
                <w:pStyle w:val="Sidhuvud"/>
                <w:rPr>
                  <w:b/>
                </w:rPr>
              </w:pPr>
              <w:r w:rsidRPr="00C740D7">
                <w:rPr>
                  <w:b/>
                </w:rPr>
                <w:t>Utrikesdepartementet</w:t>
              </w:r>
            </w:p>
            <w:p w14:paraId="392ECBF1" w14:textId="77777777" w:rsidR="0021723C" w:rsidRDefault="00C740D7" w:rsidP="00340DE0">
              <w:pPr>
                <w:pStyle w:val="Sidhuvud"/>
              </w:pPr>
              <w:r w:rsidRPr="00C740D7">
                <w:t>Utrikesministern</w:t>
              </w:r>
            </w:p>
            <w:p w14:paraId="234958C0" w14:textId="77777777" w:rsidR="0021723C" w:rsidRDefault="0021723C" w:rsidP="00340DE0">
              <w:pPr>
                <w:pStyle w:val="Sidhuvud"/>
              </w:pPr>
            </w:p>
            <w:p w14:paraId="5C5831B9" w14:textId="7FA977F7" w:rsidR="00C740D7" w:rsidRPr="00340DE0" w:rsidRDefault="00C740D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93F6BCA0134D9AB9E5CA693F46DCBE"/>
          </w:placeholder>
          <w:dataBinding w:prefixMappings="xmlns:ns0='http://lp/documentinfo/RK' " w:xpath="/ns0:DocumentInfo[1]/ns0:BaseInfo[1]/ns0:Recipient[1]" w:storeItemID="{9745F4B8-8423-4F74-9BAE-7B66FF27C5CA}"/>
          <w:text w:multiLine="1"/>
        </w:sdtPr>
        <w:sdtEndPr/>
        <w:sdtContent>
          <w:tc>
            <w:tcPr>
              <w:tcW w:w="3170" w:type="dxa"/>
            </w:tcPr>
            <w:p w14:paraId="3E7869CA" w14:textId="236C3D49" w:rsidR="00C740D7" w:rsidRDefault="00C740D7" w:rsidP="00547B89">
              <w:pPr>
                <w:pStyle w:val="Sidhuvud"/>
              </w:pPr>
              <w:r>
                <w:t>Till riksdagen</w:t>
              </w:r>
              <w:r w:rsidR="0021723C">
                <w:br/>
              </w:r>
              <w:r w:rsidR="0021723C">
                <w:br/>
              </w:r>
            </w:p>
          </w:tc>
        </w:sdtContent>
      </w:sdt>
      <w:tc>
        <w:tcPr>
          <w:tcW w:w="1134" w:type="dxa"/>
        </w:tcPr>
        <w:p w14:paraId="2C7F2D38" w14:textId="77777777" w:rsidR="00C740D7" w:rsidRDefault="00C740D7" w:rsidP="003E6020">
          <w:pPr>
            <w:pStyle w:val="Sidhuvud"/>
          </w:pPr>
        </w:p>
      </w:tc>
    </w:tr>
  </w:tbl>
  <w:p w14:paraId="0035363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D7"/>
    <w:rsid w:val="00000290"/>
    <w:rsid w:val="00001068"/>
    <w:rsid w:val="0000412C"/>
    <w:rsid w:val="00004D5C"/>
    <w:rsid w:val="00005F68"/>
    <w:rsid w:val="00006CA7"/>
    <w:rsid w:val="000119C0"/>
    <w:rsid w:val="000128EB"/>
    <w:rsid w:val="00012B00"/>
    <w:rsid w:val="00014EF6"/>
    <w:rsid w:val="00015E9E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14A"/>
    <w:rsid w:val="000862E0"/>
    <w:rsid w:val="000873C3"/>
    <w:rsid w:val="000921E5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7E4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5F3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68E"/>
    <w:rsid w:val="00200B7C"/>
    <w:rsid w:val="00201498"/>
    <w:rsid w:val="00204079"/>
    <w:rsid w:val="0020635B"/>
    <w:rsid w:val="002102FD"/>
    <w:rsid w:val="002116FE"/>
    <w:rsid w:val="00211B4E"/>
    <w:rsid w:val="00213204"/>
    <w:rsid w:val="00213258"/>
    <w:rsid w:val="00215F93"/>
    <w:rsid w:val="002161F5"/>
    <w:rsid w:val="0021657C"/>
    <w:rsid w:val="0021723C"/>
    <w:rsid w:val="002210A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728C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1C0E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DD6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E1F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879"/>
    <w:rsid w:val="00446BAE"/>
    <w:rsid w:val="004508BA"/>
    <w:rsid w:val="004557F3"/>
    <w:rsid w:val="0045607E"/>
    <w:rsid w:val="00456DC3"/>
    <w:rsid w:val="0046337E"/>
    <w:rsid w:val="00464CA1"/>
    <w:rsid w:val="00465312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98B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2592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51B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F96"/>
    <w:rsid w:val="006B4A30"/>
    <w:rsid w:val="006B7569"/>
    <w:rsid w:val="006C28EE"/>
    <w:rsid w:val="006C4FF1"/>
    <w:rsid w:val="006D2998"/>
    <w:rsid w:val="006D3188"/>
    <w:rsid w:val="006D5159"/>
    <w:rsid w:val="006D54FC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35D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4FDA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53CA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463E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3E9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2AF0"/>
    <w:rsid w:val="00922F1F"/>
    <w:rsid w:val="009279B2"/>
    <w:rsid w:val="00935814"/>
    <w:rsid w:val="009437E9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4B5B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4E93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CAC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AD8"/>
    <w:rsid w:val="00B3528F"/>
    <w:rsid w:val="00B357AB"/>
    <w:rsid w:val="00B41704"/>
    <w:rsid w:val="00B41F72"/>
    <w:rsid w:val="00B44E90"/>
    <w:rsid w:val="00B45324"/>
    <w:rsid w:val="00B45F9D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6F1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40D7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0B6D"/>
    <w:rsid w:val="00CD1550"/>
    <w:rsid w:val="00CD17C1"/>
    <w:rsid w:val="00CD1C6C"/>
    <w:rsid w:val="00CD37F1"/>
    <w:rsid w:val="00CD6169"/>
    <w:rsid w:val="00CD6D76"/>
    <w:rsid w:val="00CE188D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233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5ED0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6C5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6979AB6"/>
  <w15:docId w15:val="{90645A07-8934-41F4-B254-B6B85A8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A4D613D2FE45029069B803EF397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C67D2-3D76-46B2-A894-6BF2EC6C2EE5}"/>
      </w:docPartPr>
      <w:docPartBody>
        <w:p w:rsidR="00B21F64" w:rsidRDefault="008A2CF7" w:rsidP="008A2CF7">
          <w:pPr>
            <w:pStyle w:val="45A4D613D2FE45029069B803EF3972F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DF3154E1FD4A2393F2DA827096F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FF946D-128B-4276-A8C9-7E07A838093C}"/>
      </w:docPartPr>
      <w:docPartBody>
        <w:p w:rsidR="00B21F64" w:rsidRDefault="008A2CF7" w:rsidP="008A2CF7">
          <w:pPr>
            <w:pStyle w:val="DEDF3154E1FD4A2393F2DA827096FD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93F6BCA0134D9AB9E5CA693F46D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4F1F0-0988-4859-A2AF-E71EC2A5AC01}"/>
      </w:docPartPr>
      <w:docPartBody>
        <w:p w:rsidR="00B21F64" w:rsidRDefault="008A2CF7" w:rsidP="008A2CF7">
          <w:pPr>
            <w:pStyle w:val="CC93F6BCA0134D9AB9E5CA693F46DCB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1C1732B85049CDB4AC4DAD74621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BFFE3F-67EB-4352-BC25-F693940F6C34}"/>
      </w:docPartPr>
      <w:docPartBody>
        <w:p w:rsidR="00B21F64" w:rsidRDefault="008A2CF7" w:rsidP="008A2CF7">
          <w:pPr>
            <w:pStyle w:val="EB1C1732B85049CDB4AC4DAD746211F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96D1E5247DA4AAE8D1B1FA6AA4C6B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ED18-584D-45AD-9864-D6D171D28A0C}"/>
      </w:docPartPr>
      <w:docPartBody>
        <w:p w:rsidR="00B21F64" w:rsidRDefault="008A2CF7" w:rsidP="008A2CF7">
          <w:pPr>
            <w:pStyle w:val="C96D1E5247DA4AAE8D1B1FA6AA4C6BF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F7"/>
    <w:rsid w:val="002C2EDF"/>
    <w:rsid w:val="004E6794"/>
    <w:rsid w:val="007D0AB7"/>
    <w:rsid w:val="008A2CF7"/>
    <w:rsid w:val="009A5121"/>
    <w:rsid w:val="00B2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4753900478C4B12B07D587567260B99">
    <w:name w:val="A4753900478C4B12B07D587567260B99"/>
    <w:rsid w:val="008A2CF7"/>
  </w:style>
  <w:style w:type="character" w:styleId="Platshllartext">
    <w:name w:val="Placeholder Text"/>
    <w:basedOn w:val="Standardstycketeckensnitt"/>
    <w:uiPriority w:val="99"/>
    <w:semiHidden/>
    <w:rsid w:val="009A5121"/>
    <w:rPr>
      <w:noProof w:val="0"/>
      <w:color w:val="808080"/>
    </w:rPr>
  </w:style>
  <w:style w:type="paragraph" w:customStyle="1" w:styleId="A65E1C3460F9478BB8D927B787518C49">
    <w:name w:val="A65E1C3460F9478BB8D927B787518C49"/>
    <w:rsid w:val="008A2CF7"/>
  </w:style>
  <w:style w:type="paragraph" w:customStyle="1" w:styleId="A4F6472F82B3421295872695AA0ACBAD">
    <w:name w:val="A4F6472F82B3421295872695AA0ACBAD"/>
    <w:rsid w:val="008A2CF7"/>
  </w:style>
  <w:style w:type="paragraph" w:customStyle="1" w:styleId="FACBDFBD27734E0C9B4FAC6B37FBB03C">
    <w:name w:val="FACBDFBD27734E0C9B4FAC6B37FBB03C"/>
    <w:rsid w:val="008A2CF7"/>
  </w:style>
  <w:style w:type="paragraph" w:customStyle="1" w:styleId="ADACE1FBE98F4C1BA7C2D6E29043B364">
    <w:name w:val="ADACE1FBE98F4C1BA7C2D6E29043B364"/>
    <w:rsid w:val="008A2CF7"/>
  </w:style>
  <w:style w:type="paragraph" w:customStyle="1" w:styleId="45A4D613D2FE45029069B803EF3972F4">
    <w:name w:val="45A4D613D2FE45029069B803EF3972F4"/>
    <w:rsid w:val="008A2CF7"/>
  </w:style>
  <w:style w:type="paragraph" w:customStyle="1" w:styleId="5ABBB7054F714364B7D5F503E4E335A3">
    <w:name w:val="5ABBB7054F714364B7D5F503E4E335A3"/>
    <w:rsid w:val="008A2CF7"/>
  </w:style>
  <w:style w:type="paragraph" w:customStyle="1" w:styleId="B291BA2D10C04063A2418FA2C9F84B66">
    <w:name w:val="B291BA2D10C04063A2418FA2C9F84B66"/>
    <w:rsid w:val="008A2CF7"/>
  </w:style>
  <w:style w:type="paragraph" w:customStyle="1" w:styleId="0045ECE39CF746FAB37C87E8F432BF98">
    <w:name w:val="0045ECE39CF746FAB37C87E8F432BF98"/>
    <w:rsid w:val="008A2CF7"/>
  </w:style>
  <w:style w:type="paragraph" w:customStyle="1" w:styleId="DEDF3154E1FD4A2393F2DA827096FD03">
    <w:name w:val="DEDF3154E1FD4A2393F2DA827096FD03"/>
    <w:rsid w:val="008A2CF7"/>
  </w:style>
  <w:style w:type="paragraph" w:customStyle="1" w:styleId="CC93F6BCA0134D9AB9E5CA693F46DCBE">
    <w:name w:val="CC93F6BCA0134D9AB9E5CA693F46DCBE"/>
    <w:rsid w:val="008A2CF7"/>
  </w:style>
  <w:style w:type="paragraph" w:customStyle="1" w:styleId="45A4D613D2FE45029069B803EF3972F41">
    <w:name w:val="45A4D613D2FE45029069B803EF3972F4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EDF3154E1FD4A2393F2DA827096FD031">
    <w:name w:val="DEDF3154E1FD4A2393F2DA827096FD031"/>
    <w:rsid w:val="008A2CF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7D682F9454A81B0EE48549AB3D4E9">
    <w:name w:val="B1E7D682F9454A81B0EE48549AB3D4E9"/>
    <w:rsid w:val="008A2CF7"/>
  </w:style>
  <w:style w:type="paragraph" w:customStyle="1" w:styleId="E091C88EA43E40BAB2BAD7E3B66B18F7">
    <w:name w:val="E091C88EA43E40BAB2BAD7E3B66B18F7"/>
    <w:rsid w:val="008A2CF7"/>
  </w:style>
  <w:style w:type="paragraph" w:customStyle="1" w:styleId="14E4AA6845874C47A13724CF15100037">
    <w:name w:val="14E4AA6845874C47A13724CF15100037"/>
    <w:rsid w:val="008A2CF7"/>
  </w:style>
  <w:style w:type="paragraph" w:customStyle="1" w:styleId="5D721170F8504E79950B169918E65FD8">
    <w:name w:val="5D721170F8504E79950B169918E65FD8"/>
    <w:rsid w:val="008A2CF7"/>
  </w:style>
  <w:style w:type="paragraph" w:customStyle="1" w:styleId="774CEC3FAB8F4EF384A8A31D14750567">
    <w:name w:val="774CEC3FAB8F4EF384A8A31D14750567"/>
    <w:rsid w:val="008A2CF7"/>
  </w:style>
  <w:style w:type="paragraph" w:customStyle="1" w:styleId="EB1C1732B85049CDB4AC4DAD746211F8">
    <w:name w:val="EB1C1732B85049CDB4AC4DAD746211F8"/>
    <w:rsid w:val="008A2CF7"/>
  </w:style>
  <w:style w:type="paragraph" w:customStyle="1" w:styleId="C96D1E5247DA4AAE8D1B1FA6AA4C6BF3">
    <w:name w:val="C96D1E5247DA4AAE8D1B1FA6AA4C6BF3"/>
    <w:rsid w:val="008A2CF7"/>
  </w:style>
  <w:style w:type="paragraph" w:customStyle="1" w:styleId="36AA9893E78E4FDCA21578DE344C8475">
    <w:name w:val="36AA9893E78E4FDCA21578DE344C8475"/>
    <w:rsid w:val="009A5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f2bec6fc-a925-4520-87ec-b1bf8fed49c4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2020-08-05T00:00:00</HeaderDate>
    <Office/>
    <Dnr>UD2020/</Dnr>
    <ParagrafNr/>
    <DocumentTitle/>
    <VisitingAddress/>
    <Extra1/>
    <Extra2/>
    <Extra3>Sara Gille</Extra3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448D-1A54-4394-A252-03B6E6EA7116}"/>
</file>

<file path=customXml/itemProps2.xml><?xml version="1.0" encoding="utf-8"?>
<ds:datastoreItem xmlns:ds="http://schemas.openxmlformats.org/officeDocument/2006/customXml" ds:itemID="{ABD6F183-7E4D-4B9F-9400-DE2AE04F0BCF}"/>
</file>

<file path=customXml/itemProps3.xml><?xml version="1.0" encoding="utf-8"?>
<ds:datastoreItem xmlns:ds="http://schemas.openxmlformats.org/officeDocument/2006/customXml" ds:itemID="{A3F04252-98DE-44D3-92E4-7F7E27E73E17}"/>
</file>

<file path=customXml/itemProps4.xml><?xml version="1.0" encoding="utf-8"?>
<ds:datastoreItem xmlns:ds="http://schemas.openxmlformats.org/officeDocument/2006/customXml" ds:itemID="{564A58FF-FB5B-4E99-9B6C-45CE6E8BF8B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B72B647-97DF-49BA-9B3D-3D8F60290C6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14E685-6E35-44B6-AE4B-ED9A518E5F6F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9745F4B8-8423-4F74-9BAE-7B66FF27C5CA}"/>
</file>

<file path=customXml/itemProps8.xml><?xml version="1.0" encoding="utf-8"?>
<ds:datastoreItem xmlns:ds="http://schemas.openxmlformats.org/officeDocument/2006/customXml" ds:itemID="{2D3940CF-A457-4677-B93F-1CA343DD466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191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1848 av Markus Wiechel (SD) Förhindrande av IS-terroristers rymningar.docx</dc:title>
  <dc:subject/>
  <dc:creator>Carl-Johan Wennberg</dc:creator>
  <cp:keywords/>
  <dc:description/>
  <cp:lastModifiedBy>Eva-Lena Gustafsson</cp:lastModifiedBy>
  <cp:revision>2</cp:revision>
  <dcterms:created xsi:type="dcterms:W3CDTF">2020-07-31T09:36:00Z</dcterms:created>
  <dcterms:modified xsi:type="dcterms:W3CDTF">2020-07-31T09:36:00Z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5c51ff2e-cf08-4c30-ab0e-b77cdd4e0c8d</vt:lpwstr>
  </property>
</Properties>
</file>