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AC76" w14:textId="77777777" w:rsidR="000C05D3" w:rsidRDefault="000C05D3" w:rsidP="00DA0661">
      <w:pPr>
        <w:pStyle w:val="Rubrik"/>
      </w:pPr>
      <w:bookmarkStart w:id="0" w:name="Start"/>
      <w:bookmarkEnd w:id="0"/>
      <w:r>
        <w:t xml:space="preserve">Svar på fråga 2019/20:559 av </w:t>
      </w:r>
      <w:sdt>
        <w:sdtPr>
          <w:alias w:val="Frågeställare"/>
          <w:tag w:val="delete"/>
          <w:id w:val="-211816850"/>
          <w:placeholder>
            <w:docPart w:val="217EFECFA3F240529D8DEDBF764B7DF3"/>
          </w:placeholder>
          <w:dataBinding w:prefixMappings="xmlns:ns0='http://lp/documentinfo/RK' " w:xpath="/ns0:DocumentInfo[1]/ns0:BaseInfo[1]/ns0:Extra3[1]" w:storeItemID="{2DA0D292-AF88-40C2-BBB7-AF6D9424C662}"/>
          <w:text/>
        </w:sdtPr>
        <w:sdtEndPr/>
        <w:sdtContent>
          <w:r>
            <w:t xml:space="preserve">Åsa </w:t>
          </w:r>
          <w:proofErr w:type="spellStart"/>
          <w:r>
            <w:t>Coenraads</w:t>
          </w:r>
          <w:proofErr w:type="spellEnd"/>
        </w:sdtContent>
      </w:sdt>
      <w:r>
        <w:t xml:space="preserve"> (</w:t>
      </w:r>
      <w:sdt>
        <w:sdtPr>
          <w:alias w:val="Parti"/>
          <w:tag w:val="Parti_delete"/>
          <w:id w:val="1620417071"/>
          <w:placeholder>
            <w:docPart w:val="49C6DBEDC8BA424789E7277961AAAB2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Falska id-handlingar</w:t>
      </w:r>
      <w:bookmarkStart w:id="1" w:name="_GoBack"/>
      <w:bookmarkEnd w:id="1"/>
    </w:p>
    <w:p w14:paraId="6C7D10B1" w14:textId="77777777" w:rsidR="000C05D3" w:rsidRDefault="000D2D99" w:rsidP="000C05D3">
      <w:pPr>
        <w:pStyle w:val="Brdtext"/>
      </w:pPr>
      <w:sdt>
        <w:sdtPr>
          <w:alias w:val="Frågeställare"/>
          <w:tag w:val="delete"/>
          <w:id w:val="-1635256365"/>
          <w:placeholder>
            <w:docPart w:val="4AAB98A8FE2C439DB0BE5AB9AE761517"/>
          </w:placeholder>
          <w:dataBinding w:prefixMappings="xmlns:ns0='http://lp/documentinfo/RK' " w:xpath="/ns0:DocumentInfo[1]/ns0:BaseInfo[1]/ns0:Extra3[1]" w:storeItemID="{2DA0D292-AF88-40C2-BBB7-AF6D9424C662}"/>
          <w:text/>
        </w:sdtPr>
        <w:sdtEndPr/>
        <w:sdtContent>
          <w:r w:rsidR="000C05D3">
            <w:t xml:space="preserve">Åsa </w:t>
          </w:r>
          <w:proofErr w:type="spellStart"/>
          <w:r w:rsidR="000C05D3">
            <w:t>Coenraads</w:t>
          </w:r>
          <w:proofErr w:type="spellEnd"/>
        </w:sdtContent>
      </w:sdt>
      <w:r w:rsidR="000C05D3">
        <w:t xml:space="preserve"> har frågat mig vilka åtgärder jag avser att vidta med anledning av falska id-handlingar på den svenska arbetsmarknaden.</w:t>
      </w:r>
    </w:p>
    <w:p w14:paraId="14F650D0" w14:textId="1323492A" w:rsidR="00B34DE7" w:rsidRDefault="00B34DE7" w:rsidP="000C05D3">
      <w:pPr>
        <w:pStyle w:val="Brdtext"/>
      </w:pPr>
      <w:r w:rsidRPr="00B34DE7">
        <w:t>Fusk, regelöverträdelser och brottslighet i arbetslivet leder till negativa konsekvenser för arbetstagare, företag, samhället och statsfinanserna. Företag som följer reglerna riskerar att konkurreras ut av oseriösa företag</w:t>
      </w:r>
      <w:r w:rsidR="008F5BE1">
        <w:t xml:space="preserve"> och arbetstagare riskerar att utnyttjas</w:t>
      </w:r>
      <w:r w:rsidRPr="00B34DE7">
        <w:t xml:space="preserve">. Aktörer som inte följer regler i syfte att uppnå konkurrensfördelar bryter ofta mot flera olika regelverk samtidigt. </w:t>
      </w:r>
    </w:p>
    <w:p w14:paraId="4886EE70" w14:textId="12E7324A" w:rsidR="007E554C" w:rsidRDefault="007E554C" w:rsidP="000C05D3">
      <w:pPr>
        <w:pStyle w:val="Brdtext"/>
      </w:pPr>
      <w:r w:rsidRPr="007E554C">
        <w:t xml:space="preserve">Regeringen har </w:t>
      </w:r>
      <w:r w:rsidR="001731A2">
        <w:t xml:space="preserve">bland annat </w:t>
      </w:r>
      <w:r w:rsidRPr="007E554C">
        <w:t>uppdragit åt åtta myndigheter att under 2018–2020 utveckla ändamålsenliga och effektiva metoder för myndighetsgemensam kontroll för att motverka fusk, regelöverträdelser och brottslighet i arbetslivet.</w:t>
      </w:r>
      <w:r w:rsidR="009A119D">
        <w:t xml:space="preserve"> </w:t>
      </w:r>
      <w:r w:rsidR="009A119D" w:rsidRPr="009A119D">
        <w:t>Arbetsmiljöverket har en samordnande roll.</w:t>
      </w:r>
    </w:p>
    <w:p w14:paraId="20128D15" w14:textId="3F84A679" w:rsidR="00A04DA8" w:rsidRDefault="00A04DA8" w:rsidP="00A04DA8">
      <w:pPr>
        <w:pStyle w:val="Brdtext"/>
      </w:pPr>
      <w:r>
        <w:t xml:space="preserve">Regeringen har </w:t>
      </w:r>
      <w:r w:rsidR="00A41D37">
        <w:t xml:space="preserve">även </w:t>
      </w:r>
      <w:r>
        <w:t>vidtagit ett antal åtgärder för att motverka att utländsk arbetskraft utnyttjas på den svenska arbetsmarknaden. Till exempel har polisens möjligheter att utföra arbetsplatsinspektioner utökats. Syftet är att kontrollera att arbetsgivaren inte utnyttjar personer som saknar rätt att vistas och arbeta här. Dessutom har det straffrättsliga skyddet stärkts genom lagändringar som trädde i kraft den 1 juli 2018. Exempelvis har ett nytt gradindelat brott införts i brottsbalken, människoexploatering, som bl.a. straffbelägger exploatering av personer i tvångsarbete eller arbete under uppenbart orimliga villkor.</w:t>
      </w:r>
    </w:p>
    <w:p w14:paraId="02BB2AAF" w14:textId="77777777" w:rsidR="00A04DA8" w:rsidRDefault="00A04DA8" w:rsidP="00A04DA8">
      <w:pPr>
        <w:pStyle w:val="Brdtext"/>
      </w:pPr>
      <w:r>
        <w:t xml:space="preserve">Sedan flera år tillbaka har Migrationsverket ett uppdrag från regeringen att vidta åtgärder för att motverka människohandel. För vissa branscher har </w:t>
      </w:r>
      <w:r>
        <w:lastRenderedPageBreak/>
        <w:t>Migrationsverket skärpt utredningskraven för att kunna bevilja arbetstillstånd. Noggrannare kontroller av arbetsgivare som vill anställa tredjelandsmedborgare sker bl.a. i assistans-, service-, restaurang-, och byggsektorerna.</w:t>
      </w:r>
    </w:p>
    <w:p w14:paraId="42155B6E" w14:textId="38316589" w:rsidR="0001204D" w:rsidRDefault="000821F9" w:rsidP="000C05D3">
      <w:pPr>
        <w:pStyle w:val="Brdtext"/>
      </w:pPr>
      <w:r w:rsidRPr="000821F9">
        <w:t>På regeringens uppdrag har en utredare i mars 2019 lämnat förslag som syftar till att motverka missbruk av identitetshandlingar i stort. Utredaren föreslår ett nytt statligt id-kort som ska utfärdas på ett säkert sätt och vara lätt att kontrollera. Förslagen finns i betänkandet Ett säkert statligt ID-kort – med e-legitimation (SOU 2019:14). Betänkandet har remitterats och förslagen bereds nu i Regeringskansliet.</w:t>
      </w:r>
    </w:p>
    <w:p w14:paraId="7B762556" w14:textId="77777777" w:rsidR="007E554C" w:rsidRDefault="007E554C" w:rsidP="000C05D3">
      <w:pPr>
        <w:pStyle w:val="Brdtext"/>
      </w:pPr>
      <w:r w:rsidRPr="007E554C">
        <w:t>Jag följer frågan och utesluter inte att ytterligare åtgärder behöver vidtas.</w:t>
      </w:r>
    </w:p>
    <w:p w14:paraId="7E834E99" w14:textId="3A381F4D" w:rsidR="000C05D3" w:rsidRDefault="000C05D3" w:rsidP="006A12F1">
      <w:pPr>
        <w:pStyle w:val="Brdtext"/>
      </w:pPr>
      <w:r>
        <w:t xml:space="preserve">Stockholm den </w:t>
      </w:r>
      <w:sdt>
        <w:sdtPr>
          <w:id w:val="-1225218591"/>
          <w:placeholder>
            <w:docPart w:val="D9C7C5FF2EB44527980A906F674480F9"/>
          </w:placeholder>
          <w:dataBinding w:prefixMappings="xmlns:ns0='http://lp/documentinfo/RK' " w:xpath="/ns0:DocumentInfo[1]/ns0:BaseInfo[1]/ns0:HeaderDate[1]" w:storeItemID="{2DA0D292-AF88-40C2-BBB7-AF6D9424C662}"/>
          <w:date w:fullDate="2019-12-18T00:00:00Z">
            <w:dateFormat w:val="d MMMM yyyy"/>
            <w:lid w:val="sv-SE"/>
            <w:storeMappedDataAs w:val="dateTime"/>
            <w:calendar w:val="gregorian"/>
          </w:date>
        </w:sdtPr>
        <w:sdtEndPr/>
        <w:sdtContent>
          <w:r w:rsidR="00945F42">
            <w:t>18 december 2019</w:t>
          </w:r>
        </w:sdtContent>
      </w:sdt>
    </w:p>
    <w:p w14:paraId="0E6B3540" w14:textId="77777777" w:rsidR="000C05D3" w:rsidRDefault="000C05D3" w:rsidP="004E7A8F">
      <w:pPr>
        <w:pStyle w:val="Brdtextutanavstnd"/>
      </w:pPr>
    </w:p>
    <w:p w14:paraId="41E6A0DB" w14:textId="77777777" w:rsidR="000C05D3" w:rsidRDefault="000C05D3" w:rsidP="004E7A8F">
      <w:pPr>
        <w:pStyle w:val="Brdtextutanavstnd"/>
      </w:pPr>
    </w:p>
    <w:p w14:paraId="47B5CBC6" w14:textId="77777777" w:rsidR="000C05D3" w:rsidRDefault="000C05D3" w:rsidP="004E7A8F">
      <w:pPr>
        <w:pStyle w:val="Brdtextutanavstnd"/>
      </w:pPr>
    </w:p>
    <w:sdt>
      <w:sdtPr>
        <w:alias w:val="Klicka på listpilen"/>
        <w:tag w:val="run-loadAllMinistersFromDep_delete"/>
        <w:id w:val="-122627287"/>
        <w:placeholder>
          <w:docPart w:val="DCA1F7B8E9E94433B2DE45EFEC1D9869"/>
        </w:placeholder>
        <w:dataBinding w:prefixMappings="xmlns:ns0='http://lp/documentinfo/RK' " w:xpath="/ns0:DocumentInfo[1]/ns0:BaseInfo[1]/ns0:TopSender[1]" w:storeItemID="{2DA0D292-AF88-40C2-BBB7-AF6D9424C662}"/>
        <w:comboBox w:lastValue="Arbetsmarknadsministern">
          <w:listItem w:displayText="Eva Nordmark" w:value="Arbetsmarknadsministern"/>
          <w:listItem w:displayText="Åsa Lindhagen" w:value="Jämställdhetsministern samt ministern med ansvar för arbetet mot diskriminering och segregation"/>
        </w:comboBox>
      </w:sdtPr>
      <w:sdtEndPr/>
      <w:sdtContent>
        <w:p w14:paraId="24573915" w14:textId="77777777" w:rsidR="000C05D3" w:rsidRDefault="000C05D3" w:rsidP="00422A41">
          <w:pPr>
            <w:pStyle w:val="Brdtext"/>
          </w:pPr>
          <w:r>
            <w:t>Eva Nordmark</w:t>
          </w:r>
        </w:p>
      </w:sdtContent>
    </w:sdt>
    <w:p w14:paraId="41359F6A" w14:textId="77777777" w:rsidR="000C05D3" w:rsidRPr="00DB48AB" w:rsidRDefault="000C05D3" w:rsidP="00DB48AB">
      <w:pPr>
        <w:pStyle w:val="Brdtext"/>
      </w:pPr>
    </w:p>
    <w:sectPr w:rsidR="000C05D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C4BD" w14:textId="77777777" w:rsidR="000C05D3" w:rsidRDefault="000C05D3" w:rsidP="00A87A54">
      <w:pPr>
        <w:spacing w:after="0" w:line="240" w:lineRule="auto"/>
      </w:pPr>
      <w:r>
        <w:separator/>
      </w:r>
    </w:p>
  </w:endnote>
  <w:endnote w:type="continuationSeparator" w:id="0">
    <w:p w14:paraId="4C460FD2" w14:textId="77777777" w:rsidR="000C05D3" w:rsidRDefault="000C05D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20BCB8C" w14:textId="77777777" w:rsidTr="006A26EC">
      <w:trPr>
        <w:trHeight w:val="227"/>
        <w:jc w:val="right"/>
      </w:trPr>
      <w:tc>
        <w:tcPr>
          <w:tcW w:w="708" w:type="dxa"/>
          <w:vAlign w:val="bottom"/>
        </w:tcPr>
        <w:p w14:paraId="5B58359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4A8A20F" w14:textId="77777777" w:rsidTr="006A26EC">
      <w:trPr>
        <w:trHeight w:val="850"/>
        <w:jc w:val="right"/>
      </w:trPr>
      <w:tc>
        <w:tcPr>
          <w:tcW w:w="708" w:type="dxa"/>
          <w:vAlign w:val="bottom"/>
        </w:tcPr>
        <w:p w14:paraId="798CABD2" w14:textId="77777777" w:rsidR="005606BC" w:rsidRPr="00347E11" w:rsidRDefault="005606BC" w:rsidP="005606BC">
          <w:pPr>
            <w:pStyle w:val="Sidfot"/>
            <w:spacing w:line="276" w:lineRule="auto"/>
            <w:jc w:val="right"/>
          </w:pPr>
        </w:p>
      </w:tc>
    </w:tr>
  </w:tbl>
  <w:p w14:paraId="745DDC3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0704E2" w14:textId="77777777" w:rsidTr="001F4302">
      <w:trPr>
        <w:trHeight w:val="510"/>
      </w:trPr>
      <w:tc>
        <w:tcPr>
          <w:tcW w:w="8525" w:type="dxa"/>
          <w:gridSpan w:val="2"/>
          <w:vAlign w:val="bottom"/>
        </w:tcPr>
        <w:p w14:paraId="198EA2C4" w14:textId="77777777" w:rsidR="00347E11" w:rsidRPr="00347E11" w:rsidRDefault="00347E11" w:rsidP="00347E11">
          <w:pPr>
            <w:pStyle w:val="Sidfot"/>
            <w:rPr>
              <w:sz w:val="8"/>
            </w:rPr>
          </w:pPr>
        </w:p>
      </w:tc>
    </w:tr>
    <w:tr w:rsidR="00093408" w:rsidRPr="00EE3C0F" w14:paraId="73EAFC7D" w14:textId="77777777" w:rsidTr="00C26068">
      <w:trPr>
        <w:trHeight w:val="227"/>
      </w:trPr>
      <w:tc>
        <w:tcPr>
          <w:tcW w:w="4074" w:type="dxa"/>
        </w:tcPr>
        <w:p w14:paraId="7853171B" w14:textId="77777777" w:rsidR="00347E11" w:rsidRPr="00F53AEA" w:rsidRDefault="00347E11" w:rsidP="00C26068">
          <w:pPr>
            <w:pStyle w:val="Sidfot"/>
            <w:spacing w:line="276" w:lineRule="auto"/>
          </w:pPr>
        </w:p>
      </w:tc>
      <w:tc>
        <w:tcPr>
          <w:tcW w:w="4451" w:type="dxa"/>
        </w:tcPr>
        <w:p w14:paraId="26AA722D" w14:textId="77777777" w:rsidR="00093408" w:rsidRPr="00F53AEA" w:rsidRDefault="00093408" w:rsidP="00F53AEA">
          <w:pPr>
            <w:pStyle w:val="Sidfot"/>
            <w:spacing w:line="276" w:lineRule="auto"/>
          </w:pPr>
        </w:p>
      </w:tc>
    </w:tr>
  </w:tbl>
  <w:p w14:paraId="18E546F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F95B" w14:textId="77777777" w:rsidR="000C05D3" w:rsidRDefault="000C05D3" w:rsidP="00A87A54">
      <w:pPr>
        <w:spacing w:after="0" w:line="240" w:lineRule="auto"/>
      </w:pPr>
      <w:r>
        <w:separator/>
      </w:r>
    </w:p>
  </w:footnote>
  <w:footnote w:type="continuationSeparator" w:id="0">
    <w:p w14:paraId="74C40B4A" w14:textId="77777777" w:rsidR="000C05D3" w:rsidRDefault="000C05D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C05D3" w14:paraId="28DCA9BC" w14:textId="77777777" w:rsidTr="00C93EBA">
      <w:trPr>
        <w:trHeight w:val="227"/>
      </w:trPr>
      <w:tc>
        <w:tcPr>
          <w:tcW w:w="5534" w:type="dxa"/>
        </w:tcPr>
        <w:p w14:paraId="59B4CDCD" w14:textId="77777777" w:rsidR="000C05D3" w:rsidRPr="007D73AB" w:rsidRDefault="000C05D3">
          <w:pPr>
            <w:pStyle w:val="Sidhuvud"/>
          </w:pPr>
        </w:p>
      </w:tc>
      <w:tc>
        <w:tcPr>
          <w:tcW w:w="3170" w:type="dxa"/>
          <w:vAlign w:val="bottom"/>
        </w:tcPr>
        <w:p w14:paraId="08480D57" w14:textId="77777777" w:rsidR="000C05D3" w:rsidRPr="007D73AB" w:rsidRDefault="000C05D3" w:rsidP="00340DE0">
          <w:pPr>
            <w:pStyle w:val="Sidhuvud"/>
          </w:pPr>
        </w:p>
      </w:tc>
      <w:tc>
        <w:tcPr>
          <w:tcW w:w="1134" w:type="dxa"/>
        </w:tcPr>
        <w:p w14:paraId="4F346A3E" w14:textId="77777777" w:rsidR="000C05D3" w:rsidRDefault="000C05D3" w:rsidP="005A703A">
          <w:pPr>
            <w:pStyle w:val="Sidhuvud"/>
          </w:pPr>
        </w:p>
      </w:tc>
    </w:tr>
    <w:tr w:rsidR="000C05D3" w14:paraId="0AEE8113" w14:textId="77777777" w:rsidTr="00C93EBA">
      <w:trPr>
        <w:trHeight w:val="1928"/>
      </w:trPr>
      <w:tc>
        <w:tcPr>
          <w:tcW w:w="5534" w:type="dxa"/>
        </w:tcPr>
        <w:p w14:paraId="346869A3" w14:textId="77777777" w:rsidR="000C05D3" w:rsidRPr="00340DE0" w:rsidRDefault="000C05D3" w:rsidP="00340DE0">
          <w:pPr>
            <w:pStyle w:val="Sidhuvud"/>
          </w:pPr>
          <w:r>
            <w:rPr>
              <w:noProof/>
            </w:rPr>
            <w:drawing>
              <wp:inline distT="0" distB="0" distL="0" distR="0" wp14:anchorId="20A9E7D9" wp14:editId="313020D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A971FA" w14:textId="77777777" w:rsidR="000C05D3" w:rsidRPr="00710A6C" w:rsidRDefault="000C05D3" w:rsidP="00EE3C0F">
          <w:pPr>
            <w:pStyle w:val="Sidhuvud"/>
            <w:rPr>
              <w:b/>
            </w:rPr>
          </w:pPr>
        </w:p>
        <w:p w14:paraId="13863C8B" w14:textId="77777777" w:rsidR="000C05D3" w:rsidRDefault="000C05D3" w:rsidP="00EE3C0F">
          <w:pPr>
            <w:pStyle w:val="Sidhuvud"/>
          </w:pPr>
        </w:p>
        <w:p w14:paraId="1FCD673B" w14:textId="77777777" w:rsidR="000C05D3" w:rsidRDefault="000C05D3" w:rsidP="00EE3C0F">
          <w:pPr>
            <w:pStyle w:val="Sidhuvud"/>
          </w:pPr>
        </w:p>
        <w:p w14:paraId="25FE07E5" w14:textId="77777777" w:rsidR="000C05D3" w:rsidRDefault="000C05D3" w:rsidP="00EE3C0F">
          <w:pPr>
            <w:pStyle w:val="Sidhuvud"/>
          </w:pPr>
        </w:p>
        <w:sdt>
          <w:sdtPr>
            <w:alias w:val="Dnr"/>
            <w:tag w:val="ccRKShow_Dnr"/>
            <w:id w:val="-829283628"/>
            <w:placeholder>
              <w:docPart w:val="F037372E0F0D4FC99C4E69B066ADA818"/>
            </w:placeholder>
            <w:dataBinding w:prefixMappings="xmlns:ns0='http://lp/documentinfo/RK' " w:xpath="/ns0:DocumentInfo[1]/ns0:BaseInfo[1]/ns0:Dnr[1]" w:storeItemID="{2DA0D292-AF88-40C2-BBB7-AF6D9424C662}"/>
            <w:text/>
          </w:sdtPr>
          <w:sdtEndPr/>
          <w:sdtContent>
            <w:p w14:paraId="1D819E48" w14:textId="77777777" w:rsidR="000C05D3" w:rsidRDefault="000C05D3" w:rsidP="00EE3C0F">
              <w:pPr>
                <w:pStyle w:val="Sidhuvud"/>
              </w:pPr>
              <w:r>
                <w:t>A2019/02200/ARM</w:t>
              </w:r>
            </w:p>
          </w:sdtContent>
        </w:sdt>
        <w:sdt>
          <w:sdtPr>
            <w:alias w:val="DocNumber"/>
            <w:tag w:val="DocNumber"/>
            <w:id w:val="1726028884"/>
            <w:placeholder>
              <w:docPart w:val="44D244A6DC944F30AF1C5851BAC542CC"/>
            </w:placeholder>
            <w:showingPlcHdr/>
            <w:dataBinding w:prefixMappings="xmlns:ns0='http://lp/documentinfo/RK' " w:xpath="/ns0:DocumentInfo[1]/ns0:BaseInfo[1]/ns0:DocNumber[1]" w:storeItemID="{2DA0D292-AF88-40C2-BBB7-AF6D9424C662}"/>
            <w:text/>
          </w:sdtPr>
          <w:sdtEndPr/>
          <w:sdtContent>
            <w:p w14:paraId="10A1EB94" w14:textId="77777777" w:rsidR="000C05D3" w:rsidRDefault="000C05D3" w:rsidP="00EE3C0F">
              <w:pPr>
                <w:pStyle w:val="Sidhuvud"/>
              </w:pPr>
              <w:r>
                <w:rPr>
                  <w:rStyle w:val="Platshllartext"/>
                </w:rPr>
                <w:t xml:space="preserve"> </w:t>
              </w:r>
            </w:p>
          </w:sdtContent>
        </w:sdt>
        <w:p w14:paraId="2ED741D1" w14:textId="77777777" w:rsidR="000C05D3" w:rsidRDefault="000C05D3" w:rsidP="00EE3C0F">
          <w:pPr>
            <w:pStyle w:val="Sidhuvud"/>
          </w:pPr>
        </w:p>
      </w:tc>
      <w:tc>
        <w:tcPr>
          <w:tcW w:w="1134" w:type="dxa"/>
        </w:tcPr>
        <w:p w14:paraId="1304B97C" w14:textId="77777777" w:rsidR="000C05D3" w:rsidRDefault="000C05D3" w:rsidP="0094502D">
          <w:pPr>
            <w:pStyle w:val="Sidhuvud"/>
          </w:pPr>
        </w:p>
        <w:p w14:paraId="374C7342" w14:textId="77777777" w:rsidR="000C05D3" w:rsidRPr="0094502D" w:rsidRDefault="000C05D3" w:rsidP="00EC71A6">
          <w:pPr>
            <w:pStyle w:val="Sidhuvud"/>
          </w:pPr>
        </w:p>
      </w:tc>
    </w:tr>
    <w:tr w:rsidR="000C05D3" w14:paraId="53B7A3BF" w14:textId="77777777" w:rsidTr="00C93EBA">
      <w:trPr>
        <w:trHeight w:val="2268"/>
      </w:trPr>
      <w:tc>
        <w:tcPr>
          <w:tcW w:w="5534" w:type="dxa"/>
          <w:tcMar>
            <w:right w:w="1134" w:type="dxa"/>
          </w:tcMar>
        </w:tcPr>
        <w:p w14:paraId="7ADA5E10" w14:textId="54B3E976" w:rsidR="000C05D3" w:rsidRPr="00340DE0" w:rsidRDefault="000D2D99" w:rsidP="00340DE0">
          <w:pPr>
            <w:pStyle w:val="Sidhuvud"/>
          </w:pPr>
          <w:sdt>
            <w:sdtPr>
              <w:alias w:val="SenderText"/>
              <w:tag w:val="ccRKShow_SenderText"/>
              <w:id w:val="1374046025"/>
              <w:placeholder>
                <w:docPart w:val="B45F044FDCCE4495925B7ED7FD9D971D"/>
              </w:placeholder>
              <w:showingPlcHdr/>
            </w:sdtPr>
            <w:sdtContent>
              <w:r>
                <w:rPr>
                  <w:rStyle w:val="Platshllartext"/>
                </w:rPr>
                <w:t xml:space="preserve"> </w:t>
              </w:r>
            </w:sdtContent>
          </w:sdt>
          <w:r w:rsidR="00B726F0">
            <w:t xml:space="preserve"> </w:t>
          </w:r>
        </w:p>
      </w:tc>
      <w:sdt>
        <w:sdtPr>
          <w:alias w:val="Recipient"/>
          <w:tag w:val="ccRKShow_Recipient"/>
          <w:id w:val="-28344517"/>
          <w:placeholder>
            <w:docPart w:val="40A1C13B8C76418FA08440A0DBDE8646"/>
          </w:placeholder>
          <w:dataBinding w:prefixMappings="xmlns:ns0='http://lp/documentinfo/RK' " w:xpath="/ns0:DocumentInfo[1]/ns0:BaseInfo[1]/ns0:Recipient[1]" w:storeItemID="{2DA0D292-AF88-40C2-BBB7-AF6D9424C662}"/>
          <w:text w:multiLine="1"/>
        </w:sdtPr>
        <w:sdtEndPr/>
        <w:sdtContent>
          <w:tc>
            <w:tcPr>
              <w:tcW w:w="3170" w:type="dxa"/>
            </w:tcPr>
            <w:p w14:paraId="26577371" w14:textId="77777777" w:rsidR="000C05D3" w:rsidRDefault="000C05D3" w:rsidP="00547B89">
              <w:pPr>
                <w:pStyle w:val="Sidhuvud"/>
              </w:pPr>
              <w:r>
                <w:t>Till riksdagen</w:t>
              </w:r>
            </w:p>
          </w:tc>
        </w:sdtContent>
      </w:sdt>
      <w:tc>
        <w:tcPr>
          <w:tcW w:w="1134" w:type="dxa"/>
        </w:tcPr>
        <w:p w14:paraId="03F4719F" w14:textId="77777777" w:rsidR="000C05D3" w:rsidRDefault="000C05D3" w:rsidP="003E6020">
          <w:pPr>
            <w:pStyle w:val="Sidhuvud"/>
          </w:pPr>
        </w:p>
      </w:tc>
    </w:tr>
  </w:tbl>
  <w:p w14:paraId="4711BF1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D3"/>
    <w:rsid w:val="00000290"/>
    <w:rsid w:val="00001068"/>
    <w:rsid w:val="0000412C"/>
    <w:rsid w:val="00004D5C"/>
    <w:rsid w:val="00005F68"/>
    <w:rsid w:val="00006CA7"/>
    <w:rsid w:val="0001204D"/>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1F9"/>
    <w:rsid w:val="00082374"/>
    <w:rsid w:val="000862E0"/>
    <w:rsid w:val="000873C3"/>
    <w:rsid w:val="00093408"/>
    <w:rsid w:val="00093BBF"/>
    <w:rsid w:val="0009435C"/>
    <w:rsid w:val="000A13CA"/>
    <w:rsid w:val="000A456A"/>
    <w:rsid w:val="000A5E43"/>
    <w:rsid w:val="000B56A9"/>
    <w:rsid w:val="000C05D3"/>
    <w:rsid w:val="000C61D1"/>
    <w:rsid w:val="000D2D99"/>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31A2"/>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4B3A"/>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5299"/>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E91"/>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554C"/>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4408"/>
    <w:rsid w:val="008752E4"/>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5BE1"/>
    <w:rsid w:val="009036E7"/>
    <w:rsid w:val="0090605F"/>
    <w:rsid w:val="0091053B"/>
    <w:rsid w:val="00912158"/>
    <w:rsid w:val="00912945"/>
    <w:rsid w:val="009144EE"/>
    <w:rsid w:val="00915D4C"/>
    <w:rsid w:val="009279B2"/>
    <w:rsid w:val="00935814"/>
    <w:rsid w:val="0094502D"/>
    <w:rsid w:val="00945F42"/>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119D"/>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4DA8"/>
    <w:rsid w:val="00A12A69"/>
    <w:rsid w:val="00A2019A"/>
    <w:rsid w:val="00A23493"/>
    <w:rsid w:val="00A2416A"/>
    <w:rsid w:val="00A30E06"/>
    <w:rsid w:val="00A3270B"/>
    <w:rsid w:val="00A333A9"/>
    <w:rsid w:val="00A379E4"/>
    <w:rsid w:val="00A41D37"/>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4DE7"/>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26F0"/>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83A4"/>
  <w15:docId w15:val="{35A83CD5-4045-4D24-BAB8-D446157B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37372E0F0D4FC99C4E69B066ADA818"/>
        <w:category>
          <w:name w:val="Allmänt"/>
          <w:gallery w:val="placeholder"/>
        </w:category>
        <w:types>
          <w:type w:val="bbPlcHdr"/>
        </w:types>
        <w:behaviors>
          <w:behavior w:val="content"/>
        </w:behaviors>
        <w:guid w:val="{4451C40D-6E25-420E-B488-7C6FA1581EF1}"/>
      </w:docPartPr>
      <w:docPartBody>
        <w:p w:rsidR="00857420" w:rsidRDefault="0015502B" w:rsidP="0015502B">
          <w:pPr>
            <w:pStyle w:val="F037372E0F0D4FC99C4E69B066ADA818"/>
          </w:pPr>
          <w:r>
            <w:rPr>
              <w:rStyle w:val="Platshllartext"/>
            </w:rPr>
            <w:t xml:space="preserve"> </w:t>
          </w:r>
        </w:p>
      </w:docPartBody>
    </w:docPart>
    <w:docPart>
      <w:docPartPr>
        <w:name w:val="44D244A6DC944F30AF1C5851BAC542CC"/>
        <w:category>
          <w:name w:val="Allmänt"/>
          <w:gallery w:val="placeholder"/>
        </w:category>
        <w:types>
          <w:type w:val="bbPlcHdr"/>
        </w:types>
        <w:behaviors>
          <w:behavior w:val="content"/>
        </w:behaviors>
        <w:guid w:val="{89A14C32-1DA2-469F-81DE-581F2DD767B0}"/>
      </w:docPartPr>
      <w:docPartBody>
        <w:p w:rsidR="00857420" w:rsidRDefault="0015502B" w:rsidP="0015502B">
          <w:pPr>
            <w:pStyle w:val="44D244A6DC944F30AF1C5851BAC542CC"/>
          </w:pPr>
          <w:r>
            <w:rPr>
              <w:rStyle w:val="Platshllartext"/>
            </w:rPr>
            <w:t xml:space="preserve"> </w:t>
          </w:r>
        </w:p>
      </w:docPartBody>
    </w:docPart>
    <w:docPart>
      <w:docPartPr>
        <w:name w:val="B45F044FDCCE4495925B7ED7FD9D971D"/>
        <w:category>
          <w:name w:val="Allmänt"/>
          <w:gallery w:val="placeholder"/>
        </w:category>
        <w:types>
          <w:type w:val="bbPlcHdr"/>
        </w:types>
        <w:behaviors>
          <w:behavior w:val="content"/>
        </w:behaviors>
        <w:guid w:val="{B1E49D4F-11F4-41B9-9447-6E3322401509}"/>
      </w:docPartPr>
      <w:docPartBody>
        <w:p w:rsidR="00857420" w:rsidRDefault="0015502B" w:rsidP="0015502B">
          <w:pPr>
            <w:pStyle w:val="B45F044FDCCE4495925B7ED7FD9D971D"/>
          </w:pPr>
          <w:r>
            <w:rPr>
              <w:rStyle w:val="Platshllartext"/>
            </w:rPr>
            <w:t xml:space="preserve"> </w:t>
          </w:r>
        </w:p>
      </w:docPartBody>
    </w:docPart>
    <w:docPart>
      <w:docPartPr>
        <w:name w:val="40A1C13B8C76418FA08440A0DBDE8646"/>
        <w:category>
          <w:name w:val="Allmänt"/>
          <w:gallery w:val="placeholder"/>
        </w:category>
        <w:types>
          <w:type w:val="bbPlcHdr"/>
        </w:types>
        <w:behaviors>
          <w:behavior w:val="content"/>
        </w:behaviors>
        <w:guid w:val="{75BA9013-9CF8-4452-9F21-CC6F9B067301}"/>
      </w:docPartPr>
      <w:docPartBody>
        <w:p w:rsidR="00857420" w:rsidRDefault="0015502B" w:rsidP="0015502B">
          <w:pPr>
            <w:pStyle w:val="40A1C13B8C76418FA08440A0DBDE8646"/>
          </w:pPr>
          <w:r>
            <w:rPr>
              <w:rStyle w:val="Platshllartext"/>
            </w:rPr>
            <w:t xml:space="preserve"> </w:t>
          </w:r>
        </w:p>
      </w:docPartBody>
    </w:docPart>
    <w:docPart>
      <w:docPartPr>
        <w:name w:val="217EFECFA3F240529D8DEDBF764B7DF3"/>
        <w:category>
          <w:name w:val="Allmänt"/>
          <w:gallery w:val="placeholder"/>
        </w:category>
        <w:types>
          <w:type w:val="bbPlcHdr"/>
        </w:types>
        <w:behaviors>
          <w:behavior w:val="content"/>
        </w:behaviors>
        <w:guid w:val="{64B5B7C9-ED6C-4A1F-AF91-693A74D5A8B6}"/>
      </w:docPartPr>
      <w:docPartBody>
        <w:p w:rsidR="00857420" w:rsidRDefault="0015502B" w:rsidP="0015502B">
          <w:pPr>
            <w:pStyle w:val="217EFECFA3F240529D8DEDBF764B7DF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9C6DBEDC8BA424789E7277961AAAB20"/>
        <w:category>
          <w:name w:val="Allmänt"/>
          <w:gallery w:val="placeholder"/>
        </w:category>
        <w:types>
          <w:type w:val="bbPlcHdr"/>
        </w:types>
        <w:behaviors>
          <w:behavior w:val="content"/>
        </w:behaviors>
        <w:guid w:val="{E4162AB8-1191-46AB-8D2A-B08826CD5E8C}"/>
      </w:docPartPr>
      <w:docPartBody>
        <w:p w:rsidR="00857420" w:rsidRDefault="0015502B" w:rsidP="0015502B">
          <w:pPr>
            <w:pStyle w:val="49C6DBEDC8BA424789E7277961AAAB20"/>
          </w:pPr>
          <w:r>
            <w:t xml:space="preserve"> </w:t>
          </w:r>
          <w:r>
            <w:rPr>
              <w:rStyle w:val="Platshllartext"/>
            </w:rPr>
            <w:t>Välj ett parti.</w:t>
          </w:r>
        </w:p>
      </w:docPartBody>
    </w:docPart>
    <w:docPart>
      <w:docPartPr>
        <w:name w:val="4AAB98A8FE2C439DB0BE5AB9AE761517"/>
        <w:category>
          <w:name w:val="Allmänt"/>
          <w:gallery w:val="placeholder"/>
        </w:category>
        <w:types>
          <w:type w:val="bbPlcHdr"/>
        </w:types>
        <w:behaviors>
          <w:behavior w:val="content"/>
        </w:behaviors>
        <w:guid w:val="{EE0725BD-0FFF-4F98-B367-1DDB8BCF3440}"/>
      </w:docPartPr>
      <w:docPartBody>
        <w:p w:rsidR="00857420" w:rsidRDefault="0015502B" w:rsidP="0015502B">
          <w:pPr>
            <w:pStyle w:val="4AAB98A8FE2C439DB0BE5AB9AE76151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9C7C5FF2EB44527980A906F674480F9"/>
        <w:category>
          <w:name w:val="Allmänt"/>
          <w:gallery w:val="placeholder"/>
        </w:category>
        <w:types>
          <w:type w:val="bbPlcHdr"/>
        </w:types>
        <w:behaviors>
          <w:behavior w:val="content"/>
        </w:behaviors>
        <w:guid w:val="{D7578F46-14A1-4662-860D-C5EE4174D956}"/>
      </w:docPartPr>
      <w:docPartBody>
        <w:p w:rsidR="00857420" w:rsidRDefault="0015502B" w:rsidP="0015502B">
          <w:pPr>
            <w:pStyle w:val="D9C7C5FF2EB44527980A906F674480F9"/>
          </w:pPr>
          <w:r>
            <w:rPr>
              <w:rStyle w:val="Platshllartext"/>
            </w:rPr>
            <w:t>Klicka här för att ange datum.</w:t>
          </w:r>
        </w:p>
      </w:docPartBody>
    </w:docPart>
    <w:docPart>
      <w:docPartPr>
        <w:name w:val="DCA1F7B8E9E94433B2DE45EFEC1D9869"/>
        <w:category>
          <w:name w:val="Allmänt"/>
          <w:gallery w:val="placeholder"/>
        </w:category>
        <w:types>
          <w:type w:val="bbPlcHdr"/>
        </w:types>
        <w:behaviors>
          <w:behavior w:val="content"/>
        </w:behaviors>
        <w:guid w:val="{9802E3C8-6583-41D1-B514-5B7DF3E5C914}"/>
      </w:docPartPr>
      <w:docPartBody>
        <w:p w:rsidR="00857420" w:rsidRDefault="0015502B" w:rsidP="0015502B">
          <w:pPr>
            <w:pStyle w:val="DCA1F7B8E9E94433B2DE45EFEC1D986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2B"/>
    <w:rsid w:val="0015502B"/>
    <w:rsid w:val="00857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4B2DF7D0A0441586BAF1B8F8F7344C">
    <w:name w:val="4B4B2DF7D0A0441586BAF1B8F8F7344C"/>
    <w:rsid w:val="0015502B"/>
  </w:style>
  <w:style w:type="character" w:styleId="Platshllartext">
    <w:name w:val="Placeholder Text"/>
    <w:basedOn w:val="Standardstycketeckensnitt"/>
    <w:uiPriority w:val="99"/>
    <w:semiHidden/>
    <w:rsid w:val="0015502B"/>
    <w:rPr>
      <w:noProof w:val="0"/>
      <w:color w:val="808080"/>
    </w:rPr>
  </w:style>
  <w:style w:type="paragraph" w:customStyle="1" w:styleId="5E9964B364B0426DA6558A8ED18080A8">
    <w:name w:val="5E9964B364B0426DA6558A8ED18080A8"/>
    <w:rsid w:val="0015502B"/>
  </w:style>
  <w:style w:type="paragraph" w:customStyle="1" w:styleId="7D61B12EC0F14785B687F5C6A09AAECF">
    <w:name w:val="7D61B12EC0F14785B687F5C6A09AAECF"/>
    <w:rsid w:val="0015502B"/>
  </w:style>
  <w:style w:type="paragraph" w:customStyle="1" w:styleId="B5DE513D3ADB4495A1F88A32016A7CB8">
    <w:name w:val="B5DE513D3ADB4495A1F88A32016A7CB8"/>
    <w:rsid w:val="0015502B"/>
  </w:style>
  <w:style w:type="paragraph" w:customStyle="1" w:styleId="F037372E0F0D4FC99C4E69B066ADA818">
    <w:name w:val="F037372E0F0D4FC99C4E69B066ADA818"/>
    <w:rsid w:val="0015502B"/>
  </w:style>
  <w:style w:type="paragraph" w:customStyle="1" w:styleId="44D244A6DC944F30AF1C5851BAC542CC">
    <w:name w:val="44D244A6DC944F30AF1C5851BAC542CC"/>
    <w:rsid w:val="0015502B"/>
  </w:style>
  <w:style w:type="paragraph" w:customStyle="1" w:styleId="8390F968E35C4EAF87E4BCAAD3EF85C9">
    <w:name w:val="8390F968E35C4EAF87E4BCAAD3EF85C9"/>
    <w:rsid w:val="0015502B"/>
  </w:style>
  <w:style w:type="paragraph" w:customStyle="1" w:styleId="D2507DA36EAA4205BF48D44694D44CF0">
    <w:name w:val="D2507DA36EAA4205BF48D44694D44CF0"/>
    <w:rsid w:val="0015502B"/>
  </w:style>
  <w:style w:type="paragraph" w:customStyle="1" w:styleId="8982E872A1624BC9BF38F4E8AF1C59CA">
    <w:name w:val="8982E872A1624BC9BF38F4E8AF1C59CA"/>
    <w:rsid w:val="0015502B"/>
  </w:style>
  <w:style w:type="paragraph" w:customStyle="1" w:styleId="B45F044FDCCE4495925B7ED7FD9D971D">
    <w:name w:val="B45F044FDCCE4495925B7ED7FD9D971D"/>
    <w:rsid w:val="0015502B"/>
  </w:style>
  <w:style w:type="paragraph" w:customStyle="1" w:styleId="40A1C13B8C76418FA08440A0DBDE8646">
    <w:name w:val="40A1C13B8C76418FA08440A0DBDE8646"/>
    <w:rsid w:val="0015502B"/>
  </w:style>
  <w:style w:type="paragraph" w:customStyle="1" w:styleId="217EFECFA3F240529D8DEDBF764B7DF3">
    <w:name w:val="217EFECFA3F240529D8DEDBF764B7DF3"/>
    <w:rsid w:val="0015502B"/>
  </w:style>
  <w:style w:type="paragraph" w:customStyle="1" w:styleId="49C6DBEDC8BA424789E7277961AAAB20">
    <w:name w:val="49C6DBEDC8BA424789E7277961AAAB20"/>
    <w:rsid w:val="0015502B"/>
  </w:style>
  <w:style w:type="paragraph" w:customStyle="1" w:styleId="E83754B1923B4A708D383AF24CA783E8">
    <w:name w:val="E83754B1923B4A708D383AF24CA783E8"/>
    <w:rsid w:val="0015502B"/>
  </w:style>
  <w:style w:type="paragraph" w:customStyle="1" w:styleId="81901ADB2EEA4DCA8D836D4E0732278A">
    <w:name w:val="81901ADB2EEA4DCA8D836D4E0732278A"/>
    <w:rsid w:val="0015502B"/>
  </w:style>
  <w:style w:type="paragraph" w:customStyle="1" w:styleId="4AAB98A8FE2C439DB0BE5AB9AE761517">
    <w:name w:val="4AAB98A8FE2C439DB0BE5AB9AE761517"/>
    <w:rsid w:val="0015502B"/>
  </w:style>
  <w:style w:type="paragraph" w:customStyle="1" w:styleId="D9C7C5FF2EB44527980A906F674480F9">
    <w:name w:val="D9C7C5FF2EB44527980A906F674480F9"/>
    <w:rsid w:val="0015502B"/>
  </w:style>
  <w:style w:type="paragraph" w:customStyle="1" w:styleId="DCA1F7B8E9E94433B2DE45EFEC1D9869">
    <w:name w:val="DCA1F7B8E9E94433B2DE45EFEC1D9869"/>
    <w:rsid w:val="00155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2019-12-18T00:00:00</HeaderDate>
    <Office/>
    <Dnr>A2019/02200/ARM</Dnr>
    <ParagrafNr/>
    <DocumentTitle/>
    <VisitingAddress/>
    <Extra1/>
    <Extra2/>
    <Extra3>Åsa Coenraads</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d4f193b9-ab7e-4790-9dc0-6735698f2d0c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BB47-406C-49E3-AEB2-0E3608C0DCB8}"/>
</file>

<file path=customXml/itemProps2.xml><?xml version="1.0" encoding="utf-8"?>
<ds:datastoreItem xmlns:ds="http://schemas.openxmlformats.org/officeDocument/2006/customXml" ds:itemID="{2DA0D292-AF88-40C2-BBB7-AF6D9424C662}"/>
</file>

<file path=customXml/itemProps3.xml><?xml version="1.0" encoding="utf-8"?>
<ds:datastoreItem xmlns:ds="http://schemas.openxmlformats.org/officeDocument/2006/customXml" ds:itemID="{4FD4F802-36CB-4DB5-B6B6-028E58C36416}"/>
</file>

<file path=customXml/itemProps4.xml><?xml version="1.0" encoding="utf-8"?>
<ds:datastoreItem xmlns:ds="http://schemas.openxmlformats.org/officeDocument/2006/customXml" ds:itemID="{C7FDCA3C-85C1-4264-8E8C-931F4DFBA296}">
  <ds:schemaRefs>
    <ds:schemaRef ds:uri="http://schemas.microsoft.com/office/2006/metadata/customXsn"/>
  </ds:schemaRefs>
</ds:datastoreItem>
</file>

<file path=customXml/itemProps5.xml><?xml version="1.0" encoding="utf-8"?>
<ds:datastoreItem xmlns:ds="http://schemas.openxmlformats.org/officeDocument/2006/customXml" ds:itemID="{76751388-0F48-4685-998D-36AFB7A13DA1}">
  <ds:schemaRefs>
    <ds:schemaRef ds:uri="http://schemas.microsoft.com/sharepoint/events"/>
  </ds:schemaRefs>
</ds:datastoreItem>
</file>

<file path=customXml/itemProps6.xml><?xml version="1.0" encoding="utf-8"?>
<ds:datastoreItem xmlns:ds="http://schemas.openxmlformats.org/officeDocument/2006/customXml" ds:itemID="{09328C11-4776-41E7-9C77-6A2FC36CFD1B}">
  <ds:schemaRefs>
    <ds:schemaRef ds:uri="Microsoft.SharePoint.Taxonomy.ContentTypeSync"/>
  </ds:schemaRefs>
</ds:datastoreItem>
</file>

<file path=customXml/itemProps7.xml><?xml version="1.0" encoding="utf-8"?>
<ds:datastoreItem xmlns:ds="http://schemas.openxmlformats.org/officeDocument/2006/customXml" ds:itemID="{A2CF01CE-B335-4694-A0B7-72F0B43C337B}"/>
</file>

<file path=customXml/itemProps8.xml><?xml version="1.0" encoding="utf-8"?>
<ds:datastoreItem xmlns:ds="http://schemas.openxmlformats.org/officeDocument/2006/customXml" ds:itemID="{1CBBA847-1BC7-4B4C-BF51-B95A8D6E2F65}"/>
</file>

<file path=docProps/app.xml><?xml version="1.0" encoding="utf-8"?>
<Properties xmlns="http://schemas.openxmlformats.org/officeDocument/2006/extended-properties" xmlns:vt="http://schemas.openxmlformats.org/officeDocument/2006/docPropsVTypes">
  <Template>RK Basmall</Template>
  <TotalTime>0</TotalTime>
  <Pages>2</Pages>
  <Words>383</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559 Falska id-handlingar av Åsa Coenraads (M).docx</dc:title>
  <dc:subject/>
  <dc:creator>Susanna Ståhl</dc:creator>
  <cp:keywords/>
  <dc:description/>
  <cp:lastModifiedBy>Gunilla Qvarsebo</cp:lastModifiedBy>
  <cp:revision>14</cp:revision>
  <cp:lastPrinted>2019-12-16T13:15:00Z</cp:lastPrinted>
  <dcterms:created xsi:type="dcterms:W3CDTF">2019-12-09T14:37:00Z</dcterms:created>
  <dcterms:modified xsi:type="dcterms:W3CDTF">2019-12-16T13:15:00Z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9587168b-bf4d-424d-883f-608aa91f3998</vt:lpwstr>
  </property>
</Properties>
</file>