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335D" w14:textId="77777777" w:rsidR="00352FE2" w:rsidRDefault="00352FE2" w:rsidP="00BA661F">
      <w:pPr>
        <w:pStyle w:val="Rubrik"/>
      </w:pPr>
      <w:bookmarkStart w:id="0" w:name="Start"/>
      <w:bookmarkEnd w:id="0"/>
      <w:r>
        <w:t xml:space="preserve">Svar på fråga 2020/21:67 av </w:t>
      </w:r>
      <w:sdt>
        <w:sdtPr>
          <w:alias w:val="Frågeställare"/>
          <w:tag w:val="delete"/>
          <w:id w:val="-211816850"/>
          <w:placeholder>
            <w:docPart w:val="1D32E9E7D75749659D3A4041AAAD282E"/>
          </w:placeholder>
          <w:dataBinding w:prefixMappings="xmlns:ns0='http://lp/documentinfo/RK' " w:xpath="/ns0:DocumentInfo[1]/ns0:BaseInfo[1]/ns0:Extra3[1]" w:storeItemID="{2C9DC9FA-CF34-4808-A261-AFD5ECB91EDB}"/>
          <w:text/>
        </w:sdtPr>
        <w:sdtEndPr/>
        <w:sdtContent>
          <w:r>
            <w:t>Martina Johansson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EECF8E8F9FE4CE7B43FE3C999960F9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Digital signering hos statliga myndigheter</w:t>
      </w:r>
    </w:p>
    <w:p w14:paraId="5050B293" w14:textId="18883DBD" w:rsidR="00792647" w:rsidRDefault="005A3621" w:rsidP="00792647">
      <w:pPr>
        <w:pStyle w:val="Brdtext"/>
      </w:pPr>
      <w:sdt>
        <w:sdtPr>
          <w:tag w:val="delete"/>
          <w:id w:val="541410710"/>
          <w:placeholder>
            <w:docPart w:val="A06ADC79EFC44FB497223F8DB491B942"/>
          </w:placeholder>
          <w:dataBinding w:prefixMappings="xmlns:ns0='http://lp/documentinfo/RK' " w:xpath="/ns0:DocumentInfo[1]/ns0:BaseInfo[1]/ns0:Extra3[1]" w:storeItemID="{2C9DC9FA-CF34-4808-A261-AFD5ECB91EDB}"/>
          <w:text/>
        </w:sdtPr>
        <w:sdtEndPr/>
        <w:sdtContent>
          <w:r w:rsidR="00AD3538">
            <w:t>Martina Johansson</w:t>
          </w:r>
        </w:sdtContent>
      </w:sdt>
      <w:r w:rsidR="00AD3538">
        <w:t xml:space="preserve"> har frågat civilminister</w:t>
      </w:r>
      <w:r w:rsidR="00792647">
        <w:t>n</w:t>
      </w:r>
      <w:r w:rsidR="00AD3538">
        <w:t xml:space="preserve"> </w:t>
      </w:r>
      <w:r w:rsidR="00944FA2">
        <w:t xml:space="preserve">vad </w:t>
      </w:r>
      <w:r w:rsidR="00792647">
        <w:t xml:space="preserve">hon </w:t>
      </w:r>
      <w:r w:rsidR="00944FA2">
        <w:t xml:space="preserve">och regeringen gör </w:t>
      </w:r>
      <w:r>
        <w:br/>
      </w:r>
      <w:r w:rsidR="00944FA2">
        <w:t xml:space="preserve">för att myndigheter </w:t>
      </w:r>
      <w:r w:rsidR="00792647">
        <w:t xml:space="preserve">som hanterar personuppgifter </w:t>
      </w:r>
      <w:r w:rsidR="00944FA2">
        <w:t>i högre grad ska kunna använda digital signering</w:t>
      </w:r>
      <w:r w:rsidR="00792647">
        <w:t xml:space="preserve"> för att</w:t>
      </w:r>
      <w:r w:rsidR="0076082A">
        <w:t xml:space="preserve"> </w:t>
      </w:r>
      <w:r w:rsidR="00792647">
        <w:t>underlätta för både medborgarna och myndigheterna</w:t>
      </w:r>
      <w:r w:rsidR="00944FA2">
        <w:t xml:space="preserve">. </w:t>
      </w:r>
    </w:p>
    <w:p w14:paraId="13B1696D" w14:textId="3FBD8F83" w:rsidR="00792647" w:rsidRDefault="00792647" w:rsidP="00792647">
      <w:pPr>
        <w:pStyle w:val="Brdtext"/>
      </w:pPr>
      <w:r>
        <w:t>Ansvaret i regeringen är så fördelat att det är jag som ska svara på frågan.</w:t>
      </w:r>
    </w:p>
    <w:p w14:paraId="414F0B96" w14:textId="629413FA" w:rsidR="0052126C" w:rsidRDefault="0052126C" w:rsidP="00BA661F">
      <w:pPr>
        <w:pStyle w:val="Brdtext"/>
      </w:pPr>
      <w:r w:rsidRPr="0052126C">
        <w:t>Digitaliseringen ger det offentliga nya sätt att lösa sina uppgifter på</w:t>
      </w:r>
      <w:r>
        <w:t xml:space="preserve"> och utgångspunkten för regeringens arbete är ”</w:t>
      </w:r>
      <w:r w:rsidRPr="0052126C">
        <w:rPr>
          <w:i/>
          <w:iCs/>
        </w:rPr>
        <w:t>digitalt först</w:t>
      </w:r>
      <w:r>
        <w:t>”. E-tjänster och digital signering är i</w:t>
      </w:r>
      <w:r w:rsidR="00792647">
        <w:t xml:space="preserve"> </w:t>
      </w:r>
      <w:r>
        <w:t>dag vardag inom den offentliga förvaltningen, s</w:t>
      </w:r>
      <w:r w:rsidRPr="002D3D0F">
        <w:t>ex av tio offentliga organisationer erbjuder</w:t>
      </w:r>
      <w:r>
        <w:t xml:space="preserve"> i</w:t>
      </w:r>
      <w:r w:rsidR="00792647">
        <w:t xml:space="preserve"> </w:t>
      </w:r>
      <w:r>
        <w:t>dag</w:t>
      </w:r>
      <w:r w:rsidRPr="002D3D0F">
        <w:t xml:space="preserve"> elektronisk underskrift och en femtedel planerar att införa sådana inom ett år</w:t>
      </w:r>
      <w:r>
        <w:t xml:space="preserve">. </w:t>
      </w:r>
      <w:r w:rsidR="008635EA">
        <w:t xml:space="preserve">Ett digitaliserat samhälle kräver e-tjänster som </w:t>
      </w:r>
      <w:r w:rsidR="008B3E54">
        <w:t>är pålitliga</w:t>
      </w:r>
      <w:r w:rsidR="008635EA">
        <w:t xml:space="preserve"> och enkla att använda. Att införa e-tjänster innebär både juridiska och tekniska utmaningar</w:t>
      </w:r>
      <w:r w:rsidR="008B3E54">
        <w:t>, exempelvis</w:t>
      </w:r>
      <w:r w:rsidR="008635EA">
        <w:t xml:space="preserve"> att kunna godta olika format </w:t>
      </w:r>
      <w:r w:rsidR="008B3E54">
        <w:t>när det gäller elektroniska underskrifter</w:t>
      </w:r>
      <w:r w:rsidR="008635EA">
        <w:t xml:space="preserve">. </w:t>
      </w:r>
    </w:p>
    <w:p w14:paraId="25AD4296" w14:textId="77777777" w:rsidR="0076082A" w:rsidRDefault="00CE09B6" w:rsidP="00BA661F">
      <w:pPr>
        <w:pStyle w:val="Brdtext"/>
      </w:pPr>
      <w:r>
        <w:t xml:space="preserve">Regeringen </w:t>
      </w:r>
      <w:r w:rsidR="00B26B2E">
        <w:t xml:space="preserve">har intensifierat arbetet </w:t>
      </w:r>
      <w:r w:rsidR="0052126C">
        <w:t xml:space="preserve">för fortsatt digitalisering och </w:t>
      </w:r>
      <w:r>
        <w:t xml:space="preserve">har </w:t>
      </w:r>
      <w:r w:rsidR="008635EA">
        <w:t xml:space="preserve">därför </w:t>
      </w:r>
      <w:r w:rsidR="00792647">
        <w:t xml:space="preserve">uppdragit åt en särskild utredare att </w:t>
      </w:r>
      <w:r w:rsidR="00792647" w:rsidRPr="00792647">
        <w:t>utreda förutsättningarna för ökad och standardiserad användning av betrodda tjänster i den offentliga förvaltningen</w:t>
      </w:r>
      <w:r w:rsidR="0076082A">
        <w:t xml:space="preserve"> </w:t>
      </w:r>
      <w:r w:rsidR="008B3E54">
        <w:t>(</w:t>
      </w:r>
      <w:r w:rsidR="00792647">
        <w:t>dir. 2020:27)</w:t>
      </w:r>
      <w:r>
        <w:t xml:space="preserve">. Uppdraget ska redovisas senast den 30 december 2020. </w:t>
      </w:r>
      <w:r w:rsidRPr="00CE09B6">
        <w:t>Utredaren ska, med utgångspunkt i eIDAS-förordningen, kartlägga, analysera och lämna förslag på åtgärder som höjer säkerheten och stärker tilliten i elektroniskt informationsutbyte. Ett viktigt område är hur användningen av e-legitimationer i tjänsten kan öka</w:t>
      </w:r>
      <w:r w:rsidR="00EA0AC3">
        <w:t>s</w:t>
      </w:r>
      <w:r w:rsidRPr="00CE09B6">
        <w:t xml:space="preserve"> genom tillämpning av standarderna i eIDAS-</w:t>
      </w:r>
      <w:r w:rsidR="00A77D62" w:rsidRPr="00CE09B6">
        <w:t>förordningen</w:t>
      </w:r>
      <w:r w:rsidR="00A77D62">
        <w:t>.</w:t>
      </w:r>
      <w:r w:rsidR="00A77D62">
        <w:rPr>
          <w:rStyle w:val="Kommentarsreferens"/>
        </w:rPr>
        <w:t xml:space="preserve"> </w:t>
      </w:r>
    </w:p>
    <w:p w14:paraId="664CFD70" w14:textId="3AF132C5" w:rsidR="00AD3538" w:rsidRDefault="00AD3538" w:rsidP="005A3621">
      <w:pPr>
        <w:pStyle w:val="Brdtext"/>
      </w:pPr>
      <w:r>
        <w:t xml:space="preserve">Stockholm den </w:t>
      </w:r>
      <w:sdt>
        <w:sdtPr>
          <w:id w:val="2032990546"/>
          <w:placeholder>
            <w:docPart w:val="BC4ABB8CD1364F8E9CC7AEFE8A149417"/>
          </w:placeholder>
          <w:dataBinding w:prefixMappings="xmlns:ns0='http://lp/documentinfo/RK' " w:xpath="/ns0:DocumentInfo[1]/ns0:BaseInfo[1]/ns0:HeaderDate[1]" w:storeItemID="{2C9DC9FA-CF34-4808-A261-AFD5ECB91EDB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0746">
            <w:t>23 september 2020</w:t>
          </w:r>
        </w:sdtContent>
      </w:sdt>
      <w:r w:rsidR="005A3621">
        <w:br/>
      </w:r>
    </w:p>
    <w:p w14:paraId="34DDE05F" w14:textId="691F00E2" w:rsidR="00352FE2" w:rsidRPr="00DB48AB" w:rsidRDefault="005A3621" w:rsidP="00BA661F">
      <w:pPr>
        <w:pStyle w:val="Brdtext"/>
      </w:pPr>
      <w:r>
        <w:br/>
      </w:r>
      <w:bookmarkStart w:id="1" w:name="_GoBack"/>
      <w:bookmarkEnd w:id="1"/>
      <w:sdt>
        <w:sdtPr>
          <w:alias w:val="Klicka på listpilen"/>
          <w:tag w:val="run-loadAllMinistersFromDep"/>
          <w:id w:val="908118230"/>
          <w:placeholder>
            <w:docPart w:val="7CD3532114B249F888E7D160BE96CAC7"/>
          </w:placeholder>
          <w:dataBinding w:prefixMappings="xmlns:ns0='http://lp/documentinfo/RK' " w:xpath="/ns0:DocumentInfo[1]/ns0:BaseInfo[1]/ns0:TopSender[1]" w:storeItemID="{2C9DC9FA-CF34-4808-A261-AFD5ECB91EDB}"/>
          <w:comboBox w:lastValue="Energi- och digitaliseringsministern">
            <w:listItem w:displayText="Tomas Eneroth" w:value="Infrastrukturministern"/>
            <w:listItem w:displayText="Anders Ygeman" w:value="Energi- och digitaliseringsministern"/>
          </w:comboBox>
        </w:sdtPr>
        <w:sdtEndPr/>
        <w:sdtContent>
          <w:r w:rsidR="00AD3538">
            <w:t>Anders Ygeman</w:t>
          </w:r>
        </w:sdtContent>
      </w:sdt>
    </w:p>
    <w:sectPr w:rsidR="00352FE2" w:rsidRPr="00DB48AB" w:rsidSect="005A3621">
      <w:footerReference w:type="default" r:id="rId15"/>
      <w:headerReference w:type="first" r:id="rId16"/>
      <w:footerReference w:type="first" r:id="rId17"/>
      <w:pgSz w:w="11906" w:h="16838" w:code="9"/>
      <w:pgMar w:top="314" w:right="1985" w:bottom="568" w:left="246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697C" w14:textId="77777777" w:rsidR="009C4B1C" w:rsidRDefault="009C4B1C" w:rsidP="00A87A54">
      <w:pPr>
        <w:spacing w:after="0" w:line="240" w:lineRule="auto"/>
      </w:pPr>
      <w:r>
        <w:separator/>
      </w:r>
    </w:p>
  </w:endnote>
  <w:endnote w:type="continuationSeparator" w:id="0">
    <w:p w14:paraId="50943E2C" w14:textId="77777777" w:rsidR="009C4B1C" w:rsidRDefault="009C4B1C" w:rsidP="00A87A54">
      <w:pPr>
        <w:spacing w:after="0" w:line="240" w:lineRule="auto"/>
      </w:pPr>
      <w:r>
        <w:continuationSeparator/>
      </w:r>
    </w:p>
  </w:endnote>
  <w:endnote w:type="continuationNotice" w:id="1">
    <w:p w14:paraId="4B4CF569" w14:textId="77777777" w:rsidR="009C4B1C" w:rsidRDefault="009C4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A661F" w:rsidRPr="00347E11" w14:paraId="626A3DBB" w14:textId="77777777" w:rsidTr="00BA661F">
      <w:trPr>
        <w:trHeight w:val="227"/>
        <w:jc w:val="right"/>
      </w:trPr>
      <w:tc>
        <w:tcPr>
          <w:tcW w:w="708" w:type="dxa"/>
          <w:vAlign w:val="bottom"/>
        </w:tcPr>
        <w:p w14:paraId="76F9A635" w14:textId="77777777" w:rsidR="00BA661F" w:rsidRPr="00B62610" w:rsidRDefault="00BA661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A661F" w:rsidRPr="00347E11" w14:paraId="45113D40" w14:textId="77777777" w:rsidTr="00BA661F">
      <w:trPr>
        <w:trHeight w:val="850"/>
        <w:jc w:val="right"/>
      </w:trPr>
      <w:tc>
        <w:tcPr>
          <w:tcW w:w="708" w:type="dxa"/>
          <w:vAlign w:val="bottom"/>
        </w:tcPr>
        <w:p w14:paraId="20CF2027" w14:textId="77777777" w:rsidR="00BA661F" w:rsidRPr="00347E11" w:rsidRDefault="00BA661F" w:rsidP="005606BC">
          <w:pPr>
            <w:pStyle w:val="Sidfot"/>
            <w:spacing w:line="276" w:lineRule="auto"/>
            <w:jc w:val="right"/>
          </w:pPr>
        </w:p>
      </w:tc>
    </w:tr>
  </w:tbl>
  <w:p w14:paraId="4167AC39" w14:textId="77777777" w:rsidR="00BA661F" w:rsidRPr="005606BC" w:rsidRDefault="00BA661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A661F" w:rsidRPr="00347E11" w14:paraId="3F1938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A55778" w14:textId="77777777" w:rsidR="00BA661F" w:rsidRPr="00347E11" w:rsidRDefault="00BA661F" w:rsidP="00347E11">
          <w:pPr>
            <w:pStyle w:val="Sidfot"/>
            <w:rPr>
              <w:sz w:val="8"/>
            </w:rPr>
          </w:pPr>
        </w:p>
      </w:tc>
    </w:tr>
    <w:tr w:rsidR="00BA661F" w:rsidRPr="00EE3C0F" w14:paraId="403B2B53" w14:textId="77777777" w:rsidTr="00C26068">
      <w:trPr>
        <w:trHeight w:val="227"/>
      </w:trPr>
      <w:tc>
        <w:tcPr>
          <w:tcW w:w="4074" w:type="dxa"/>
        </w:tcPr>
        <w:p w14:paraId="45A36416" w14:textId="77777777" w:rsidR="00BA661F" w:rsidRPr="00F53AEA" w:rsidRDefault="00BA661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437DBB" w14:textId="77777777" w:rsidR="00BA661F" w:rsidRPr="00F53AEA" w:rsidRDefault="00BA661F" w:rsidP="00F53AEA">
          <w:pPr>
            <w:pStyle w:val="Sidfot"/>
            <w:spacing w:line="276" w:lineRule="auto"/>
          </w:pPr>
        </w:p>
      </w:tc>
    </w:tr>
  </w:tbl>
  <w:p w14:paraId="38F9F86D" w14:textId="77777777" w:rsidR="00BA661F" w:rsidRPr="00EE3C0F" w:rsidRDefault="00BA661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CE04" w14:textId="77777777" w:rsidR="009C4B1C" w:rsidRDefault="009C4B1C" w:rsidP="00A87A54">
      <w:pPr>
        <w:spacing w:after="0" w:line="240" w:lineRule="auto"/>
      </w:pPr>
      <w:r>
        <w:separator/>
      </w:r>
    </w:p>
  </w:footnote>
  <w:footnote w:type="continuationSeparator" w:id="0">
    <w:p w14:paraId="12755F0B" w14:textId="77777777" w:rsidR="009C4B1C" w:rsidRDefault="009C4B1C" w:rsidP="00A87A54">
      <w:pPr>
        <w:spacing w:after="0" w:line="240" w:lineRule="auto"/>
      </w:pPr>
      <w:r>
        <w:continuationSeparator/>
      </w:r>
    </w:p>
  </w:footnote>
  <w:footnote w:type="continuationNotice" w:id="1">
    <w:p w14:paraId="182350A1" w14:textId="77777777" w:rsidR="009C4B1C" w:rsidRDefault="009C4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661F" w14:paraId="02BBBFA9" w14:textId="77777777" w:rsidTr="00C93EBA">
      <w:trPr>
        <w:trHeight w:val="227"/>
      </w:trPr>
      <w:tc>
        <w:tcPr>
          <w:tcW w:w="5534" w:type="dxa"/>
        </w:tcPr>
        <w:p w14:paraId="55A89D79" w14:textId="77777777" w:rsidR="00BA661F" w:rsidRPr="007D73AB" w:rsidRDefault="00BA661F">
          <w:pPr>
            <w:pStyle w:val="Sidhuvud"/>
          </w:pPr>
        </w:p>
      </w:tc>
      <w:tc>
        <w:tcPr>
          <w:tcW w:w="3170" w:type="dxa"/>
          <w:vAlign w:val="bottom"/>
        </w:tcPr>
        <w:p w14:paraId="40AE071E" w14:textId="77777777" w:rsidR="00BA661F" w:rsidRPr="007D73AB" w:rsidRDefault="00BA661F" w:rsidP="00340DE0">
          <w:pPr>
            <w:pStyle w:val="Sidhuvud"/>
          </w:pPr>
        </w:p>
      </w:tc>
      <w:tc>
        <w:tcPr>
          <w:tcW w:w="1134" w:type="dxa"/>
        </w:tcPr>
        <w:p w14:paraId="6F53F3C5" w14:textId="77777777" w:rsidR="00BA661F" w:rsidRDefault="00BA661F" w:rsidP="00BA661F">
          <w:pPr>
            <w:pStyle w:val="Sidhuvud"/>
          </w:pPr>
        </w:p>
      </w:tc>
    </w:tr>
    <w:tr w:rsidR="00BA661F" w14:paraId="4B4DDE08" w14:textId="77777777" w:rsidTr="00C93EBA">
      <w:trPr>
        <w:trHeight w:val="1928"/>
      </w:trPr>
      <w:tc>
        <w:tcPr>
          <w:tcW w:w="5534" w:type="dxa"/>
        </w:tcPr>
        <w:p w14:paraId="77B469DE" w14:textId="77777777" w:rsidR="00BA661F" w:rsidRPr="00340DE0" w:rsidRDefault="00BA661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D7C255" wp14:editId="75470613">
                <wp:extent cx="1743633" cy="505162"/>
                <wp:effectExtent l="0" t="0" r="0" b="9525"/>
                <wp:docPr id="62" name="Bildobjekt 6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4E61AF" w14:textId="77777777" w:rsidR="00BA661F" w:rsidRPr="00710A6C" w:rsidRDefault="00BA661F" w:rsidP="00EE3C0F">
          <w:pPr>
            <w:pStyle w:val="Sidhuvud"/>
            <w:rPr>
              <w:b/>
            </w:rPr>
          </w:pPr>
        </w:p>
        <w:p w14:paraId="5D06670A" w14:textId="77777777" w:rsidR="00BA661F" w:rsidRDefault="00BA661F" w:rsidP="00EE3C0F">
          <w:pPr>
            <w:pStyle w:val="Sidhuvud"/>
          </w:pPr>
        </w:p>
        <w:p w14:paraId="59ABDD1F" w14:textId="77777777" w:rsidR="00BA661F" w:rsidRDefault="00BA661F" w:rsidP="00EE3C0F">
          <w:pPr>
            <w:pStyle w:val="Sidhuvud"/>
          </w:pPr>
        </w:p>
        <w:p w14:paraId="314EDD15" w14:textId="77777777" w:rsidR="00BA661F" w:rsidRDefault="00BA661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E3D30D1647D4AA4B9DA982D256814D8"/>
            </w:placeholder>
            <w:dataBinding w:prefixMappings="xmlns:ns0='http://lp/documentinfo/RK' " w:xpath="/ns0:DocumentInfo[1]/ns0:BaseInfo[1]/ns0:Dnr[1]" w:storeItemID="{2C9DC9FA-CF34-4808-A261-AFD5ECB91EDB}"/>
            <w:text/>
          </w:sdtPr>
          <w:sdtEndPr/>
          <w:sdtContent>
            <w:p w14:paraId="39843AE8" w14:textId="77777777" w:rsidR="00BA661F" w:rsidRDefault="00BA661F" w:rsidP="00EE3C0F">
              <w:pPr>
                <w:pStyle w:val="Sidhuvud"/>
              </w:pPr>
              <w:r>
                <w:t xml:space="preserve">I2020/02353/DF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FB3DA915224619AFA43F1EE614C3BC"/>
            </w:placeholder>
            <w:showingPlcHdr/>
            <w:dataBinding w:prefixMappings="xmlns:ns0='http://lp/documentinfo/RK' " w:xpath="/ns0:DocumentInfo[1]/ns0:BaseInfo[1]/ns0:DocNumber[1]" w:storeItemID="{2C9DC9FA-CF34-4808-A261-AFD5ECB91EDB}"/>
            <w:text/>
          </w:sdtPr>
          <w:sdtEndPr/>
          <w:sdtContent>
            <w:p w14:paraId="20D4ACAD" w14:textId="77777777" w:rsidR="00BA661F" w:rsidRDefault="00BA661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F12CE3" w14:textId="77777777" w:rsidR="00BA661F" w:rsidRDefault="00BA661F" w:rsidP="00EE3C0F">
          <w:pPr>
            <w:pStyle w:val="Sidhuvud"/>
          </w:pPr>
        </w:p>
      </w:tc>
      <w:tc>
        <w:tcPr>
          <w:tcW w:w="1134" w:type="dxa"/>
        </w:tcPr>
        <w:p w14:paraId="5453B13E" w14:textId="77777777" w:rsidR="00BA661F" w:rsidRDefault="00BA661F" w:rsidP="0094502D">
          <w:pPr>
            <w:pStyle w:val="Sidhuvud"/>
          </w:pPr>
        </w:p>
        <w:p w14:paraId="29C37AE1" w14:textId="77777777" w:rsidR="00BA661F" w:rsidRPr="0094502D" w:rsidRDefault="00BA661F" w:rsidP="00EC71A6">
          <w:pPr>
            <w:pStyle w:val="Sidhuvud"/>
          </w:pPr>
        </w:p>
      </w:tc>
    </w:tr>
    <w:tr w:rsidR="00BA661F" w14:paraId="1CA0FDF2" w14:textId="77777777" w:rsidTr="005A3621">
      <w:trPr>
        <w:trHeight w:val="1671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27FDF22F3B8458AAAF0E2345D19B93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4BC003" w14:textId="77777777" w:rsidR="00BA661F" w:rsidRPr="00AD3538" w:rsidRDefault="00BA661F" w:rsidP="00340DE0">
              <w:pPr>
                <w:pStyle w:val="Sidhuvud"/>
                <w:rPr>
                  <w:b/>
                </w:rPr>
              </w:pPr>
              <w:r w:rsidRPr="00AD3538">
                <w:rPr>
                  <w:b/>
                </w:rPr>
                <w:t>Infrastrukturdepartementet</w:t>
              </w:r>
            </w:p>
            <w:p w14:paraId="4611E42B" w14:textId="6BFE7479" w:rsidR="00BA661F" w:rsidRPr="00340DE0" w:rsidRDefault="00BA661F" w:rsidP="005A3621">
              <w:pPr>
                <w:pStyle w:val="Sidhuvud"/>
              </w:pPr>
              <w:r w:rsidRPr="00AD3538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4E0B16E0E84222937BCA5BF7C614B9"/>
          </w:placeholder>
          <w:dataBinding w:prefixMappings="xmlns:ns0='http://lp/documentinfo/RK' " w:xpath="/ns0:DocumentInfo[1]/ns0:BaseInfo[1]/ns0:Recipient[1]" w:storeItemID="{2C9DC9FA-CF34-4808-A261-AFD5ECB91EDB}"/>
          <w:text w:multiLine="1"/>
        </w:sdtPr>
        <w:sdtEndPr/>
        <w:sdtContent>
          <w:tc>
            <w:tcPr>
              <w:tcW w:w="3170" w:type="dxa"/>
            </w:tcPr>
            <w:p w14:paraId="376B1E7D" w14:textId="77777777" w:rsidR="00BA661F" w:rsidRDefault="00BA661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7D6539" w14:textId="77777777" w:rsidR="00BA661F" w:rsidRDefault="00BA661F" w:rsidP="003E6020">
          <w:pPr>
            <w:pStyle w:val="Sidhuvud"/>
          </w:pPr>
        </w:p>
      </w:tc>
    </w:tr>
  </w:tbl>
  <w:p w14:paraId="673AF644" w14:textId="77777777" w:rsidR="00BA661F" w:rsidRDefault="00BA66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3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3C4C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1C9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401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D0F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5C09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FE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BBD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BC6"/>
    <w:rsid w:val="00505905"/>
    <w:rsid w:val="00511A1B"/>
    <w:rsid w:val="00511A68"/>
    <w:rsid w:val="005121C0"/>
    <w:rsid w:val="00513E7D"/>
    <w:rsid w:val="00514A67"/>
    <w:rsid w:val="00520A46"/>
    <w:rsid w:val="00521192"/>
    <w:rsid w:val="0052126C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A47"/>
    <w:rsid w:val="00595EDE"/>
    <w:rsid w:val="00596E2B"/>
    <w:rsid w:val="005A0CBA"/>
    <w:rsid w:val="005A2022"/>
    <w:rsid w:val="005A3272"/>
    <w:rsid w:val="005A3621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CB1"/>
    <w:rsid w:val="006B4A30"/>
    <w:rsid w:val="006B7569"/>
    <w:rsid w:val="006C28EE"/>
    <w:rsid w:val="006C34FB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082A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647"/>
    <w:rsid w:val="0079283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C6F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5EA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54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8AC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C8D"/>
    <w:rsid w:val="00944FA2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B1C"/>
    <w:rsid w:val="009C610D"/>
    <w:rsid w:val="009D10E5"/>
    <w:rsid w:val="009D32CF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CF3"/>
    <w:rsid w:val="00A2019A"/>
    <w:rsid w:val="00A23493"/>
    <w:rsid w:val="00A2416A"/>
    <w:rsid w:val="00A30E06"/>
    <w:rsid w:val="00A3270B"/>
    <w:rsid w:val="00A333A9"/>
    <w:rsid w:val="00A35F7E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A6A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B60"/>
    <w:rsid w:val="00A7164F"/>
    <w:rsid w:val="00A71A9E"/>
    <w:rsid w:val="00A7382D"/>
    <w:rsid w:val="00A743AC"/>
    <w:rsid w:val="00A75AB7"/>
    <w:rsid w:val="00A77D62"/>
    <w:rsid w:val="00A8483F"/>
    <w:rsid w:val="00A870B0"/>
    <w:rsid w:val="00A8728A"/>
    <w:rsid w:val="00A87A54"/>
    <w:rsid w:val="00A87EC8"/>
    <w:rsid w:val="00A96817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53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F3C"/>
    <w:rsid w:val="00B2606D"/>
    <w:rsid w:val="00B263C0"/>
    <w:rsid w:val="00B26B2E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61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22E"/>
    <w:rsid w:val="00C0764A"/>
    <w:rsid w:val="00C1410E"/>
    <w:rsid w:val="00C141C6"/>
    <w:rsid w:val="00C14434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9B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AC3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98A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3D4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746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C472A3"/>
  <w15:docId w15:val="{D21C5130-96DF-4B1B-B888-03E4AA66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D30D1647D4AA4B9DA982D25681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84B82-264D-4E82-91E8-59597891F1B5}"/>
      </w:docPartPr>
      <w:docPartBody>
        <w:p w:rsidR="00D46226" w:rsidRDefault="00AC4C8A" w:rsidP="00AC4C8A">
          <w:pPr>
            <w:pStyle w:val="9E3D30D1647D4AA4B9DA982D256814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FB3DA915224619AFA43F1EE614C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E3160-7E40-448B-9E4A-534FACD7CBEF}"/>
      </w:docPartPr>
      <w:docPartBody>
        <w:p w:rsidR="00D46226" w:rsidRDefault="00AC4C8A" w:rsidP="00AC4C8A">
          <w:pPr>
            <w:pStyle w:val="D9FB3DA915224619AFA43F1EE614C3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7FDF22F3B8458AAAF0E2345D19B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48A6C-F706-4AA4-8A15-4BE81ECAD13F}"/>
      </w:docPartPr>
      <w:docPartBody>
        <w:p w:rsidR="00D46226" w:rsidRDefault="00AC4C8A" w:rsidP="00AC4C8A">
          <w:pPr>
            <w:pStyle w:val="E27FDF22F3B8458AAAF0E2345D19B9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E0B16E0E84222937BCA5BF7C61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4FF55-DDD1-41C2-B50C-737115A4638F}"/>
      </w:docPartPr>
      <w:docPartBody>
        <w:p w:rsidR="00D46226" w:rsidRDefault="00AC4C8A" w:rsidP="00AC4C8A">
          <w:pPr>
            <w:pStyle w:val="3A4E0B16E0E84222937BCA5BF7C614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32E9E7D75749659D3A4041AAAD2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C5C4E-01EC-4A31-A07F-53C1542B8924}"/>
      </w:docPartPr>
      <w:docPartBody>
        <w:p w:rsidR="00D46226" w:rsidRDefault="00AC4C8A" w:rsidP="00AC4C8A">
          <w:pPr>
            <w:pStyle w:val="1D32E9E7D75749659D3A4041AAAD282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EECF8E8F9FE4CE7B43FE3C999960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94D98-2B29-485A-9AE3-1589144F997F}"/>
      </w:docPartPr>
      <w:docPartBody>
        <w:p w:rsidR="00D46226" w:rsidRDefault="00AC4C8A" w:rsidP="00AC4C8A">
          <w:pPr>
            <w:pStyle w:val="4EECF8E8F9FE4CE7B43FE3C999960F9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06ADC79EFC44FB497223F8DB491B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FEEEC-D53C-49A5-975C-B55288AEC783}"/>
      </w:docPartPr>
      <w:docPartBody>
        <w:p w:rsidR="00D46226" w:rsidRDefault="00AC4C8A" w:rsidP="00AC4C8A">
          <w:pPr>
            <w:pStyle w:val="A06ADC79EFC44FB497223F8DB491B94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C4ABB8CD1364F8E9CC7AEFE8A149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DAEBD-6D95-4D67-86EA-C7943F250A1A}"/>
      </w:docPartPr>
      <w:docPartBody>
        <w:p w:rsidR="00D46226" w:rsidRDefault="00AC4C8A" w:rsidP="00AC4C8A">
          <w:pPr>
            <w:pStyle w:val="BC4ABB8CD1364F8E9CC7AEFE8A14941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CD3532114B249F888E7D160BE96C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1539B-00CE-4658-ACC3-18544A24EF9C}"/>
      </w:docPartPr>
      <w:docPartBody>
        <w:p w:rsidR="00D46226" w:rsidRDefault="00AC4C8A" w:rsidP="00AC4C8A">
          <w:pPr>
            <w:pStyle w:val="7CD3532114B249F888E7D160BE96CAC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A"/>
    <w:rsid w:val="006E701B"/>
    <w:rsid w:val="00AC4C8A"/>
    <w:rsid w:val="00D46226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52DE0FCE6D4356BA4499D08A061D80">
    <w:name w:val="B452DE0FCE6D4356BA4499D08A061D80"/>
    <w:rsid w:val="00AC4C8A"/>
  </w:style>
  <w:style w:type="character" w:styleId="Platshllartext">
    <w:name w:val="Placeholder Text"/>
    <w:basedOn w:val="Standardstycketeckensnitt"/>
    <w:uiPriority w:val="99"/>
    <w:semiHidden/>
    <w:rsid w:val="00AC4C8A"/>
    <w:rPr>
      <w:noProof w:val="0"/>
      <w:color w:val="808080"/>
    </w:rPr>
  </w:style>
  <w:style w:type="paragraph" w:customStyle="1" w:styleId="6735F9FDE28A44A19AF3568870FEC62A">
    <w:name w:val="6735F9FDE28A44A19AF3568870FEC62A"/>
    <w:rsid w:val="00AC4C8A"/>
  </w:style>
  <w:style w:type="paragraph" w:customStyle="1" w:styleId="8E72F765F3C649A59AFC75D4072AE63F">
    <w:name w:val="8E72F765F3C649A59AFC75D4072AE63F"/>
    <w:rsid w:val="00AC4C8A"/>
  </w:style>
  <w:style w:type="paragraph" w:customStyle="1" w:styleId="0C76CFD9DC8D4626ABEB9AA4630AB5A6">
    <w:name w:val="0C76CFD9DC8D4626ABEB9AA4630AB5A6"/>
    <w:rsid w:val="00AC4C8A"/>
  </w:style>
  <w:style w:type="paragraph" w:customStyle="1" w:styleId="9E3D30D1647D4AA4B9DA982D256814D8">
    <w:name w:val="9E3D30D1647D4AA4B9DA982D256814D8"/>
    <w:rsid w:val="00AC4C8A"/>
  </w:style>
  <w:style w:type="paragraph" w:customStyle="1" w:styleId="D9FB3DA915224619AFA43F1EE614C3BC">
    <w:name w:val="D9FB3DA915224619AFA43F1EE614C3BC"/>
    <w:rsid w:val="00AC4C8A"/>
  </w:style>
  <w:style w:type="paragraph" w:customStyle="1" w:styleId="04AED7AE0BDC475B86AD773BC91107B7">
    <w:name w:val="04AED7AE0BDC475B86AD773BC91107B7"/>
    <w:rsid w:val="00AC4C8A"/>
  </w:style>
  <w:style w:type="paragraph" w:customStyle="1" w:styleId="DB0CE4D22DDA46449CB2391128D64046">
    <w:name w:val="DB0CE4D22DDA46449CB2391128D64046"/>
    <w:rsid w:val="00AC4C8A"/>
  </w:style>
  <w:style w:type="paragraph" w:customStyle="1" w:styleId="49624A0D87204967B37681822ADC01AA">
    <w:name w:val="49624A0D87204967B37681822ADC01AA"/>
    <w:rsid w:val="00AC4C8A"/>
  </w:style>
  <w:style w:type="paragraph" w:customStyle="1" w:styleId="E27FDF22F3B8458AAAF0E2345D19B93F">
    <w:name w:val="E27FDF22F3B8458AAAF0E2345D19B93F"/>
    <w:rsid w:val="00AC4C8A"/>
  </w:style>
  <w:style w:type="paragraph" w:customStyle="1" w:styleId="3A4E0B16E0E84222937BCA5BF7C614B9">
    <w:name w:val="3A4E0B16E0E84222937BCA5BF7C614B9"/>
    <w:rsid w:val="00AC4C8A"/>
  </w:style>
  <w:style w:type="paragraph" w:customStyle="1" w:styleId="D9FB3DA915224619AFA43F1EE614C3BC1">
    <w:name w:val="D9FB3DA915224619AFA43F1EE614C3BC1"/>
    <w:rsid w:val="00AC4C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7FDF22F3B8458AAAF0E2345D19B93F1">
    <w:name w:val="E27FDF22F3B8458AAAF0E2345D19B93F1"/>
    <w:rsid w:val="00AC4C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32E9E7D75749659D3A4041AAAD282E">
    <w:name w:val="1D32E9E7D75749659D3A4041AAAD282E"/>
    <w:rsid w:val="00AC4C8A"/>
  </w:style>
  <w:style w:type="paragraph" w:customStyle="1" w:styleId="4EECF8E8F9FE4CE7B43FE3C999960F99">
    <w:name w:val="4EECF8E8F9FE4CE7B43FE3C999960F99"/>
    <w:rsid w:val="00AC4C8A"/>
  </w:style>
  <w:style w:type="paragraph" w:customStyle="1" w:styleId="2C71EC09FD58445DA8B1C5215F3027C5">
    <w:name w:val="2C71EC09FD58445DA8B1C5215F3027C5"/>
    <w:rsid w:val="00AC4C8A"/>
  </w:style>
  <w:style w:type="paragraph" w:customStyle="1" w:styleId="31E857AD31AD47ADAC0B304F61720C3C">
    <w:name w:val="31E857AD31AD47ADAC0B304F61720C3C"/>
    <w:rsid w:val="00AC4C8A"/>
  </w:style>
  <w:style w:type="paragraph" w:customStyle="1" w:styleId="A06ADC79EFC44FB497223F8DB491B942">
    <w:name w:val="A06ADC79EFC44FB497223F8DB491B942"/>
    <w:rsid w:val="00AC4C8A"/>
  </w:style>
  <w:style w:type="paragraph" w:customStyle="1" w:styleId="5D5E0CAC1B6C426189EBAF85F0494C4A">
    <w:name w:val="5D5E0CAC1B6C426189EBAF85F0494C4A"/>
    <w:rsid w:val="00AC4C8A"/>
  </w:style>
  <w:style w:type="paragraph" w:customStyle="1" w:styleId="D164E460BB93431B958831DCC89FA287">
    <w:name w:val="D164E460BB93431B958831DCC89FA287"/>
    <w:rsid w:val="00AC4C8A"/>
  </w:style>
  <w:style w:type="paragraph" w:customStyle="1" w:styleId="BC4ABB8CD1364F8E9CC7AEFE8A149417">
    <w:name w:val="BC4ABB8CD1364F8E9CC7AEFE8A149417"/>
    <w:rsid w:val="00AC4C8A"/>
  </w:style>
  <w:style w:type="paragraph" w:customStyle="1" w:styleId="7CD3532114B249F888E7D160BE96CAC7">
    <w:name w:val="7CD3532114B249F888E7D160BE96CAC7"/>
    <w:rsid w:val="00AC4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2020-09-23T00:00:00</HeaderDate>
    <Office/>
    <Dnr>I2020/02353/DF 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51db9264-fbf0-408c-bb5a-12f3ba9930a9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2020-09-23T00:00:00</HeaderDate>
    <Office/>
    <Dnr>I2020/02353/DF 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31B0-1AE7-46CE-8B19-2EC7BA3994E2}"/>
</file>

<file path=customXml/itemProps2.xml><?xml version="1.0" encoding="utf-8"?>
<ds:datastoreItem xmlns:ds="http://schemas.openxmlformats.org/officeDocument/2006/customXml" ds:itemID="{2C9DC9FA-CF34-4808-A261-AFD5ECB91EDB}"/>
</file>

<file path=customXml/itemProps3.xml><?xml version="1.0" encoding="utf-8"?>
<ds:datastoreItem xmlns:ds="http://schemas.openxmlformats.org/officeDocument/2006/customXml" ds:itemID="{8C04CAAC-F319-42FA-A9A1-74080F43B709}"/>
</file>

<file path=customXml/itemProps4.xml><?xml version="1.0" encoding="utf-8"?>
<ds:datastoreItem xmlns:ds="http://schemas.openxmlformats.org/officeDocument/2006/customXml" ds:itemID="{AC580104-7BB7-4A05-923B-2CF973A422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CC2D809-84C9-47E2-96E8-6A879789025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9DC9FA-CF34-4808-A261-AFD5ECB91ED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F09C139-117B-4344-AC6B-E863CB1698D1}"/>
</file>

<file path=customXml/itemProps8.xml><?xml version="1.0" encoding="utf-8"?>
<ds:datastoreItem xmlns:ds="http://schemas.openxmlformats.org/officeDocument/2006/customXml" ds:itemID="{2B55461E-D600-44EA-99D6-C1D8F7CC01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 av Martina Johansson (C) Digital signering hos statliga myndigheter.docx</dc:title>
  <dc:subject/>
  <dc:creator>Sophie Ankarcrona Thelin</dc:creator>
  <cp:keywords/>
  <dc:description/>
  <cp:lastModifiedBy>Maria Solberg</cp:lastModifiedBy>
  <cp:revision>4</cp:revision>
  <dcterms:created xsi:type="dcterms:W3CDTF">2020-09-18T12:38:00Z</dcterms:created>
  <dcterms:modified xsi:type="dcterms:W3CDTF">2020-09-22T19:08:00Z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