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3DC0" w14:textId="012F66FB" w:rsidR="00532C11" w:rsidRDefault="00532C11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2018/19:910 av </w:t>
      </w:r>
      <w:sdt>
        <w:sdtPr>
          <w:alias w:val="Frågeställare"/>
          <w:tag w:val="delete"/>
          <w:id w:val="-211816850"/>
          <w:placeholder>
            <w:docPart w:val="02992D204BE7447EAD67E8BDABEBCE0F"/>
          </w:placeholder>
          <w:dataBinding w:prefixMappings="xmlns:ns0='http://lp/documentinfo/RK' " w:xpath="/ns0:DocumentInfo[1]/ns0:BaseInfo[1]/ns0:Extra3[1]" w:storeItemID="{FF5D5A04-F04D-4AA4-9B48-0B0A82C41AC3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7A2A657929C4B0BA8F58F2D5502E38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Växtbaserat i</w:t>
      </w:r>
      <w:r w:rsidR="006145AF">
        <w:t xml:space="preserve"> </w:t>
      </w:r>
      <w:r>
        <w:t>stället för grissubventioner</w:t>
      </w:r>
    </w:p>
    <w:p w14:paraId="5DEEB45B" w14:textId="77777777" w:rsidR="00532C11" w:rsidRDefault="00532C11" w:rsidP="00532C11">
      <w:pPr>
        <w:pStyle w:val="Brdtext"/>
      </w:pPr>
      <w:r>
        <w:t xml:space="preserve">Jens Holm har frågat mig om jag avser </w:t>
      </w:r>
      <w:r w:rsidR="00F708FC">
        <w:t xml:space="preserve">att </w:t>
      </w:r>
      <w:r>
        <w:t>vidta åtgärder för att stoppa kampanjen Gilla gris och i</w:t>
      </w:r>
      <w:r w:rsidR="00F708FC">
        <w:t xml:space="preserve"> </w:t>
      </w:r>
      <w:r>
        <w:t>stället främja en övergång till växtbaserade livsmedel.</w:t>
      </w:r>
    </w:p>
    <w:p w14:paraId="2989FD72" w14:textId="77777777" w:rsidR="000B7BD8" w:rsidRDefault="005663DB" w:rsidP="00532C11">
      <w:pPr>
        <w:pStyle w:val="Brdtext"/>
      </w:pPr>
      <w:r>
        <w:t xml:space="preserve">Vad vi äter har stor betydelse för vår hälsa och </w:t>
      </w:r>
      <w:r w:rsidR="00E20557">
        <w:t xml:space="preserve">vårt </w:t>
      </w:r>
      <w:r>
        <w:t>välbefinnande</w:t>
      </w:r>
      <w:r w:rsidR="009F0FE1">
        <w:t xml:space="preserve"> och</w:t>
      </w:r>
      <w:r>
        <w:t xml:space="preserve"> </w:t>
      </w:r>
      <w:r w:rsidR="00622096">
        <w:t>l</w:t>
      </w:r>
      <w:r>
        <w:t xml:space="preserve">ivsmedelskonsumtionen påverkar </w:t>
      </w:r>
      <w:r w:rsidR="009F0FE1">
        <w:t>även indirekt</w:t>
      </w:r>
      <w:r>
        <w:t xml:space="preserve"> </w:t>
      </w:r>
      <w:r w:rsidR="00622096">
        <w:t xml:space="preserve">på olika sätt </w:t>
      </w:r>
      <w:r>
        <w:t>miljö</w:t>
      </w:r>
      <w:r w:rsidR="00622096">
        <w:t>n</w:t>
      </w:r>
      <w:r>
        <w:t xml:space="preserve"> och klimatet. För regeringen är </w:t>
      </w:r>
      <w:r w:rsidR="000B7BD8">
        <w:t xml:space="preserve">därför </w:t>
      </w:r>
      <w:r>
        <w:t>en</w:t>
      </w:r>
      <w:r w:rsidR="007D7E47">
        <w:t xml:space="preserve"> hållbar </w:t>
      </w:r>
      <w:r>
        <w:t xml:space="preserve">produktion och konsumtion av livsmedel en prioriterad fråga. Som ett led </w:t>
      </w:r>
      <w:r w:rsidR="009F0FE1">
        <w:t xml:space="preserve">i </w:t>
      </w:r>
      <w:r>
        <w:t xml:space="preserve">att främja en hållbar konsumtion av livsmedel </w:t>
      </w:r>
      <w:r w:rsidR="00F708FC">
        <w:t>har</w:t>
      </w:r>
      <w:r>
        <w:t xml:space="preserve"> Livsmedelsverket </w:t>
      </w:r>
      <w:r w:rsidR="00F708FC">
        <w:t xml:space="preserve">bland annat tagit fram </w:t>
      </w:r>
      <w:r w:rsidR="000B7BD8">
        <w:t xml:space="preserve">råd </w:t>
      </w:r>
      <w:r w:rsidR="00F708FC">
        <w:t xml:space="preserve">om </w:t>
      </w:r>
      <w:r w:rsidR="000B7BD8">
        <w:t xml:space="preserve">hur konsumenterna kan göra </w:t>
      </w:r>
      <w:r>
        <w:t>miljösmarta matval</w:t>
      </w:r>
      <w:r w:rsidR="000B7BD8">
        <w:t>.</w:t>
      </w:r>
      <w:r w:rsidR="00622096">
        <w:t xml:space="preserve"> Livsmedelsverket har även inom ramen för livsmedelsstrategin fått i uppdrag att främja hä</w:t>
      </w:r>
      <w:r w:rsidR="009B69AE">
        <w:t>l</w:t>
      </w:r>
      <w:r w:rsidR="00622096">
        <w:t>sosamma, säkra och hållbara offentliga måltider.</w:t>
      </w:r>
    </w:p>
    <w:p w14:paraId="2DCCD7F4" w14:textId="77777777" w:rsidR="00A52DEE" w:rsidRDefault="00A52DEE" w:rsidP="00A52DEE">
      <w:pPr>
        <w:pStyle w:val="Brdtext"/>
      </w:pPr>
      <w:r>
        <w:t xml:space="preserve">Inom ramen för EU:s gemensamma jordbrukspolitik finns det en möjlighet för aktörer i livsmedelskedjan att ansöka om medel för olika typer av informationskampanjer. </w:t>
      </w:r>
      <w:r w:rsidR="009B69AE">
        <w:t>Syftet</w:t>
      </w:r>
      <w:r>
        <w:t xml:space="preserve"> med detta program är att öka konkurrenskraften för europeisk livsmedelsproduktion och samtidigt öka konsumenternas medvetenhet om livsmedelssäkerhet, hälsa, djurvälfärd och miljö.</w:t>
      </w:r>
    </w:p>
    <w:p w14:paraId="268587CE" w14:textId="77777777" w:rsidR="00F9643C" w:rsidRDefault="00A52DEE" w:rsidP="00532C11">
      <w:pPr>
        <w:pStyle w:val="Brdtext"/>
      </w:pPr>
      <w:r>
        <w:t xml:space="preserve">Det är inom ramen för detta program som </w:t>
      </w:r>
      <w:r w:rsidR="009F0FE1">
        <w:t xml:space="preserve">branschorganisationerna </w:t>
      </w:r>
      <w:proofErr w:type="gramStart"/>
      <w:r>
        <w:t>Svenskt</w:t>
      </w:r>
      <w:proofErr w:type="gramEnd"/>
      <w:r>
        <w:t xml:space="preserve"> kött och </w:t>
      </w:r>
      <w:r w:rsidR="009F0FE1">
        <w:t xml:space="preserve">danska </w:t>
      </w:r>
      <w:r w:rsidR="00F9643C">
        <w:t>L</w:t>
      </w:r>
      <w:r>
        <w:t xml:space="preserve">andbruk </w:t>
      </w:r>
      <w:r w:rsidR="009F0FE1">
        <w:t>&amp;</w:t>
      </w:r>
      <w:r>
        <w:t xml:space="preserve"> </w:t>
      </w:r>
      <w:proofErr w:type="spellStart"/>
      <w:r w:rsidR="00F708FC">
        <w:t>F</w:t>
      </w:r>
      <w:r w:rsidR="00F708FC" w:rsidRPr="00F708FC">
        <w:t>ø</w:t>
      </w:r>
      <w:r>
        <w:t>devarer</w:t>
      </w:r>
      <w:proofErr w:type="spellEnd"/>
      <w:r>
        <w:t xml:space="preserve"> </w:t>
      </w:r>
      <w:r w:rsidR="009F0FE1">
        <w:t xml:space="preserve">i enlighet med gällande regler </w:t>
      </w:r>
      <w:r>
        <w:t>erhållit EU-medel till sin kampanj</w:t>
      </w:r>
      <w:r w:rsidR="009F0FE1">
        <w:t>.</w:t>
      </w:r>
      <w:r>
        <w:t xml:space="preserve"> </w:t>
      </w:r>
      <w:r w:rsidR="009F0FE1">
        <w:t>I nuläget pågår det inte någon förhandling eller diskussion rörande</w:t>
      </w:r>
      <w:r w:rsidR="00F9643C">
        <w:t xml:space="preserve"> detta program som regleras genom förordning EU 1144/2014. </w:t>
      </w:r>
      <w:r w:rsidR="009F0FE1">
        <w:t xml:space="preserve"> </w:t>
      </w:r>
    </w:p>
    <w:p w14:paraId="6BB7AD58" w14:textId="77777777" w:rsidR="00A52DEE" w:rsidRDefault="00F9643C" w:rsidP="009B69AE">
      <w:pPr>
        <w:pStyle w:val="Brdtext"/>
      </w:pPr>
      <w:r>
        <w:lastRenderedPageBreak/>
        <w:t xml:space="preserve">Jag har varken möjlighet eller avsikt att vidta några åtgärder för att stoppa kampanjen Gilla gris. </w:t>
      </w:r>
      <w:r w:rsidR="009B69AE">
        <w:t xml:space="preserve">I linje med vad jag </w:t>
      </w:r>
      <w:r w:rsidR="00F708FC">
        <w:t xml:space="preserve">har </w:t>
      </w:r>
      <w:r w:rsidR="009B69AE">
        <w:t>beskrivit ovan</w:t>
      </w:r>
      <w:r>
        <w:t xml:space="preserve"> kommer dock regeringen att fortsätta </w:t>
      </w:r>
      <w:r w:rsidR="009B69AE">
        <w:t xml:space="preserve">arbeta för en hållbar produktion och konsumtion av livsmedel. </w:t>
      </w:r>
    </w:p>
    <w:p w14:paraId="0081FC10" w14:textId="77777777" w:rsidR="00F708FC" w:rsidRPr="006145AF" w:rsidRDefault="00F708FC" w:rsidP="00532C11">
      <w:pPr>
        <w:pStyle w:val="Brdtext"/>
      </w:pPr>
    </w:p>
    <w:p w14:paraId="15AFA54B" w14:textId="77777777" w:rsidR="007531AD" w:rsidRPr="00622096" w:rsidRDefault="00622096" w:rsidP="00532C11">
      <w:pPr>
        <w:pStyle w:val="Brdtext"/>
        <w:rPr>
          <w:lang w:val="de-DE"/>
        </w:rPr>
      </w:pPr>
      <w:r w:rsidRPr="00622096">
        <w:rPr>
          <w:lang w:val="de-DE"/>
        </w:rPr>
        <w:t xml:space="preserve">Stockholm den 29 </w:t>
      </w:r>
      <w:proofErr w:type="spellStart"/>
      <w:r w:rsidR="009B69AE">
        <w:rPr>
          <w:lang w:val="de-DE"/>
        </w:rPr>
        <w:t>a</w:t>
      </w:r>
      <w:r>
        <w:rPr>
          <w:lang w:val="de-DE"/>
        </w:rPr>
        <w:t>ugusti</w:t>
      </w:r>
      <w:proofErr w:type="spellEnd"/>
      <w:r>
        <w:rPr>
          <w:lang w:val="de-DE"/>
        </w:rPr>
        <w:t xml:space="preserve"> 2019</w:t>
      </w:r>
    </w:p>
    <w:p w14:paraId="0E64D98F" w14:textId="77777777" w:rsidR="00F708FC" w:rsidRDefault="00F708FC" w:rsidP="00DB48AB">
      <w:pPr>
        <w:pStyle w:val="Brdtext"/>
        <w:rPr>
          <w:lang w:val="de-DE"/>
        </w:rPr>
      </w:pPr>
    </w:p>
    <w:p w14:paraId="4DFB017A" w14:textId="77777777" w:rsidR="00F708FC" w:rsidRDefault="00F708FC" w:rsidP="00DB48AB">
      <w:pPr>
        <w:pStyle w:val="Brdtext"/>
        <w:rPr>
          <w:lang w:val="de-DE"/>
        </w:rPr>
      </w:pPr>
    </w:p>
    <w:p w14:paraId="31748232" w14:textId="77777777" w:rsidR="00532C11" w:rsidRPr="00622096" w:rsidRDefault="00532C11" w:rsidP="00DB48AB">
      <w:pPr>
        <w:pStyle w:val="Brdtext"/>
        <w:rPr>
          <w:lang w:val="de-DE"/>
        </w:rPr>
      </w:pPr>
      <w:r w:rsidRPr="00622096">
        <w:rPr>
          <w:lang w:val="de-DE"/>
        </w:rPr>
        <w:t>Jennie Nilsson</w:t>
      </w:r>
    </w:p>
    <w:p w14:paraId="5DB3844A" w14:textId="77777777" w:rsidR="00532C11" w:rsidRPr="00622096" w:rsidRDefault="00532C11" w:rsidP="00E96532">
      <w:pPr>
        <w:pStyle w:val="Brdtext"/>
        <w:rPr>
          <w:lang w:val="de-DE"/>
        </w:rPr>
      </w:pPr>
    </w:p>
    <w:sectPr w:rsidR="00532C11" w:rsidRPr="00622096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5E4C" w14:textId="77777777" w:rsidR="00D50016" w:rsidRDefault="00D50016" w:rsidP="00A87A54">
      <w:pPr>
        <w:spacing w:after="0" w:line="240" w:lineRule="auto"/>
      </w:pPr>
      <w:r>
        <w:separator/>
      </w:r>
    </w:p>
  </w:endnote>
  <w:endnote w:type="continuationSeparator" w:id="0">
    <w:p w14:paraId="3E63CC86" w14:textId="77777777" w:rsidR="00D50016" w:rsidRDefault="00D5001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0DAC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7B30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54F2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9709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D8D7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A4EF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5359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F84DC2" w14:textId="77777777" w:rsidTr="00C26068">
      <w:trPr>
        <w:trHeight w:val="227"/>
      </w:trPr>
      <w:tc>
        <w:tcPr>
          <w:tcW w:w="4074" w:type="dxa"/>
        </w:tcPr>
        <w:p w14:paraId="798DD2B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D8B08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CBDFD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9F30" w14:textId="77777777" w:rsidR="00D50016" w:rsidRDefault="00D50016" w:rsidP="00A87A54">
      <w:pPr>
        <w:spacing w:after="0" w:line="240" w:lineRule="auto"/>
      </w:pPr>
      <w:r>
        <w:separator/>
      </w:r>
    </w:p>
  </w:footnote>
  <w:footnote w:type="continuationSeparator" w:id="0">
    <w:p w14:paraId="5EBB6D14" w14:textId="77777777" w:rsidR="00D50016" w:rsidRDefault="00D5001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2C11" w14:paraId="2056D965" w14:textId="77777777" w:rsidTr="00C93EBA">
      <w:trPr>
        <w:trHeight w:val="227"/>
      </w:trPr>
      <w:tc>
        <w:tcPr>
          <w:tcW w:w="5534" w:type="dxa"/>
        </w:tcPr>
        <w:p w14:paraId="1778A42F" w14:textId="77777777" w:rsidR="00532C11" w:rsidRPr="007D73AB" w:rsidRDefault="00532C11">
          <w:pPr>
            <w:pStyle w:val="Sidhuvud"/>
          </w:pPr>
        </w:p>
      </w:tc>
      <w:tc>
        <w:tcPr>
          <w:tcW w:w="3170" w:type="dxa"/>
          <w:vAlign w:val="bottom"/>
        </w:tcPr>
        <w:p w14:paraId="0A3F7026" w14:textId="77777777" w:rsidR="00532C11" w:rsidRPr="007D73AB" w:rsidRDefault="00532C11" w:rsidP="00340DE0">
          <w:pPr>
            <w:pStyle w:val="Sidhuvud"/>
          </w:pPr>
        </w:p>
      </w:tc>
      <w:tc>
        <w:tcPr>
          <w:tcW w:w="1134" w:type="dxa"/>
        </w:tcPr>
        <w:p w14:paraId="3EBE29D0" w14:textId="77777777" w:rsidR="00532C11" w:rsidRDefault="00532C11" w:rsidP="005A703A">
          <w:pPr>
            <w:pStyle w:val="Sidhuvud"/>
          </w:pPr>
        </w:p>
      </w:tc>
    </w:tr>
    <w:tr w:rsidR="00532C11" w14:paraId="5801205A" w14:textId="77777777" w:rsidTr="00C93EBA">
      <w:trPr>
        <w:trHeight w:val="1928"/>
      </w:trPr>
      <w:tc>
        <w:tcPr>
          <w:tcW w:w="5534" w:type="dxa"/>
        </w:tcPr>
        <w:p w14:paraId="3EDEC072" w14:textId="77777777" w:rsidR="00532C11" w:rsidRDefault="00532C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501F62" wp14:editId="0DD0B2E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89BD92" w14:textId="77777777" w:rsidR="00622096" w:rsidRPr="00622096" w:rsidRDefault="00622096" w:rsidP="00340DE0">
          <w:pPr>
            <w:pStyle w:val="Sidhuvud"/>
            <w:rPr>
              <w:b/>
            </w:rPr>
          </w:pPr>
        </w:p>
        <w:p w14:paraId="793A2995" w14:textId="77777777" w:rsidR="00622096" w:rsidRPr="00340DE0" w:rsidRDefault="00622096" w:rsidP="00340DE0">
          <w:pPr>
            <w:pStyle w:val="Sidhuvud"/>
          </w:pPr>
        </w:p>
      </w:tc>
      <w:tc>
        <w:tcPr>
          <w:tcW w:w="3170" w:type="dxa"/>
        </w:tcPr>
        <w:p w14:paraId="475A2507" w14:textId="77777777" w:rsidR="00532C11" w:rsidRPr="00710A6C" w:rsidRDefault="00532C11" w:rsidP="00EE3C0F">
          <w:pPr>
            <w:pStyle w:val="Sidhuvud"/>
            <w:rPr>
              <w:b/>
            </w:rPr>
          </w:pPr>
        </w:p>
        <w:p w14:paraId="684B5DAD" w14:textId="77777777" w:rsidR="00532C11" w:rsidRDefault="00532C11" w:rsidP="00EE3C0F">
          <w:pPr>
            <w:pStyle w:val="Sidhuvud"/>
          </w:pPr>
        </w:p>
        <w:p w14:paraId="2E559169" w14:textId="77777777" w:rsidR="00532C11" w:rsidRDefault="00532C11" w:rsidP="00EE3C0F">
          <w:pPr>
            <w:pStyle w:val="Sidhuvud"/>
          </w:pPr>
        </w:p>
        <w:p w14:paraId="23B841A3" w14:textId="77777777" w:rsidR="00532C11" w:rsidRDefault="00532C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83CAC72F7304D17B5A15B039A1D3579"/>
            </w:placeholder>
            <w:dataBinding w:prefixMappings="xmlns:ns0='http://lp/documentinfo/RK' " w:xpath="/ns0:DocumentInfo[1]/ns0:BaseInfo[1]/ns0:Dnr[1]" w:storeItemID="{FF5D5A04-F04D-4AA4-9B48-0B0A82C41AC3}"/>
            <w:text/>
          </w:sdtPr>
          <w:sdtEndPr/>
          <w:sdtContent>
            <w:p w14:paraId="6EBAD18B" w14:textId="77777777" w:rsidR="00532C11" w:rsidRDefault="00532C11" w:rsidP="00EE3C0F">
              <w:pPr>
                <w:pStyle w:val="Sidhuvud"/>
              </w:pPr>
              <w:r>
                <w:t>N2019/</w:t>
              </w:r>
              <w:r w:rsidR="00622096">
                <w:t>02503/JL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27889572D84ABF9EFDADD4FA04A342"/>
            </w:placeholder>
            <w:showingPlcHdr/>
            <w:dataBinding w:prefixMappings="xmlns:ns0='http://lp/documentinfo/RK' " w:xpath="/ns0:DocumentInfo[1]/ns0:BaseInfo[1]/ns0:DocNumber[1]" w:storeItemID="{FF5D5A04-F04D-4AA4-9B48-0B0A82C41AC3}"/>
            <w:text/>
          </w:sdtPr>
          <w:sdtEndPr/>
          <w:sdtContent>
            <w:p w14:paraId="1005BEB4" w14:textId="77777777" w:rsidR="00532C11" w:rsidRDefault="00532C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71C6F2" w14:textId="77777777" w:rsidR="00532C11" w:rsidRDefault="00532C11" w:rsidP="00EE3C0F">
          <w:pPr>
            <w:pStyle w:val="Sidhuvud"/>
          </w:pPr>
        </w:p>
      </w:tc>
      <w:tc>
        <w:tcPr>
          <w:tcW w:w="1134" w:type="dxa"/>
        </w:tcPr>
        <w:p w14:paraId="72EA1DA8" w14:textId="77777777" w:rsidR="00532C11" w:rsidRDefault="00532C11" w:rsidP="0094502D">
          <w:pPr>
            <w:pStyle w:val="Sidhuvud"/>
          </w:pPr>
        </w:p>
        <w:p w14:paraId="1A80BDE1" w14:textId="77777777" w:rsidR="00532C11" w:rsidRPr="0094502D" w:rsidRDefault="00532C11" w:rsidP="00EC71A6">
          <w:pPr>
            <w:pStyle w:val="Sidhuvud"/>
          </w:pPr>
        </w:p>
      </w:tc>
    </w:tr>
    <w:tr w:rsidR="00532C11" w14:paraId="4AAF4E4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CD89E04DA9414F8997EA015B3047786E"/>
            </w:placeholder>
          </w:sdtPr>
          <w:sdtEndPr/>
          <w:sdtContent>
            <w:p w14:paraId="3E42FEB4" w14:textId="77777777" w:rsidR="00622096" w:rsidRDefault="00622096" w:rsidP="00340DE0">
              <w:pPr>
                <w:pStyle w:val="Sidhuvud"/>
              </w:pPr>
              <w:r>
                <w:t>Näringsdepartementet</w:t>
              </w:r>
            </w:p>
            <w:p w14:paraId="2B320959" w14:textId="77777777" w:rsidR="00622096" w:rsidRDefault="00622096" w:rsidP="00340DE0">
              <w:pPr>
                <w:pStyle w:val="Sidhuvud"/>
              </w:pPr>
              <w:r>
                <w:t>Landsbygdsministern</w:t>
              </w:r>
            </w:p>
            <w:p w14:paraId="399D5986" w14:textId="77777777" w:rsidR="00532C11" w:rsidRDefault="008379C6" w:rsidP="00340DE0">
              <w:pPr>
                <w:pStyle w:val="Sidhuvud"/>
              </w:pPr>
            </w:p>
          </w:sdtContent>
        </w:sdt>
        <w:p w14:paraId="264C66C5" w14:textId="06F1B167" w:rsidR="00622096" w:rsidRPr="00622096" w:rsidRDefault="00622096" w:rsidP="00340DE0">
          <w:pPr>
            <w:pStyle w:val="Sidhuvud"/>
            <w:rPr>
              <w:lang w:val="de-DE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C13A35EC15D04E59B65D0070646147B8"/>
          </w:placeholder>
          <w:dataBinding w:prefixMappings="xmlns:ns0='http://lp/documentinfo/RK' " w:xpath="/ns0:DocumentInfo[1]/ns0:BaseInfo[1]/ns0:Recipient[1]" w:storeItemID="{FF5D5A04-F04D-4AA4-9B48-0B0A82C41AC3}"/>
          <w:text w:multiLine="1"/>
        </w:sdtPr>
        <w:sdtEndPr/>
        <w:sdtContent>
          <w:tc>
            <w:tcPr>
              <w:tcW w:w="3170" w:type="dxa"/>
            </w:tcPr>
            <w:p w14:paraId="5C0F4AA3" w14:textId="77777777" w:rsidR="00532C11" w:rsidRDefault="00532C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AF3C76" w14:textId="77777777" w:rsidR="00532C11" w:rsidRDefault="00532C11" w:rsidP="003E6020">
          <w:pPr>
            <w:pStyle w:val="Sidhuvud"/>
          </w:pPr>
        </w:p>
      </w:tc>
    </w:tr>
  </w:tbl>
  <w:p w14:paraId="425A40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BD8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C11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63DB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86B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661A"/>
    <w:rsid w:val="00607814"/>
    <w:rsid w:val="00610D87"/>
    <w:rsid w:val="00610E88"/>
    <w:rsid w:val="006145AF"/>
    <w:rsid w:val="006175D7"/>
    <w:rsid w:val="006208E5"/>
    <w:rsid w:val="00622096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31AD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E47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9C6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33A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9A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FE1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DE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016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557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8FC"/>
    <w:rsid w:val="00F73A60"/>
    <w:rsid w:val="00F8015D"/>
    <w:rsid w:val="00F829C7"/>
    <w:rsid w:val="00F834AA"/>
    <w:rsid w:val="00F848D6"/>
    <w:rsid w:val="00F859AE"/>
    <w:rsid w:val="00F922B2"/>
    <w:rsid w:val="00F943C8"/>
    <w:rsid w:val="00F9643C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871E2"/>
  <w15:docId w15:val="{2A71906D-DA82-43A9-986A-840BF04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CAC72F7304D17B5A15B039A1D3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BEFF3-50D5-41F8-9CFD-49C39B23248A}"/>
      </w:docPartPr>
      <w:docPartBody>
        <w:p w:rsidR="00395192" w:rsidRDefault="00632134" w:rsidP="00632134">
          <w:pPr>
            <w:pStyle w:val="C83CAC72F7304D17B5A15B039A1D3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27889572D84ABF9EFDADD4FA04A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3FD12-4ECE-4F94-9735-20DB63C5C752}"/>
      </w:docPartPr>
      <w:docPartBody>
        <w:p w:rsidR="00395192" w:rsidRDefault="00632134" w:rsidP="00632134">
          <w:pPr>
            <w:pStyle w:val="E427889572D84ABF9EFDADD4FA04A3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89E04DA9414F8997EA015B30477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D9A8C-B2B9-4DD0-B73E-4669181CE334}"/>
      </w:docPartPr>
      <w:docPartBody>
        <w:p w:rsidR="00395192" w:rsidRDefault="00632134" w:rsidP="00632134">
          <w:pPr>
            <w:pStyle w:val="CD89E04DA9414F8997EA015B304778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3A35EC15D04E59B65D007064614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8C3C7-E7CA-4067-B32E-5A3BB70DE44F}"/>
      </w:docPartPr>
      <w:docPartBody>
        <w:p w:rsidR="00395192" w:rsidRDefault="00632134" w:rsidP="00632134">
          <w:pPr>
            <w:pStyle w:val="C13A35EC15D04E59B65D0070646147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92D204BE7447EAD67E8BDABEBC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4DA40-AC8F-43F6-98C3-8E0CC6E0E372}"/>
      </w:docPartPr>
      <w:docPartBody>
        <w:p w:rsidR="00395192" w:rsidRDefault="00632134" w:rsidP="00632134">
          <w:pPr>
            <w:pStyle w:val="02992D204BE7447EAD67E8BDABEBCE0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A2A657929C4B0BA8F58F2D5502E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5A170-0481-4D07-9A28-06EEE7999E73}"/>
      </w:docPartPr>
      <w:docPartBody>
        <w:p w:rsidR="00395192" w:rsidRDefault="00632134" w:rsidP="00632134">
          <w:pPr>
            <w:pStyle w:val="F7A2A657929C4B0BA8F58F2D5502E38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34"/>
    <w:rsid w:val="00395192"/>
    <w:rsid w:val="00632134"/>
    <w:rsid w:val="00A9380E"/>
    <w:rsid w:val="00E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C1D90875FF4F08AE35D80475770547">
    <w:name w:val="46C1D90875FF4F08AE35D80475770547"/>
    <w:rsid w:val="00632134"/>
  </w:style>
  <w:style w:type="character" w:styleId="Platshllartext">
    <w:name w:val="Placeholder Text"/>
    <w:basedOn w:val="Standardstycketeckensnitt"/>
    <w:uiPriority w:val="99"/>
    <w:semiHidden/>
    <w:rsid w:val="00632134"/>
    <w:rPr>
      <w:noProof w:val="0"/>
      <w:color w:val="808080"/>
    </w:rPr>
  </w:style>
  <w:style w:type="paragraph" w:customStyle="1" w:styleId="8671893EF72847CDA7E9E98EF1689D8B">
    <w:name w:val="8671893EF72847CDA7E9E98EF1689D8B"/>
    <w:rsid w:val="00632134"/>
  </w:style>
  <w:style w:type="paragraph" w:customStyle="1" w:styleId="5CE3381F041D480B9A6472B6A4C9EDCF">
    <w:name w:val="5CE3381F041D480B9A6472B6A4C9EDCF"/>
    <w:rsid w:val="00632134"/>
  </w:style>
  <w:style w:type="paragraph" w:customStyle="1" w:styleId="7CE2EB57CB08451D91FAD81CE0FE1079">
    <w:name w:val="7CE2EB57CB08451D91FAD81CE0FE1079"/>
    <w:rsid w:val="00632134"/>
  </w:style>
  <w:style w:type="paragraph" w:customStyle="1" w:styleId="C83CAC72F7304D17B5A15B039A1D3579">
    <w:name w:val="C83CAC72F7304D17B5A15B039A1D3579"/>
    <w:rsid w:val="00632134"/>
  </w:style>
  <w:style w:type="paragraph" w:customStyle="1" w:styleId="E427889572D84ABF9EFDADD4FA04A342">
    <w:name w:val="E427889572D84ABF9EFDADD4FA04A342"/>
    <w:rsid w:val="00632134"/>
  </w:style>
  <w:style w:type="paragraph" w:customStyle="1" w:styleId="83CD0DB5AF084C998AD6D205E57C8611">
    <w:name w:val="83CD0DB5AF084C998AD6D205E57C8611"/>
    <w:rsid w:val="00632134"/>
  </w:style>
  <w:style w:type="paragraph" w:customStyle="1" w:styleId="9BA5D5E09FD34A7DA4C14966DEE95712">
    <w:name w:val="9BA5D5E09FD34A7DA4C14966DEE95712"/>
    <w:rsid w:val="00632134"/>
  </w:style>
  <w:style w:type="paragraph" w:customStyle="1" w:styleId="C544B167FECE4D14B14B74CA60F4F887">
    <w:name w:val="C544B167FECE4D14B14B74CA60F4F887"/>
    <w:rsid w:val="00632134"/>
  </w:style>
  <w:style w:type="paragraph" w:customStyle="1" w:styleId="CD89E04DA9414F8997EA015B3047786E">
    <w:name w:val="CD89E04DA9414F8997EA015B3047786E"/>
    <w:rsid w:val="00632134"/>
  </w:style>
  <w:style w:type="paragraph" w:customStyle="1" w:styleId="C13A35EC15D04E59B65D0070646147B8">
    <w:name w:val="C13A35EC15D04E59B65D0070646147B8"/>
    <w:rsid w:val="00632134"/>
  </w:style>
  <w:style w:type="paragraph" w:customStyle="1" w:styleId="02992D204BE7447EAD67E8BDABEBCE0F">
    <w:name w:val="02992D204BE7447EAD67E8BDABEBCE0F"/>
    <w:rsid w:val="00632134"/>
  </w:style>
  <w:style w:type="paragraph" w:customStyle="1" w:styleId="F7A2A657929C4B0BA8F58F2D5502E38A">
    <w:name w:val="F7A2A657929C4B0BA8F58F2D5502E38A"/>
    <w:rsid w:val="00632134"/>
  </w:style>
  <w:style w:type="paragraph" w:customStyle="1" w:styleId="150CB633BA1046E0AD17B6A3C4CC7FE5">
    <w:name w:val="150CB633BA1046E0AD17B6A3C4CC7FE5"/>
    <w:rsid w:val="00632134"/>
  </w:style>
  <w:style w:type="paragraph" w:customStyle="1" w:styleId="1DF1423840A742A880E8E31E0973C731">
    <w:name w:val="1DF1423840A742A880E8E31E0973C731"/>
    <w:rsid w:val="00632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24f17982-0c03-47dc-a416-da9a67b45029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2019-08-22</HeaderDate>
    <Office/>
    <Dnr>N2019/02503/JL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2019-08-22</HeaderDate>
    <Office/>
    <Dnr>N2019/02503/JL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115779D-3DDE-4740-BE0D-3A020E50E7B0}"/>
</file>

<file path=customXml/itemProps2.xml><?xml version="1.0" encoding="utf-8"?>
<ds:datastoreItem xmlns:ds="http://schemas.openxmlformats.org/officeDocument/2006/customXml" ds:itemID="{8E0268BB-ACB6-4FFC-A05B-501100582304}"/>
</file>

<file path=customXml/itemProps3.xml><?xml version="1.0" encoding="utf-8"?>
<ds:datastoreItem xmlns:ds="http://schemas.openxmlformats.org/officeDocument/2006/customXml" ds:itemID="{3BC25AD4-D9DC-4990-942C-EF778B949116}"/>
</file>

<file path=customXml/itemProps4.xml><?xml version="1.0" encoding="utf-8"?>
<ds:datastoreItem xmlns:ds="http://schemas.openxmlformats.org/officeDocument/2006/customXml" ds:itemID="{FF5D5A04-F04D-4AA4-9B48-0B0A82C41AC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737EB81-617A-4054-863F-F6125E26A8B5}"/>
</file>

<file path=customXml/itemProps6.xml><?xml version="1.0" encoding="utf-8"?>
<ds:datastoreItem xmlns:ds="http://schemas.openxmlformats.org/officeDocument/2006/customXml" ds:itemID="{FF5D5A04-F04D-4AA4-9B48-0B0A82C41A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2018-19  910 från Jens Holm -V- Växtbaserat istället för grissubventioner.docx</dc:title>
  <dc:subject/>
  <dc:creator>Lars E Olsson</dc:creator>
  <cp:keywords/>
  <dc:description/>
  <cp:lastModifiedBy>Lidia H-Strömberg</cp:lastModifiedBy>
  <cp:revision>2</cp:revision>
  <dcterms:created xsi:type="dcterms:W3CDTF">2019-09-05T09:44:00Z</dcterms:created>
  <dcterms:modified xsi:type="dcterms:W3CDTF">2019-09-05T09:44:00Z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4016a514-d720-45b6-8305-470735f1649d</vt:lpwstr>
  </property>
</Properties>
</file>