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6EB6" w14:textId="77777777" w:rsidR="00050DA2" w:rsidRDefault="00050DA2" w:rsidP="00DA0661">
      <w:pPr>
        <w:pStyle w:val="Rubrik"/>
      </w:pPr>
      <w:bookmarkStart w:id="0" w:name="Start"/>
      <w:bookmarkEnd w:id="0"/>
      <w:r>
        <w:t xml:space="preserve">Svar på fråga 2019/20:1613 av </w:t>
      </w:r>
      <w:sdt>
        <w:sdtPr>
          <w:alias w:val="Frågeställare"/>
          <w:tag w:val="delete"/>
          <w:id w:val="-211816850"/>
          <w:placeholder>
            <w:docPart w:val="982862377C914BB2A096218F00BA5D33"/>
          </w:placeholder>
          <w:dataBinding w:prefixMappings="xmlns:ns0='http://lp/documentinfo/RK' " w:xpath="/ns0:DocumentInfo[1]/ns0:BaseInfo[1]/ns0:Extra3[1]" w:storeItemID="{6AA5454F-7674-4BA3-82B5-7BC5E31220F5}"/>
          <w:text/>
        </w:sdtPr>
        <w:sdtEndPr/>
        <w:sdtContent>
          <w:r>
            <w:t>Magnus Jacobsson</w:t>
          </w:r>
        </w:sdtContent>
      </w:sdt>
      <w:r>
        <w:t xml:space="preserve"> (</w:t>
      </w:r>
      <w:sdt>
        <w:sdtPr>
          <w:alias w:val="Parti"/>
          <w:tag w:val="Parti_delete"/>
          <w:id w:val="1620417071"/>
          <w:placeholder>
            <w:docPart w:val="CFEDACDCF0EC40818CC471C24D8DD01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t>Visumfrihet för Kosovo</w:t>
      </w:r>
      <w:bookmarkStart w:id="1" w:name="_GoBack"/>
      <w:bookmarkEnd w:id="1"/>
    </w:p>
    <w:p w14:paraId="74DE0CF6" w14:textId="77777777" w:rsidR="00050DA2" w:rsidRDefault="0045092F" w:rsidP="002749F7">
      <w:pPr>
        <w:pStyle w:val="Brdtext"/>
      </w:pPr>
      <w:sdt>
        <w:sdtPr>
          <w:alias w:val="Frågeställare"/>
          <w:tag w:val="delete"/>
          <w:id w:val="-1635256365"/>
          <w:placeholder>
            <w:docPart w:val="761A04E51D3A4EEE89A510C9DDEBA19C"/>
          </w:placeholder>
          <w:dataBinding w:prefixMappings="xmlns:ns0='http://lp/documentinfo/RK' " w:xpath="/ns0:DocumentInfo[1]/ns0:BaseInfo[1]/ns0:Extra3[1]" w:storeItemID="{6AA5454F-7674-4BA3-82B5-7BC5E31220F5}"/>
          <w:text/>
        </w:sdtPr>
        <w:sdtEndPr/>
        <w:sdtContent>
          <w:r w:rsidR="00050DA2">
            <w:t>Magnus Jacobsson</w:t>
          </w:r>
        </w:sdtContent>
      </w:sdt>
      <w:r w:rsidR="00050DA2">
        <w:t xml:space="preserve"> har frågat mig vilka förutsättningar det finns för Sverige att gå före och för egen del ge Kosovo visumfrihet till Sverige.</w:t>
      </w:r>
    </w:p>
    <w:p w14:paraId="1997281F" w14:textId="43C94458" w:rsidR="00F510DD" w:rsidRDefault="00DD00D6" w:rsidP="00503B5F">
      <w:pPr>
        <w:pStyle w:val="Brdtext"/>
      </w:pPr>
      <w:r w:rsidRPr="00DD00D6">
        <w:t xml:space="preserve">Sverige och Kosovo har en nära relation, inte minst genom de mer än 40 000 personer med kosovoariskt ursprung som utgör en del av det svenska samhället. </w:t>
      </w:r>
      <w:r w:rsidR="009F3FFA">
        <w:t xml:space="preserve">Det är, såsom </w:t>
      </w:r>
      <w:r w:rsidR="00FF110C">
        <w:t>Magnus Jacobsson</w:t>
      </w:r>
      <w:r w:rsidR="009F3FFA">
        <w:t xml:space="preserve"> </w:t>
      </w:r>
      <w:r w:rsidR="00F510DD">
        <w:t>uppmärksammar</w:t>
      </w:r>
      <w:r w:rsidR="009F3FFA">
        <w:t xml:space="preserve">, viktigt att </w:t>
      </w:r>
      <w:r w:rsidR="00FF110C">
        <w:t>Kosovo fun</w:t>
      </w:r>
      <w:r w:rsidR="00F370C0">
        <w:t>g</w:t>
      </w:r>
      <w:r w:rsidR="00FF110C">
        <w:t>erar på ett bra sätt</w:t>
      </w:r>
      <w:r w:rsidR="00F510DD">
        <w:t xml:space="preserve"> och att såväl handel som mellanfolkliga kontakter kan utvecklas</w:t>
      </w:r>
      <w:r w:rsidR="00FF110C">
        <w:t xml:space="preserve">. </w:t>
      </w:r>
    </w:p>
    <w:p w14:paraId="05A43933" w14:textId="6AE1E03F" w:rsidR="00FF110C" w:rsidRPr="00183E22" w:rsidRDefault="009F3FFA" w:rsidP="00503B5F">
      <w:pPr>
        <w:pStyle w:val="Brdtext"/>
      </w:pPr>
      <w:r>
        <w:t xml:space="preserve">I det större perspektivet är </w:t>
      </w:r>
      <w:r w:rsidR="008A7414">
        <w:t>v</w:t>
      </w:r>
      <w:r w:rsidR="00503B5F" w:rsidRPr="00FF110C">
        <w:t xml:space="preserve">ästra Balkan </w:t>
      </w:r>
      <w:r>
        <w:t xml:space="preserve">som helhet </w:t>
      </w:r>
      <w:r w:rsidR="00503B5F" w:rsidRPr="00FF110C">
        <w:t>en viktig region för EU och för Sverige</w:t>
      </w:r>
      <w:r>
        <w:t>,</w:t>
      </w:r>
      <w:r w:rsidR="00B07505">
        <w:t xml:space="preserve"> och u</w:t>
      </w:r>
      <w:r w:rsidR="00503B5F" w:rsidRPr="00FF110C">
        <w:t>tvecklingen där har en direkt inverkan på oss</w:t>
      </w:r>
      <w:r w:rsidR="00FF110C" w:rsidRPr="00FF110C">
        <w:t>,</w:t>
      </w:r>
      <w:r w:rsidR="00503B5F" w:rsidRPr="00FF110C">
        <w:t xml:space="preserve"> både </w:t>
      </w:r>
      <w:r w:rsidR="00B07505">
        <w:t xml:space="preserve">i </w:t>
      </w:r>
      <w:r w:rsidR="00503B5F" w:rsidRPr="00FF110C">
        <w:t>positiv och negativ</w:t>
      </w:r>
      <w:r w:rsidR="00B07505">
        <w:t xml:space="preserve"> bemärkelse</w:t>
      </w:r>
      <w:r w:rsidR="00503B5F" w:rsidRPr="00FF110C">
        <w:t xml:space="preserve">. </w:t>
      </w:r>
      <w:r w:rsidR="00794A1D">
        <w:t xml:space="preserve">Ländernas </w:t>
      </w:r>
      <w:r w:rsidR="00503B5F" w:rsidRPr="00FF110C">
        <w:t xml:space="preserve">EU-närmande är en av de främsta drivkrafterna för fortsatt stabilitet, </w:t>
      </w:r>
      <w:r w:rsidR="00FF110C" w:rsidRPr="00FF110C">
        <w:t xml:space="preserve">och </w:t>
      </w:r>
      <w:r w:rsidR="00503B5F" w:rsidRPr="00FF110C">
        <w:t>demokratisk och ekonomisk utveckling</w:t>
      </w:r>
      <w:r w:rsidR="00FF110C">
        <w:t xml:space="preserve">. </w:t>
      </w:r>
      <w:r w:rsidR="002E0512" w:rsidRPr="00FF110C">
        <w:t xml:space="preserve">Målet att </w:t>
      </w:r>
      <w:r w:rsidR="002E0512">
        <w:t xml:space="preserve">på sikt </w:t>
      </w:r>
      <w:r w:rsidR="002E0512" w:rsidRPr="00FF110C">
        <w:t>erhålla EU-medlemskap har motivera</w:t>
      </w:r>
      <w:r w:rsidR="002E0512">
        <w:t>t</w:t>
      </w:r>
      <w:r w:rsidR="002E0512" w:rsidRPr="00FF110C">
        <w:t xml:space="preserve"> länderna att genomföra reformer som bland annat bidrar till en stärkt rättsstat, stärkt skydd av mänskliga rättigheter och ökad ekonomisk integration med EU.</w:t>
      </w:r>
    </w:p>
    <w:p w14:paraId="08330883" w14:textId="45A01030" w:rsidR="00FF110C" w:rsidRPr="00307F37" w:rsidRDefault="00503B5F" w:rsidP="00503B5F">
      <w:pPr>
        <w:pStyle w:val="Brdtext"/>
      </w:pPr>
      <w:r w:rsidRPr="00307F37">
        <w:t xml:space="preserve">Sverige stödjer </w:t>
      </w:r>
      <w:r w:rsidR="00794A1D">
        <w:t xml:space="preserve">länderna på </w:t>
      </w:r>
      <w:r w:rsidRPr="00307F37">
        <w:t xml:space="preserve">västra Balkans EU-närmande, såväl politiskt som genom det bilaterala reformsamarbetet. </w:t>
      </w:r>
      <w:r w:rsidR="00F510DD">
        <w:t>S</w:t>
      </w:r>
      <w:r w:rsidRPr="00307F37">
        <w:t>amarbetet</w:t>
      </w:r>
      <w:r w:rsidR="00EF4D70">
        <w:t xml:space="preserve"> </w:t>
      </w:r>
      <w:r w:rsidRPr="00307F37">
        <w:t xml:space="preserve">fokuserar </w:t>
      </w:r>
      <w:r w:rsidR="006A4B15">
        <w:t xml:space="preserve">bl.a. </w:t>
      </w:r>
      <w:r w:rsidRPr="00307F37">
        <w:t xml:space="preserve">på reformer som bidrar till ekonomisk utveckling, stärkt demokrati och skydd av mänskliga rättigheter. </w:t>
      </w:r>
      <w:r w:rsidR="00F322AD">
        <w:t xml:space="preserve">Därtill deltar ett </w:t>
      </w:r>
      <w:r w:rsidR="006A4B15">
        <w:t>an</w:t>
      </w:r>
      <w:r w:rsidRPr="00307F37">
        <w:t xml:space="preserve">tal svenskar, såsom poliser och åklagare, i EU:s rättstatsinsats EULEX som bidrar till att stärka Kosovo som rättsstat. </w:t>
      </w:r>
    </w:p>
    <w:p w14:paraId="28DA38CC" w14:textId="5220FFAF" w:rsidR="00135E9B" w:rsidRDefault="00503B5F" w:rsidP="00050DA2">
      <w:pPr>
        <w:pStyle w:val="Brdtext"/>
      </w:pPr>
      <w:r w:rsidRPr="008678DC">
        <w:t xml:space="preserve">Viseringsfrihet bidrar till ökad integration och utgör en viktig del av EU:s politik gentemot regionen. Samtidigt är det av största vikt att noggranna </w:t>
      </w:r>
      <w:r w:rsidRPr="008678DC">
        <w:lastRenderedPageBreak/>
        <w:t xml:space="preserve">bedömningar görs innan EU fattar beslut, och att de åtgärder länderna i fråga genomför för att förhindra missbruk av viseringsfrihet ger avsedd effekt. För att erhålla viseringsfrihet har länderna på västra Balkan genomfört reformer på områden såsom bekämpning av korruption, organiserad brottslighet och irreguljär migration. EU-kommissionen har i uppdrag att bevaka och regelbundet rapportera om hur </w:t>
      </w:r>
      <w:r w:rsidR="00F510DD">
        <w:t xml:space="preserve">de formella </w:t>
      </w:r>
      <w:r w:rsidRPr="008678DC">
        <w:t xml:space="preserve">kriterier </w:t>
      </w:r>
      <w:r w:rsidR="00F510DD">
        <w:t xml:space="preserve">som satts upp </w:t>
      </w:r>
      <w:r w:rsidRPr="008678DC">
        <w:t xml:space="preserve">efterlevs. </w:t>
      </w:r>
    </w:p>
    <w:p w14:paraId="56C1AE38" w14:textId="5D829B3B" w:rsidR="00050DA2" w:rsidRDefault="00050DA2" w:rsidP="00050DA2">
      <w:pPr>
        <w:pStyle w:val="Brdtext"/>
      </w:pPr>
      <w:r w:rsidRPr="00CE43D8">
        <w:t xml:space="preserve">Regeringens ståndpunkt är att </w:t>
      </w:r>
      <w:r w:rsidR="00F510DD">
        <w:t xml:space="preserve">också </w:t>
      </w:r>
      <w:r w:rsidRPr="00CE43D8">
        <w:t xml:space="preserve">Kosovo </w:t>
      </w:r>
      <w:r w:rsidR="00F510DD">
        <w:t xml:space="preserve">bör få viseringsfrihet </w:t>
      </w:r>
      <w:r w:rsidRPr="00CE43D8">
        <w:t xml:space="preserve">när </w:t>
      </w:r>
      <w:r w:rsidR="00F510DD">
        <w:t xml:space="preserve">landet uppfyller </w:t>
      </w:r>
      <w:r w:rsidRPr="00CE43D8">
        <w:t xml:space="preserve">de formella kriterierna för </w:t>
      </w:r>
      <w:r w:rsidR="00F322AD">
        <w:t xml:space="preserve">detta. Därtill behöver </w:t>
      </w:r>
      <w:r w:rsidRPr="00CE43D8">
        <w:t xml:space="preserve">identifierade </w:t>
      </w:r>
      <w:r w:rsidR="00145B2C">
        <w:t>utmaningar</w:t>
      </w:r>
      <w:r w:rsidR="00F322AD">
        <w:t xml:space="preserve"> ha </w:t>
      </w:r>
      <w:r w:rsidR="00F322AD" w:rsidRPr="00CE43D8">
        <w:t>omhändertagits på ett godtagbart sätt</w:t>
      </w:r>
      <w:r w:rsidR="00F322AD">
        <w:t xml:space="preserve">. Till dessa hör </w:t>
      </w:r>
      <w:r w:rsidR="00183E22">
        <w:t>e</w:t>
      </w:r>
      <w:r w:rsidR="00183E22" w:rsidRPr="00CE43D8">
        <w:t>xempelvis ett ökat antal ogrundade asylansökningar från Kosovo samt risken för att S</w:t>
      </w:r>
      <w:r w:rsidR="00183E22">
        <w:t>verige</w:t>
      </w:r>
      <w:r w:rsidR="00183E22" w:rsidRPr="00CE43D8">
        <w:t xml:space="preserve"> utsätts för ökad exponering av organiserad brottslighet</w:t>
      </w:r>
      <w:r w:rsidRPr="00CE43D8">
        <w:t>.</w:t>
      </w:r>
      <w:r w:rsidR="00183E22">
        <w:t xml:space="preserve"> </w:t>
      </w:r>
      <w:r w:rsidRPr="00CE43D8">
        <w:t xml:space="preserve">En analys av </w:t>
      </w:r>
      <w:r w:rsidR="00F322AD">
        <w:t xml:space="preserve">situationen </w:t>
      </w:r>
      <w:r w:rsidRPr="00CE43D8">
        <w:t>pågår inom regeringskansliet.</w:t>
      </w:r>
    </w:p>
    <w:p w14:paraId="1F983F4C" w14:textId="53B07E0B" w:rsidR="006A4B15" w:rsidRDefault="00F322AD" w:rsidP="00242BE0">
      <w:pPr>
        <w:pStyle w:val="Brdtext"/>
      </w:pPr>
      <w:bookmarkStart w:id="2" w:name="_Hlk43371707"/>
      <w:r>
        <w:t xml:space="preserve">För att viseringsfrihet för medborgare från ett land </w:t>
      </w:r>
      <w:r w:rsidR="009F3FFA">
        <w:t xml:space="preserve">ska kunna </w:t>
      </w:r>
      <w:r>
        <w:t xml:space="preserve">införas </w:t>
      </w:r>
      <w:r w:rsidR="009F3FFA">
        <w:t xml:space="preserve">behöver </w:t>
      </w:r>
      <w:r w:rsidR="006A4B15">
        <w:t xml:space="preserve">Europaparlamentet och rådet fatta beslut </w:t>
      </w:r>
      <w:r w:rsidR="009F3FFA">
        <w:t>på basis av ett förslag av kommissionen.</w:t>
      </w:r>
      <w:r w:rsidR="006A4B15" w:rsidRPr="006A4B15">
        <w:t xml:space="preserve"> </w:t>
      </w:r>
      <w:r w:rsidR="006A4B15" w:rsidRPr="00242BE0">
        <w:t>Beslut om undantag från viseringskravet gällande korttidsviseringar faller inom EU-kompetens och det finns därmed inga förutsättningar för Sverige att gå före och för egen del ge Kosovo vis</w:t>
      </w:r>
      <w:r w:rsidR="006A4B15">
        <w:t>eringsf</w:t>
      </w:r>
      <w:r w:rsidR="006A4B15" w:rsidRPr="00242BE0">
        <w:t>rihet till Sverige.</w:t>
      </w:r>
    </w:p>
    <w:bookmarkEnd w:id="2"/>
    <w:p w14:paraId="11E20C8C" w14:textId="77777777" w:rsidR="00050DA2" w:rsidRDefault="00050DA2" w:rsidP="002749F7">
      <w:pPr>
        <w:pStyle w:val="Brdtext"/>
      </w:pPr>
    </w:p>
    <w:p w14:paraId="28081414" w14:textId="7A0EEADF" w:rsidR="00050DA2" w:rsidRDefault="00050DA2" w:rsidP="006A12F1">
      <w:pPr>
        <w:pStyle w:val="Brdtext"/>
      </w:pPr>
      <w:r>
        <w:t xml:space="preserve">Stockholm den </w:t>
      </w:r>
      <w:sdt>
        <w:sdtPr>
          <w:id w:val="-1225218591"/>
          <w:placeholder>
            <w:docPart w:val="2AEE69A459E64AADADF8CB6B72D7138B"/>
          </w:placeholder>
          <w:dataBinding w:prefixMappings="xmlns:ns0='http://lp/documentinfo/RK' " w:xpath="/ns0:DocumentInfo[1]/ns0:BaseInfo[1]/ns0:HeaderDate[1]" w:storeItemID="{6AA5454F-7674-4BA3-82B5-7BC5E31220F5}"/>
          <w:date w:fullDate="2020-06-26T00:00:00Z">
            <w:dateFormat w:val="d MMMM yyyy"/>
            <w:lid w:val="sv-SE"/>
            <w:storeMappedDataAs w:val="dateTime"/>
            <w:calendar w:val="gregorian"/>
          </w:date>
        </w:sdtPr>
        <w:sdtEndPr/>
        <w:sdtContent>
          <w:r w:rsidR="00A13ADF">
            <w:t>26 juni 2020</w:t>
          </w:r>
        </w:sdtContent>
      </w:sdt>
    </w:p>
    <w:p w14:paraId="58F7061A" w14:textId="77777777" w:rsidR="00050DA2" w:rsidRDefault="00050DA2" w:rsidP="004E7A8F">
      <w:pPr>
        <w:pStyle w:val="Brdtextutanavstnd"/>
      </w:pPr>
    </w:p>
    <w:p w14:paraId="17B1EE30" w14:textId="77777777" w:rsidR="00050DA2" w:rsidRDefault="00050DA2" w:rsidP="004E7A8F">
      <w:pPr>
        <w:pStyle w:val="Brdtextutanavstnd"/>
      </w:pPr>
    </w:p>
    <w:p w14:paraId="200B59A4" w14:textId="77777777" w:rsidR="00050DA2" w:rsidRDefault="00050DA2" w:rsidP="004E7A8F">
      <w:pPr>
        <w:pStyle w:val="Brdtextutanavstnd"/>
      </w:pPr>
    </w:p>
    <w:p w14:paraId="6E7AB6E0" w14:textId="29556CB1" w:rsidR="00050DA2" w:rsidRDefault="0045092F" w:rsidP="00A13ADF">
      <w:pPr>
        <w:pStyle w:val="Brdtext"/>
        <w:tabs>
          <w:tab w:val="clear" w:pos="1701"/>
          <w:tab w:val="clear" w:pos="3600"/>
          <w:tab w:val="clear" w:pos="5387"/>
          <w:tab w:val="left" w:pos="4635"/>
        </w:tabs>
      </w:pPr>
      <w:sdt>
        <w:sdtPr>
          <w:alias w:val="Klicka på listpilen"/>
          <w:tag w:val="run-loadAllMinistersFromDep_delete"/>
          <w:id w:val="-122627287"/>
          <w:placeholder>
            <w:docPart w:val="5847C9CBF0824EC09AE1AFEED61C1379"/>
          </w:placeholder>
          <w:dataBinding w:prefixMappings="xmlns:ns0='http://lp/documentinfo/RK' " w:xpath="/ns0:DocumentInfo[1]/ns0:BaseInfo[1]/ns0:TopSender[1]" w:storeItemID="{6AA5454F-7674-4BA3-82B5-7BC5E31220F5}"/>
          <w:comboBox w:lastValue="Utrikesministern">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r w:rsidR="00B3543A">
            <w:t>Ann Linde</w:t>
          </w:r>
        </w:sdtContent>
      </w:sdt>
      <w:r w:rsidR="00A13ADF">
        <w:tab/>
      </w:r>
    </w:p>
    <w:p w14:paraId="74C6A875" w14:textId="77777777" w:rsidR="00050DA2" w:rsidRPr="00DB48AB" w:rsidRDefault="00050DA2" w:rsidP="00DB48AB">
      <w:pPr>
        <w:pStyle w:val="Brdtext"/>
      </w:pPr>
    </w:p>
    <w:sectPr w:rsidR="00050DA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7177" w14:textId="77777777" w:rsidR="00317A28" w:rsidRDefault="00317A28" w:rsidP="00A87A54">
      <w:pPr>
        <w:spacing w:after="0" w:line="240" w:lineRule="auto"/>
      </w:pPr>
      <w:r>
        <w:separator/>
      </w:r>
    </w:p>
  </w:endnote>
  <w:endnote w:type="continuationSeparator" w:id="0">
    <w:p w14:paraId="3B8653D5" w14:textId="77777777" w:rsidR="00317A28" w:rsidRDefault="00317A2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BE0C28" w14:textId="77777777" w:rsidTr="006A26EC">
      <w:trPr>
        <w:trHeight w:val="227"/>
        <w:jc w:val="right"/>
      </w:trPr>
      <w:tc>
        <w:tcPr>
          <w:tcW w:w="708" w:type="dxa"/>
          <w:vAlign w:val="bottom"/>
        </w:tcPr>
        <w:p w14:paraId="0310E8C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BCCCF15" w14:textId="77777777" w:rsidTr="006A26EC">
      <w:trPr>
        <w:trHeight w:val="850"/>
        <w:jc w:val="right"/>
      </w:trPr>
      <w:tc>
        <w:tcPr>
          <w:tcW w:w="708" w:type="dxa"/>
          <w:vAlign w:val="bottom"/>
        </w:tcPr>
        <w:p w14:paraId="27E51E6C" w14:textId="77777777" w:rsidR="005606BC" w:rsidRPr="00347E11" w:rsidRDefault="005606BC" w:rsidP="005606BC">
          <w:pPr>
            <w:pStyle w:val="Sidfot"/>
            <w:spacing w:line="276" w:lineRule="auto"/>
            <w:jc w:val="right"/>
          </w:pPr>
        </w:p>
      </w:tc>
    </w:tr>
  </w:tbl>
  <w:p w14:paraId="1B3114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BBA364" w14:textId="77777777" w:rsidTr="001F4302">
      <w:trPr>
        <w:trHeight w:val="510"/>
      </w:trPr>
      <w:tc>
        <w:tcPr>
          <w:tcW w:w="8525" w:type="dxa"/>
          <w:gridSpan w:val="2"/>
          <w:vAlign w:val="bottom"/>
        </w:tcPr>
        <w:p w14:paraId="672D6D01" w14:textId="77777777" w:rsidR="00347E11" w:rsidRPr="00347E11" w:rsidRDefault="00347E11" w:rsidP="00347E11">
          <w:pPr>
            <w:pStyle w:val="Sidfot"/>
            <w:rPr>
              <w:sz w:val="8"/>
            </w:rPr>
          </w:pPr>
        </w:p>
      </w:tc>
    </w:tr>
    <w:tr w:rsidR="00093408" w:rsidRPr="00EE3C0F" w14:paraId="03EE7532" w14:textId="77777777" w:rsidTr="00C26068">
      <w:trPr>
        <w:trHeight w:val="227"/>
      </w:trPr>
      <w:tc>
        <w:tcPr>
          <w:tcW w:w="4074" w:type="dxa"/>
        </w:tcPr>
        <w:p w14:paraId="3D781FFA" w14:textId="77777777" w:rsidR="00347E11" w:rsidRPr="00F53AEA" w:rsidRDefault="00347E11" w:rsidP="00C26068">
          <w:pPr>
            <w:pStyle w:val="Sidfot"/>
            <w:spacing w:line="276" w:lineRule="auto"/>
          </w:pPr>
        </w:p>
      </w:tc>
      <w:tc>
        <w:tcPr>
          <w:tcW w:w="4451" w:type="dxa"/>
        </w:tcPr>
        <w:p w14:paraId="446F7BD5" w14:textId="77777777" w:rsidR="00093408" w:rsidRPr="00F53AEA" w:rsidRDefault="00093408" w:rsidP="00F53AEA">
          <w:pPr>
            <w:pStyle w:val="Sidfot"/>
            <w:spacing w:line="276" w:lineRule="auto"/>
          </w:pPr>
        </w:p>
      </w:tc>
    </w:tr>
  </w:tbl>
  <w:p w14:paraId="6E12B85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2FEA" w14:textId="77777777" w:rsidR="00317A28" w:rsidRDefault="00317A28" w:rsidP="00A87A54">
      <w:pPr>
        <w:spacing w:after="0" w:line="240" w:lineRule="auto"/>
      </w:pPr>
      <w:r>
        <w:separator/>
      </w:r>
    </w:p>
  </w:footnote>
  <w:footnote w:type="continuationSeparator" w:id="0">
    <w:p w14:paraId="49756D07" w14:textId="77777777" w:rsidR="00317A28" w:rsidRDefault="00317A2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50DA2" w14:paraId="72584F38" w14:textId="77777777" w:rsidTr="00C93EBA">
      <w:trPr>
        <w:trHeight w:val="227"/>
      </w:trPr>
      <w:tc>
        <w:tcPr>
          <w:tcW w:w="5534" w:type="dxa"/>
        </w:tcPr>
        <w:p w14:paraId="6C53F863" w14:textId="77777777" w:rsidR="00050DA2" w:rsidRPr="007D73AB" w:rsidRDefault="00050DA2">
          <w:pPr>
            <w:pStyle w:val="Sidhuvud"/>
          </w:pPr>
        </w:p>
      </w:tc>
      <w:tc>
        <w:tcPr>
          <w:tcW w:w="3170" w:type="dxa"/>
          <w:vAlign w:val="bottom"/>
        </w:tcPr>
        <w:p w14:paraId="6C6CE7A5" w14:textId="77777777" w:rsidR="00050DA2" w:rsidRPr="007D73AB" w:rsidRDefault="00050DA2" w:rsidP="00340DE0">
          <w:pPr>
            <w:pStyle w:val="Sidhuvud"/>
          </w:pPr>
        </w:p>
      </w:tc>
      <w:tc>
        <w:tcPr>
          <w:tcW w:w="1134" w:type="dxa"/>
        </w:tcPr>
        <w:p w14:paraId="28FFA48C" w14:textId="77777777" w:rsidR="00050DA2" w:rsidRDefault="00050DA2" w:rsidP="005A703A">
          <w:pPr>
            <w:pStyle w:val="Sidhuvud"/>
          </w:pPr>
        </w:p>
      </w:tc>
    </w:tr>
    <w:tr w:rsidR="00050DA2" w14:paraId="1A796775" w14:textId="77777777" w:rsidTr="00C93EBA">
      <w:trPr>
        <w:trHeight w:val="1928"/>
      </w:trPr>
      <w:tc>
        <w:tcPr>
          <w:tcW w:w="5534" w:type="dxa"/>
        </w:tcPr>
        <w:p w14:paraId="40E418AC" w14:textId="77777777" w:rsidR="00050DA2" w:rsidRPr="00340DE0" w:rsidRDefault="00050DA2" w:rsidP="00340DE0">
          <w:pPr>
            <w:pStyle w:val="Sidhuvud"/>
          </w:pPr>
          <w:r>
            <w:rPr>
              <w:noProof/>
            </w:rPr>
            <w:drawing>
              <wp:inline distT="0" distB="0" distL="0" distR="0" wp14:anchorId="7FF467F4" wp14:editId="5E44E66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9345BF" w14:textId="77777777" w:rsidR="00050DA2" w:rsidRPr="00710A6C" w:rsidRDefault="00050DA2" w:rsidP="00EE3C0F">
          <w:pPr>
            <w:pStyle w:val="Sidhuvud"/>
            <w:rPr>
              <w:b/>
            </w:rPr>
          </w:pPr>
        </w:p>
        <w:p w14:paraId="71E759E5" w14:textId="77777777" w:rsidR="00050DA2" w:rsidRDefault="00050DA2" w:rsidP="00EE3C0F">
          <w:pPr>
            <w:pStyle w:val="Sidhuvud"/>
          </w:pPr>
        </w:p>
        <w:p w14:paraId="53709828" w14:textId="77777777" w:rsidR="00050DA2" w:rsidRDefault="00050DA2" w:rsidP="00EE3C0F">
          <w:pPr>
            <w:pStyle w:val="Sidhuvud"/>
          </w:pPr>
        </w:p>
        <w:p w14:paraId="218A1B03" w14:textId="77777777" w:rsidR="00050DA2" w:rsidRDefault="00050DA2" w:rsidP="00EE3C0F">
          <w:pPr>
            <w:pStyle w:val="Sidhuvud"/>
          </w:pPr>
        </w:p>
        <w:sdt>
          <w:sdtPr>
            <w:alias w:val="Dnr"/>
            <w:tag w:val="ccRKShow_Dnr"/>
            <w:id w:val="-829283628"/>
            <w:placeholder>
              <w:docPart w:val="22E8FB903DC44D8882EE71D1FAADE986"/>
            </w:placeholder>
            <w:showingPlcHdr/>
            <w:dataBinding w:prefixMappings="xmlns:ns0='http://lp/documentinfo/RK' " w:xpath="/ns0:DocumentInfo[1]/ns0:BaseInfo[1]/ns0:Dnr[1]" w:storeItemID="{6AA5454F-7674-4BA3-82B5-7BC5E31220F5}"/>
            <w:text/>
          </w:sdtPr>
          <w:sdtEndPr/>
          <w:sdtContent>
            <w:p w14:paraId="4A3B0BD2" w14:textId="32EAA780" w:rsidR="00050DA2" w:rsidRDefault="00A13ADF" w:rsidP="00EE3C0F">
              <w:pPr>
                <w:pStyle w:val="Sidhuvud"/>
              </w:pPr>
              <w:r>
                <w:rPr>
                  <w:rStyle w:val="Platshllartext"/>
                </w:rPr>
                <w:t xml:space="preserve"> </w:t>
              </w:r>
            </w:p>
          </w:sdtContent>
        </w:sdt>
        <w:sdt>
          <w:sdtPr>
            <w:alias w:val="DocNumber"/>
            <w:tag w:val="DocNumber"/>
            <w:id w:val="1726028884"/>
            <w:placeholder>
              <w:docPart w:val="79212E1F05464AB1A0CF128018E76861"/>
            </w:placeholder>
            <w:showingPlcHdr/>
            <w:dataBinding w:prefixMappings="xmlns:ns0='http://lp/documentinfo/RK' " w:xpath="/ns0:DocumentInfo[1]/ns0:BaseInfo[1]/ns0:DocNumber[1]" w:storeItemID="{6AA5454F-7674-4BA3-82B5-7BC5E31220F5}"/>
            <w:text/>
          </w:sdtPr>
          <w:sdtEndPr/>
          <w:sdtContent>
            <w:p w14:paraId="564146F0" w14:textId="6B00DA21" w:rsidR="00050DA2" w:rsidRDefault="00A13ADF" w:rsidP="00EE3C0F">
              <w:pPr>
                <w:pStyle w:val="Sidhuvud"/>
              </w:pPr>
              <w:r>
                <w:rPr>
                  <w:rStyle w:val="Platshllartext"/>
                </w:rPr>
                <w:t xml:space="preserve"> </w:t>
              </w:r>
            </w:p>
          </w:sdtContent>
        </w:sdt>
        <w:p w14:paraId="214B4240" w14:textId="77777777" w:rsidR="00050DA2" w:rsidRDefault="00050DA2" w:rsidP="00EE3C0F">
          <w:pPr>
            <w:pStyle w:val="Sidhuvud"/>
          </w:pPr>
        </w:p>
      </w:tc>
      <w:tc>
        <w:tcPr>
          <w:tcW w:w="1134" w:type="dxa"/>
        </w:tcPr>
        <w:p w14:paraId="5F395BA7" w14:textId="77777777" w:rsidR="00050DA2" w:rsidRDefault="00050DA2" w:rsidP="0094502D">
          <w:pPr>
            <w:pStyle w:val="Sidhuvud"/>
          </w:pPr>
        </w:p>
        <w:p w14:paraId="367DFDAB" w14:textId="77777777" w:rsidR="00050DA2" w:rsidRPr="0094502D" w:rsidRDefault="00050DA2" w:rsidP="00EC71A6">
          <w:pPr>
            <w:pStyle w:val="Sidhuvud"/>
          </w:pPr>
        </w:p>
      </w:tc>
    </w:tr>
    <w:tr w:rsidR="00050DA2" w14:paraId="3594E922" w14:textId="77777777" w:rsidTr="00C93EBA">
      <w:trPr>
        <w:trHeight w:val="2268"/>
      </w:trPr>
      <w:sdt>
        <w:sdtPr>
          <w:rPr>
            <w:b/>
          </w:rPr>
          <w:alias w:val="SenderText"/>
          <w:tag w:val="ccRKShow_SenderText"/>
          <w:id w:val="1374046025"/>
          <w:placeholder>
            <w:docPart w:val="6241B1ED9F14474AAD516DA02160EB66"/>
          </w:placeholder>
        </w:sdtPr>
        <w:sdtEndPr>
          <w:rPr>
            <w:b w:val="0"/>
          </w:rPr>
        </w:sdtEndPr>
        <w:sdtContent>
          <w:tc>
            <w:tcPr>
              <w:tcW w:w="5534" w:type="dxa"/>
              <w:tcMar>
                <w:right w:w="1134" w:type="dxa"/>
              </w:tcMar>
            </w:tcPr>
            <w:p w14:paraId="3E82C148" w14:textId="77777777" w:rsidR="00B3543A" w:rsidRPr="00B3543A" w:rsidRDefault="00B3543A" w:rsidP="00340DE0">
              <w:pPr>
                <w:pStyle w:val="Sidhuvud"/>
                <w:rPr>
                  <w:b/>
                </w:rPr>
              </w:pPr>
              <w:r w:rsidRPr="00B3543A">
                <w:rPr>
                  <w:b/>
                </w:rPr>
                <w:t>Utrikesdepartementet</w:t>
              </w:r>
            </w:p>
            <w:p w14:paraId="49E6A294" w14:textId="77777777" w:rsidR="00A13ADF" w:rsidRDefault="00B3543A" w:rsidP="00340DE0">
              <w:pPr>
                <w:pStyle w:val="Sidhuvud"/>
              </w:pPr>
              <w:r w:rsidRPr="00B3543A">
                <w:t>Utrikesministern</w:t>
              </w:r>
            </w:p>
            <w:p w14:paraId="5299D45C" w14:textId="77777777" w:rsidR="00A13ADF" w:rsidRDefault="00A13ADF" w:rsidP="00340DE0">
              <w:pPr>
                <w:pStyle w:val="Sidhuvud"/>
              </w:pPr>
            </w:p>
            <w:p w14:paraId="393DAF76" w14:textId="68EC5C96" w:rsidR="00050DA2" w:rsidRPr="00A13ADF" w:rsidRDefault="00050DA2" w:rsidP="00340DE0">
              <w:pPr>
                <w:pStyle w:val="Sidhuvud"/>
              </w:pPr>
            </w:p>
          </w:tc>
        </w:sdtContent>
      </w:sdt>
      <w:sdt>
        <w:sdtPr>
          <w:alias w:val="Recipient"/>
          <w:tag w:val="ccRKShow_Recipient"/>
          <w:id w:val="-28344517"/>
          <w:placeholder>
            <w:docPart w:val="A0B3A66609BE448C9A2270B220BBA589"/>
          </w:placeholder>
          <w:dataBinding w:prefixMappings="xmlns:ns0='http://lp/documentinfo/RK' " w:xpath="/ns0:DocumentInfo[1]/ns0:BaseInfo[1]/ns0:Recipient[1]" w:storeItemID="{6AA5454F-7674-4BA3-82B5-7BC5E31220F5}"/>
          <w:text w:multiLine="1"/>
        </w:sdtPr>
        <w:sdtContent>
          <w:tc>
            <w:tcPr>
              <w:tcW w:w="3170" w:type="dxa"/>
            </w:tcPr>
            <w:p w14:paraId="0E812693" w14:textId="4BED4981" w:rsidR="00050DA2" w:rsidRDefault="0045092F" w:rsidP="00547B89">
              <w:pPr>
                <w:pStyle w:val="Sidhuvud"/>
              </w:pPr>
              <w:r>
                <w:t>Till riksdagen</w:t>
              </w:r>
              <w:r>
                <w:br/>
              </w:r>
              <w:r>
                <w:br/>
              </w:r>
            </w:p>
          </w:tc>
        </w:sdtContent>
      </w:sdt>
      <w:tc>
        <w:tcPr>
          <w:tcW w:w="1134" w:type="dxa"/>
        </w:tcPr>
        <w:p w14:paraId="0BB18DAD" w14:textId="77777777" w:rsidR="00050DA2" w:rsidRDefault="00050DA2" w:rsidP="003E6020">
          <w:pPr>
            <w:pStyle w:val="Sidhuvud"/>
          </w:pPr>
        </w:p>
      </w:tc>
    </w:tr>
  </w:tbl>
  <w:p w14:paraId="2CC09B8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A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0DA2"/>
    <w:rsid w:val="00051341"/>
    <w:rsid w:val="00053CAA"/>
    <w:rsid w:val="00055875"/>
    <w:rsid w:val="00057FE0"/>
    <w:rsid w:val="000620FD"/>
    <w:rsid w:val="00063DCB"/>
    <w:rsid w:val="000647D2"/>
    <w:rsid w:val="000656A1"/>
    <w:rsid w:val="00066BC9"/>
    <w:rsid w:val="0007033C"/>
    <w:rsid w:val="000707E9"/>
    <w:rsid w:val="00071F3D"/>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6E22"/>
    <w:rsid w:val="0012033A"/>
    <w:rsid w:val="00121002"/>
    <w:rsid w:val="00121EA2"/>
    <w:rsid w:val="00121FFC"/>
    <w:rsid w:val="00122D16"/>
    <w:rsid w:val="001235D9"/>
    <w:rsid w:val="0012582E"/>
    <w:rsid w:val="00125B5E"/>
    <w:rsid w:val="00126E6B"/>
    <w:rsid w:val="00130EC3"/>
    <w:rsid w:val="001318F5"/>
    <w:rsid w:val="0013317F"/>
    <w:rsid w:val="001331B1"/>
    <w:rsid w:val="00134837"/>
    <w:rsid w:val="00135111"/>
    <w:rsid w:val="00135E9B"/>
    <w:rsid w:val="001428E2"/>
    <w:rsid w:val="00145B2C"/>
    <w:rsid w:val="0016294F"/>
    <w:rsid w:val="00167FA8"/>
    <w:rsid w:val="0017099B"/>
    <w:rsid w:val="00170CE4"/>
    <w:rsid w:val="00170E3E"/>
    <w:rsid w:val="0017300E"/>
    <w:rsid w:val="00173126"/>
    <w:rsid w:val="00176A26"/>
    <w:rsid w:val="001774F8"/>
    <w:rsid w:val="00180BE1"/>
    <w:rsid w:val="001813DF"/>
    <w:rsid w:val="00183E22"/>
    <w:rsid w:val="001857B5"/>
    <w:rsid w:val="00187E1F"/>
    <w:rsid w:val="0019051C"/>
    <w:rsid w:val="0019127B"/>
    <w:rsid w:val="00192350"/>
    <w:rsid w:val="00192E34"/>
    <w:rsid w:val="0019308B"/>
    <w:rsid w:val="001941B9"/>
    <w:rsid w:val="0019442A"/>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3E98"/>
    <w:rsid w:val="0022666A"/>
    <w:rsid w:val="00227E43"/>
    <w:rsid w:val="002315F5"/>
    <w:rsid w:val="00232EC3"/>
    <w:rsid w:val="00233D52"/>
    <w:rsid w:val="00237147"/>
    <w:rsid w:val="00242AD1"/>
    <w:rsid w:val="00242BE0"/>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0512"/>
    <w:rsid w:val="002E150B"/>
    <w:rsid w:val="002E2C89"/>
    <w:rsid w:val="002E3609"/>
    <w:rsid w:val="002E4D3F"/>
    <w:rsid w:val="002E5668"/>
    <w:rsid w:val="002E61A5"/>
    <w:rsid w:val="002F3675"/>
    <w:rsid w:val="002F59E0"/>
    <w:rsid w:val="002F66A6"/>
    <w:rsid w:val="00300342"/>
    <w:rsid w:val="003050DB"/>
    <w:rsid w:val="00307F37"/>
    <w:rsid w:val="00310561"/>
    <w:rsid w:val="00311D8C"/>
    <w:rsid w:val="0031273D"/>
    <w:rsid w:val="003128E2"/>
    <w:rsid w:val="003153D9"/>
    <w:rsid w:val="00317A28"/>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092F"/>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B5F"/>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1B66"/>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177F9"/>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D8D"/>
    <w:rsid w:val="00685C94"/>
    <w:rsid w:val="00691AEE"/>
    <w:rsid w:val="0069523C"/>
    <w:rsid w:val="006962CA"/>
    <w:rsid w:val="00696A95"/>
    <w:rsid w:val="006A09DA"/>
    <w:rsid w:val="006A1835"/>
    <w:rsid w:val="006A2625"/>
    <w:rsid w:val="006A4B1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A1D"/>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78D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414"/>
    <w:rsid w:val="008A7506"/>
    <w:rsid w:val="008B1603"/>
    <w:rsid w:val="008B1806"/>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3FFA"/>
    <w:rsid w:val="009F505F"/>
    <w:rsid w:val="00A00AE4"/>
    <w:rsid w:val="00A00D24"/>
    <w:rsid w:val="00A0129C"/>
    <w:rsid w:val="00A01F5C"/>
    <w:rsid w:val="00A12A69"/>
    <w:rsid w:val="00A13ADF"/>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3DC9"/>
    <w:rsid w:val="00B06751"/>
    <w:rsid w:val="00B07505"/>
    <w:rsid w:val="00B07931"/>
    <w:rsid w:val="00B13241"/>
    <w:rsid w:val="00B13699"/>
    <w:rsid w:val="00B149E2"/>
    <w:rsid w:val="00B2131A"/>
    <w:rsid w:val="00B2169D"/>
    <w:rsid w:val="00B21CBB"/>
    <w:rsid w:val="00B2606D"/>
    <w:rsid w:val="00B263C0"/>
    <w:rsid w:val="00B316CA"/>
    <w:rsid w:val="00B31BFB"/>
    <w:rsid w:val="00B3528F"/>
    <w:rsid w:val="00B3543A"/>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0D6"/>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4D70"/>
    <w:rsid w:val="00EF5127"/>
    <w:rsid w:val="00F03EAC"/>
    <w:rsid w:val="00F04B7C"/>
    <w:rsid w:val="00F078B5"/>
    <w:rsid w:val="00F14024"/>
    <w:rsid w:val="00F14FA3"/>
    <w:rsid w:val="00F15DB1"/>
    <w:rsid w:val="00F24297"/>
    <w:rsid w:val="00F2564A"/>
    <w:rsid w:val="00F25761"/>
    <w:rsid w:val="00F259D7"/>
    <w:rsid w:val="00F322AD"/>
    <w:rsid w:val="00F32D05"/>
    <w:rsid w:val="00F35263"/>
    <w:rsid w:val="00F35E34"/>
    <w:rsid w:val="00F370C0"/>
    <w:rsid w:val="00F403BF"/>
    <w:rsid w:val="00F4342F"/>
    <w:rsid w:val="00F45227"/>
    <w:rsid w:val="00F5045C"/>
    <w:rsid w:val="00F510DD"/>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110C"/>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DD419"/>
  <w15:docId w15:val="{0212B620-C272-4FC9-885C-81703019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94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1256">
      <w:bodyDiv w:val="1"/>
      <w:marLeft w:val="0"/>
      <w:marRight w:val="0"/>
      <w:marTop w:val="0"/>
      <w:marBottom w:val="0"/>
      <w:divBdr>
        <w:top w:val="none" w:sz="0" w:space="0" w:color="auto"/>
        <w:left w:val="none" w:sz="0" w:space="0" w:color="auto"/>
        <w:bottom w:val="none" w:sz="0" w:space="0" w:color="auto"/>
        <w:right w:val="none" w:sz="0" w:space="0" w:color="auto"/>
      </w:divBdr>
    </w:div>
    <w:div w:id="412047456">
      <w:bodyDiv w:val="1"/>
      <w:marLeft w:val="0"/>
      <w:marRight w:val="0"/>
      <w:marTop w:val="0"/>
      <w:marBottom w:val="0"/>
      <w:divBdr>
        <w:top w:val="none" w:sz="0" w:space="0" w:color="auto"/>
        <w:left w:val="none" w:sz="0" w:space="0" w:color="auto"/>
        <w:bottom w:val="none" w:sz="0" w:space="0" w:color="auto"/>
        <w:right w:val="none" w:sz="0" w:space="0" w:color="auto"/>
      </w:divBdr>
    </w:div>
    <w:div w:id="934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8FB903DC44D8882EE71D1FAADE986"/>
        <w:category>
          <w:name w:val="Allmänt"/>
          <w:gallery w:val="placeholder"/>
        </w:category>
        <w:types>
          <w:type w:val="bbPlcHdr"/>
        </w:types>
        <w:behaviors>
          <w:behavior w:val="content"/>
        </w:behaviors>
        <w:guid w:val="{B560BEDE-96C4-411B-B768-B0FB2FADB61F}"/>
      </w:docPartPr>
      <w:docPartBody>
        <w:p w:rsidR="001F6EBA" w:rsidRDefault="0089065E" w:rsidP="0089065E">
          <w:pPr>
            <w:pStyle w:val="22E8FB903DC44D8882EE71D1FAADE986"/>
          </w:pPr>
          <w:r>
            <w:rPr>
              <w:rStyle w:val="Platshllartext"/>
            </w:rPr>
            <w:t xml:space="preserve"> </w:t>
          </w:r>
        </w:p>
      </w:docPartBody>
    </w:docPart>
    <w:docPart>
      <w:docPartPr>
        <w:name w:val="79212E1F05464AB1A0CF128018E76861"/>
        <w:category>
          <w:name w:val="Allmänt"/>
          <w:gallery w:val="placeholder"/>
        </w:category>
        <w:types>
          <w:type w:val="bbPlcHdr"/>
        </w:types>
        <w:behaviors>
          <w:behavior w:val="content"/>
        </w:behaviors>
        <w:guid w:val="{007AF6F9-3C76-46F4-8806-491A13A0A376}"/>
      </w:docPartPr>
      <w:docPartBody>
        <w:p w:rsidR="001F6EBA" w:rsidRDefault="0089065E" w:rsidP="0089065E">
          <w:pPr>
            <w:pStyle w:val="79212E1F05464AB1A0CF128018E768611"/>
          </w:pPr>
          <w:r>
            <w:rPr>
              <w:rStyle w:val="Platshllartext"/>
            </w:rPr>
            <w:t xml:space="preserve"> </w:t>
          </w:r>
        </w:p>
      </w:docPartBody>
    </w:docPart>
    <w:docPart>
      <w:docPartPr>
        <w:name w:val="6241B1ED9F14474AAD516DA02160EB66"/>
        <w:category>
          <w:name w:val="Allmänt"/>
          <w:gallery w:val="placeholder"/>
        </w:category>
        <w:types>
          <w:type w:val="bbPlcHdr"/>
        </w:types>
        <w:behaviors>
          <w:behavior w:val="content"/>
        </w:behaviors>
        <w:guid w:val="{21C6FBE2-2385-46A1-A6F1-C2E5370437D2}"/>
      </w:docPartPr>
      <w:docPartBody>
        <w:p w:rsidR="001F6EBA" w:rsidRDefault="0089065E" w:rsidP="0089065E">
          <w:pPr>
            <w:pStyle w:val="6241B1ED9F14474AAD516DA02160EB661"/>
          </w:pPr>
          <w:r>
            <w:rPr>
              <w:rStyle w:val="Platshllartext"/>
            </w:rPr>
            <w:t xml:space="preserve"> </w:t>
          </w:r>
        </w:p>
      </w:docPartBody>
    </w:docPart>
    <w:docPart>
      <w:docPartPr>
        <w:name w:val="A0B3A66609BE448C9A2270B220BBA589"/>
        <w:category>
          <w:name w:val="Allmänt"/>
          <w:gallery w:val="placeholder"/>
        </w:category>
        <w:types>
          <w:type w:val="bbPlcHdr"/>
        </w:types>
        <w:behaviors>
          <w:behavior w:val="content"/>
        </w:behaviors>
        <w:guid w:val="{A2593E18-F33D-4DEE-B7D3-BE3836B3A5CC}"/>
      </w:docPartPr>
      <w:docPartBody>
        <w:p w:rsidR="001F6EBA" w:rsidRDefault="0089065E" w:rsidP="0089065E">
          <w:pPr>
            <w:pStyle w:val="A0B3A66609BE448C9A2270B220BBA589"/>
          </w:pPr>
          <w:r>
            <w:rPr>
              <w:rStyle w:val="Platshllartext"/>
            </w:rPr>
            <w:t xml:space="preserve"> </w:t>
          </w:r>
        </w:p>
      </w:docPartBody>
    </w:docPart>
    <w:docPart>
      <w:docPartPr>
        <w:name w:val="982862377C914BB2A096218F00BA5D33"/>
        <w:category>
          <w:name w:val="Allmänt"/>
          <w:gallery w:val="placeholder"/>
        </w:category>
        <w:types>
          <w:type w:val="bbPlcHdr"/>
        </w:types>
        <w:behaviors>
          <w:behavior w:val="content"/>
        </w:behaviors>
        <w:guid w:val="{8C5AF48F-0E01-446E-B1B0-8965C4F57433}"/>
      </w:docPartPr>
      <w:docPartBody>
        <w:p w:rsidR="001F6EBA" w:rsidRDefault="0089065E" w:rsidP="0089065E">
          <w:pPr>
            <w:pStyle w:val="982862377C914BB2A096218F00BA5D3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FEDACDCF0EC40818CC471C24D8DD016"/>
        <w:category>
          <w:name w:val="Allmänt"/>
          <w:gallery w:val="placeholder"/>
        </w:category>
        <w:types>
          <w:type w:val="bbPlcHdr"/>
        </w:types>
        <w:behaviors>
          <w:behavior w:val="content"/>
        </w:behaviors>
        <w:guid w:val="{3A6E86C6-8B7E-445F-A868-9E56A004E183}"/>
      </w:docPartPr>
      <w:docPartBody>
        <w:p w:rsidR="001F6EBA" w:rsidRDefault="0089065E" w:rsidP="0089065E">
          <w:pPr>
            <w:pStyle w:val="CFEDACDCF0EC40818CC471C24D8DD016"/>
          </w:pPr>
          <w:r>
            <w:t xml:space="preserve"> </w:t>
          </w:r>
          <w:r>
            <w:rPr>
              <w:rStyle w:val="Platshllartext"/>
            </w:rPr>
            <w:t>Välj ett parti.</w:t>
          </w:r>
        </w:p>
      </w:docPartBody>
    </w:docPart>
    <w:docPart>
      <w:docPartPr>
        <w:name w:val="761A04E51D3A4EEE89A510C9DDEBA19C"/>
        <w:category>
          <w:name w:val="Allmänt"/>
          <w:gallery w:val="placeholder"/>
        </w:category>
        <w:types>
          <w:type w:val="bbPlcHdr"/>
        </w:types>
        <w:behaviors>
          <w:behavior w:val="content"/>
        </w:behaviors>
        <w:guid w:val="{59151A60-AD4F-4B9B-BFAF-1DF61B64A3BE}"/>
      </w:docPartPr>
      <w:docPartBody>
        <w:p w:rsidR="001F6EBA" w:rsidRDefault="0089065E" w:rsidP="0089065E">
          <w:pPr>
            <w:pStyle w:val="761A04E51D3A4EEE89A510C9DDEBA19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AEE69A459E64AADADF8CB6B72D7138B"/>
        <w:category>
          <w:name w:val="Allmänt"/>
          <w:gallery w:val="placeholder"/>
        </w:category>
        <w:types>
          <w:type w:val="bbPlcHdr"/>
        </w:types>
        <w:behaviors>
          <w:behavior w:val="content"/>
        </w:behaviors>
        <w:guid w:val="{00CA71AD-B54F-4E1D-8893-EFB1B1B8D711}"/>
      </w:docPartPr>
      <w:docPartBody>
        <w:p w:rsidR="001F6EBA" w:rsidRDefault="0089065E" w:rsidP="0089065E">
          <w:pPr>
            <w:pStyle w:val="2AEE69A459E64AADADF8CB6B72D7138B"/>
          </w:pPr>
          <w:r>
            <w:rPr>
              <w:rStyle w:val="Platshllartext"/>
            </w:rPr>
            <w:t>Klicka här för att ange datum.</w:t>
          </w:r>
        </w:p>
      </w:docPartBody>
    </w:docPart>
    <w:docPart>
      <w:docPartPr>
        <w:name w:val="5847C9CBF0824EC09AE1AFEED61C1379"/>
        <w:category>
          <w:name w:val="Allmänt"/>
          <w:gallery w:val="placeholder"/>
        </w:category>
        <w:types>
          <w:type w:val="bbPlcHdr"/>
        </w:types>
        <w:behaviors>
          <w:behavior w:val="content"/>
        </w:behaviors>
        <w:guid w:val="{C12081DF-EE4A-4F51-B159-D5DF607F3FE5}"/>
      </w:docPartPr>
      <w:docPartBody>
        <w:p w:rsidR="001F6EBA" w:rsidRDefault="0089065E" w:rsidP="0089065E">
          <w:pPr>
            <w:pStyle w:val="5847C9CBF0824EC09AE1AFEED61C137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5E"/>
    <w:rsid w:val="001F6EBA"/>
    <w:rsid w:val="004A744E"/>
    <w:rsid w:val="00890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02E172D33C4B79ADFCE90ABAA0F4E6">
    <w:name w:val="7102E172D33C4B79ADFCE90ABAA0F4E6"/>
    <w:rsid w:val="0089065E"/>
  </w:style>
  <w:style w:type="character" w:styleId="Platshllartext">
    <w:name w:val="Placeholder Text"/>
    <w:basedOn w:val="Standardstycketeckensnitt"/>
    <w:uiPriority w:val="99"/>
    <w:semiHidden/>
    <w:rsid w:val="0089065E"/>
    <w:rPr>
      <w:noProof w:val="0"/>
      <w:color w:val="808080"/>
    </w:rPr>
  </w:style>
  <w:style w:type="paragraph" w:customStyle="1" w:styleId="253CF510D1624BBB8140C33361F909C3">
    <w:name w:val="253CF510D1624BBB8140C33361F909C3"/>
    <w:rsid w:val="0089065E"/>
  </w:style>
  <w:style w:type="paragraph" w:customStyle="1" w:styleId="E0FFCCA10FC743B58F4C0F6B3DF74523">
    <w:name w:val="E0FFCCA10FC743B58F4C0F6B3DF74523"/>
    <w:rsid w:val="0089065E"/>
  </w:style>
  <w:style w:type="paragraph" w:customStyle="1" w:styleId="5C31CEB009734DC6944B4382C42B44F3">
    <w:name w:val="5C31CEB009734DC6944B4382C42B44F3"/>
    <w:rsid w:val="0089065E"/>
  </w:style>
  <w:style w:type="paragraph" w:customStyle="1" w:styleId="22E8FB903DC44D8882EE71D1FAADE986">
    <w:name w:val="22E8FB903DC44D8882EE71D1FAADE986"/>
    <w:rsid w:val="0089065E"/>
  </w:style>
  <w:style w:type="paragraph" w:customStyle="1" w:styleId="79212E1F05464AB1A0CF128018E76861">
    <w:name w:val="79212E1F05464AB1A0CF128018E76861"/>
    <w:rsid w:val="0089065E"/>
  </w:style>
  <w:style w:type="paragraph" w:customStyle="1" w:styleId="2A2C2E21CFF644FB939C2A260B2AE9D3">
    <w:name w:val="2A2C2E21CFF644FB939C2A260B2AE9D3"/>
    <w:rsid w:val="0089065E"/>
  </w:style>
  <w:style w:type="paragraph" w:customStyle="1" w:styleId="A32EECC9393943A5BC4176103D1C5D41">
    <w:name w:val="A32EECC9393943A5BC4176103D1C5D41"/>
    <w:rsid w:val="0089065E"/>
  </w:style>
  <w:style w:type="paragraph" w:customStyle="1" w:styleId="30A102A92553413A9FFE633DD4613F1E">
    <w:name w:val="30A102A92553413A9FFE633DD4613F1E"/>
    <w:rsid w:val="0089065E"/>
  </w:style>
  <w:style w:type="paragraph" w:customStyle="1" w:styleId="6241B1ED9F14474AAD516DA02160EB66">
    <w:name w:val="6241B1ED9F14474AAD516DA02160EB66"/>
    <w:rsid w:val="0089065E"/>
  </w:style>
  <w:style w:type="paragraph" w:customStyle="1" w:styleId="A0B3A66609BE448C9A2270B220BBA589">
    <w:name w:val="A0B3A66609BE448C9A2270B220BBA589"/>
    <w:rsid w:val="0089065E"/>
  </w:style>
  <w:style w:type="paragraph" w:customStyle="1" w:styleId="79212E1F05464AB1A0CF128018E768611">
    <w:name w:val="79212E1F05464AB1A0CF128018E768611"/>
    <w:rsid w:val="008906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41B1ED9F14474AAD516DA02160EB661">
    <w:name w:val="6241B1ED9F14474AAD516DA02160EB661"/>
    <w:rsid w:val="008906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2862377C914BB2A096218F00BA5D33">
    <w:name w:val="982862377C914BB2A096218F00BA5D33"/>
    <w:rsid w:val="0089065E"/>
  </w:style>
  <w:style w:type="paragraph" w:customStyle="1" w:styleId="CFEDACDCF0EC40818CC471C24D8DD016">
    <w:name w:val="CFEDACDCF0EC40818CC471C24D8DD016"/>
    <w:rsid w:val="0089065E"/>
  </w:style>
  <w:style w:type="paragraph" w:customStyle="1" w:styleId="FDF59D6FA9A14AD2AA8E598D5AD74296">
    <w:name w:val="FDF59D6FA9A14AD2AA8E598D5AD74296"/>
    <w:rsid w:val="0089065E"/>
  </w:style>
  <w:style w:type="paragraph" w:customStyle="1" w:styleId="E0266545488D47E09B1E533E774BB6CF">
    <w:name w:val="E0266545488D47E09B1E533E774BB6CF"/>
    <w:rsid w:val="0089065E"/>
  </w:style>
  <w:style w:type="paragraph" w:customStyle="1" w:styleId="761A04E51D3A4EEE89A510C9DDEBA19C">
    <w:name w:val="761A04E51D3A4EEE89A510C9DDEBA19C"/>
    <w:rsid w:val="0089065E"/>
  </w:style>
  <w:style w:type="paragraph" w:customStyle="1" w:styleId="2AEE69A459E64AADADF8CB6B72D7138B">
    <w:name w:val="2AEE69A459E64AADADF8CB6B72D7138B"/>
    <w:rsid w:val="0089065E"/>
  </w:style>
  <w:style w:type="paragraph" w:customStyle="1" w:styleId="5847C9CBF0824EC09AE1AFEED61C1379">
    <w:name w:val="5847C9CBF0824EC09AE1AFEED61C1379"/>
    <w:rsid w:val="0089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03b34095-941f-4b46-bea6-abc9b1a3b6ae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2020-06-26T00:00:00</HeaderDate>
    <Office/>
    <Dnr/>
    <ParagrafNr/>
    <DocumentTitle/>
    <VisitingAddress/>
    <Extra1/>
    <Extra2/>
    <Extra3>Magnus Jacobsson</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DD69-5449-4CC4-930F-2C48AA5D55F7}"/>
</file>

<file path=customXml/itemProps2.xml><?xml version="1.0" encoding="utf-8"?>
<ds:datastoreItem xmlns:ds="http://schemas.openxmlformats.org/officeDocument/2006/customXml" ds:itemID="{5DEBBBE1-05AC-4AD0-BEB6-719D4A1A4812}"/>
</file>

<file path=customXml/itemProps3.xml><?xml version="1.0" encoding="utf-8"?>
<ds:datastoreItem xmlns:ds="http://schemas.openxmlformats.org/officeDocument/2006/customXml" ds:itemID="{C38CD0EF-3F02-42DF-81E1-34E1009D9945}"/>
</file>

<file path=customXml/itemProps4.xml><?xml version="1.0" encoding="utf-8"?>
<ds:datastoreItem xmlns:ds="http://schemas.openxmlformats.org/officeDocument/2006/customXml" ds:itemID="{371F6C22-D1B6-4D13-8647-066FAB852EC3}">
  <ds:schemaRefs>
    <ds:schemaRef ds:uri="http://schemas.microsoft.com/office/2006/metadata/customXsn"/>
  </ds:schemaRefs>
</ds:datastoreItem>
</file>

<file path=customXml/itemProps5.xml><?xml version="1.0" encoding="utf-8"?>
<ds:datastoreItem xmlns:ds="http://schemas.openxmlformats.org/officeDocument/2006/customXml" ds:itemID="{332F1202-6CA1-465A-90FE-60CBF8C716BD}">
  <ds:schemaRefs>
    <ds:schemaRef ds:uri="Microsoft.SharePoint.Taxonomy.ContentTypeSync"/>
  </ds:schemaRefs>
</ds:datastoreItem>
</file>

<file path=customXml/itemProps6.xml><?xml version="1.0" encoding="utf-8"?>
<ds:datastoreItem xmlns:ds="http://schemas.openxmlformats.org/officeDocument/2006/customXml" ds:itemID="{15AA7E30-86C6-4B9E-99F8-F23B07102DC9}">
  <ds:schemaRefs>
    <ds:schemaRef ds:uri="http://schemas.microsoft.com/sharepoint/events"/>
  </ds:schemaRefs>
</ds:datastoreItem>
</file>

<file path=customXml/itemProps7.xml><?xml version="1.0" encoding="utf-8"?>
<ds:datastoreItem xmlns:ds="http://schemas.openxmlformats.org/officeDocument/2006/customXml" ds:itemID="{6AA5454F-7674-4BA3-82B5-7BC5E31220F5}"/>
</file>

<file path=customXml/itemProps8.xml><?xml version="1.0" encoding="utf-8"?>
<ds:datastoreItem xmlns:ds="http://schemas.openxmlformats.org/officeDocument/2006/customXml" ds:itemID="{1404018D-CEC8-4825-8E64-9B4FF6AE4E39}"/>
</file>

<file path=docProps/app.xml><?xml version="1.0" encoding="utf-8"?>
<Properties xmlns="http://schemas.openxmlformats.org/officeDocument/2006/extended-properties" xmlns:vt="http://schemas.openxmlformats.org/officeDocument/2006/docPropsVTypes">
  <Template>RK Basmall</Template>
  <TotalTime>0</TotalTime>
  <Pages>2</Pages>
  <Words>458</Words>
  <Characters>2430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1613 Magnus Jacobsson (KD) Visumfrihet för Kosovo.docx</dc:title>
  <dc:subject/>
  <dc:creator>Frida Bohman Aguouram</dc:creator>
  <cp:keywords/>
  <dc:description/>
  <cp:lastModifiedBy>Eva-Lena Gustafsson</cp:lastModifiedBy>
  <cp:revision>2</cp:revision>
  <dcterms:created xsi:type="dcterms:W3CDTF">2020-06-26T07:15:00Z</dcterms:created>
  <dcterms:modified xsi:type="dcterms:W3CDTF">2020-06-26T07:15:00Z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abe43f9b-fecb-4b2c-b083-0285d9daabc6</vt:lpwstr>
  </property>
</Properties>
</file>