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420D" w14:textId="77777777" w:rsidR="00473656" w:rsidRDefault="00473656" w:rsidP="00DA0661">
      <w:pPr>
        <w:pStyle w:val="Rubrik"/>
      </w:pPr>
      <w:bookmarkStart w:id="0" w:name="Start"/>
      <w:bookmarkEnd w:id="0"/>
      <w:r>
        <w:t>Svar på fråga 2017/18:493 av Annika Eclund (KD)</w:t>
      </w:r>
      <w:r>
        <w:br/>
        <w:t>Skolavslutningar i kyrkan</w:t>
      </w:r>
    </w:p>
    <w:p w14:paraId="5C34420E" w14:textId="77777777" w:rsidR="00473656" w:rsidRDefault="00473656" w:rsidP="002749F7">
      <w:pPr>
        <w:pStyle w:val="Brdtext"/>
      </w:pPr>
      <w:r>
        <w:t xml:space="preserve">Annika Eclund har frågat mig när jag som minister och regeringen avser återkomma till riksdagen med förslag på </w:t>
      </w:r>
      <w:r w:rsidR="00FA5DDC">
        <w:t>lagstiftning i enlighet med det</w:t>
      </w:r>
      <w:r>
        <w:t xml:space="preserve"> som riksdagen uttalat så att skolor ska kunna fira skolavslutningar i kyrkan utan att riskera att bryta mot lagar och regler.</w:t>
      </w:r>
    </w:p>
    <w:p w14:paraId="5C34420F" w14:textId="59B90ADB" w:rsidR="00D935D0" w:rsidRPr="00183BA0" w:rsidRDefault="00F110F7" w:rsidP="00183BA0">
      <w:pPr>
        <w:pStyle w:val="Brdtext"/>
      </w:pPr>
      <w:r>
        <w:t>Skolavslutningar</w:t>
      </w:r>
      <w:r w:rsidRPr="00F110F7">
        <w:t xml:space="preserve"> kan ske i kyrkan om de</w:t>
      </w:r>
      <w:r w:rsidRPr="00183BA0">
        <w:t xml:space="preserve"> utformas så att tonvikten ligger på</w:t>
      </w:r>
      <w:r>
        <w:t xml:space="preserve"> </w:t>
      </w:r>
      <w:r w:rsidRPr="00183BA0">
        <w:t>traditioner, högtidlighet och den gemensamma samvaron och det inte förekommer några</w:t>
      </w:r>
      <w:r>
        <w:t xml:space="preserve"> </w:t>
      </w:r>
      <w:r w:rsidRPr="00183BA0">
        <w:t>religiösa inslag såsom bön, välsignelse eller tros</w:t>
      </w:r>
      <w:r w:rsidR="00183BA0">
        <w:t>-</w:t>
      </w:r>
      <w:r w:rsidRPr="00183BA0">
        <w:t xml:space="preserve">bekännelse. </w:t>
      </w:r>
      <w:r w:rsidR="00684B91" w:rsidRPr="00183BA0">
        <w:t>(</w:t>
      </w:r>
      <w:r w:rsidR="00684B91">
        <w:t>Mer om… Skol- och förskoleverksamhet i kyrkan eller annan religiös lokal, Juridisk vägledning, Statens skolverk, 2012).</w:t>
      </w:r>
    </w:p>
    <w:p w14:paraId="5C344210" w14:textId="66C3670C" w:rsidR="00511C30" w:rsidRPr="00CC0115" w:rsidRDefault="000B6040" w:rsidP="00511C30">
      <w:pPr>
        <w:pStyle w:val="Brdtextmedindrag"/>
        <w:ind w:firstLine="0"/>
        <w:rPr>
          <w:rFonts w:eastAsia="Garamond"/>
        </w:rPr>
      </w:pPr>
      <w:r>
        <w:t>Frågan</w:t>
      </w:r>
      <w:r w:rsidR="00D935D0">
        <w:t xml:space="preserve"> om </w:t>
      </w:r>
      <w:r w:rsidR="009A7168">
        <w:t xml:space="preserve">hur </w:t>
      </w:r>
      <w:r w:rsidR="00D935D0">
        <w:t xml:space="preserve">skolavslutningar i kyrkan </w:t>
      </w:r>
      <w:r w:rsidR="009A7168">
        <w:t xml:space="preserve">kan organiseras </w:t>
      </w:r>
      <w:r>
        <w:t xml:space="preserve">är </w:t>
      </w:r>
      <w:r w:rsidR="009A7168">
        <w:t xml:space="preserve">samtidigt </w:t>
      </w:r>
      <w:r>
        <w:t xml:space="preserve">ett av flera exempel som </w:t>
      </w:r>
      <w:r w:rsidR="00D935D0">
        <w:t xml:space="preserve">visar </w:t>
      </w:r>
      <w:r w:rsidR="00A96D04">
        <w:t>på</w:t>
      </w:r>
      <w:r w:rsidR="00D935D0">
        <w:rPr>
          <w:rFonts w:eastAsia="Garamond"/>
        </w:rPr>
        <w:t xml:space="preserve"> utmaningar när det gäller att dra gränser utifrån nuvarande bestämmelser</w:t>
      </w:r>
      <w:r w:rsidR="00472A69">
        <w:rPr>
          <w:rFonts w:eastAsia="Garamond"/>
        </w:rPr>
        <w:t>,</w:t>
      </w:r>
      <w:r w:rsidR="00D935D0">
        <w:rPr>
          <w:rFonts w:eastAsia="Garamond"/>
        </w:rPr>
        <w:t xml:space="preserve"> t</w:t>
      </w:r>
      <w:r w:rsidR="00472A69">
        <w:rPr>
          <w:rFonts w:eastAsia="Garamond"/>
        </w:rPr>
        <w:t>.</w:t>
      </w:r>
      <w:r w:rsidR="00D935D0">
        <w:rPr>
          <w:rFonts w:eastAsia="Garamond"/>
        </w:rPr>
        <w:t>ex</w:t>
      </w:r>
      <w:r w:rsidR="00472A69">
        <w:rPr>
          <w:rFonts w:eastAsia="Garamond"/>
        </w:rPr>
        <w:t>.</w:t>
      </w:r>
      <w:r w:rsidR="00D935D0">
        <w:rPr>
          <w:rFonts w:eastAsia="Garamond"/>
        </w:rPr>
        <w:t xml:space="preserve"> </w:t>
      </w:r>
      <w:r w:rsidR="00491F45">
        <w:rPr>
          <w:rFonts w:eastAsia="Garamond"/>
        </w:rPr>
        <w:t xml:space="preserve">i frågan om </w:t>
      </w:r>
      <w:r w:rsidR="00D935D0">
        <w:rPr>
          <w:rFonts w:eastAsia="Garamond"/>
        </w:rPr>
        <w:t xml:space="preserve">vad som kan anses vara </w:t>
      </w:r>
      <w:r w:rsidR="00183BA0">
        <w:rPr>
          <w:rFonts w:eastAsia="Garamond"/>
        </w:rPr>
        <w:t>konfessionella</w:t>
      </w:r>
      <w:r w:rsidR="009A7168">
        <w:rPr>
          <w:rFonts w:eastAsia="Garamond"/>
        </w:rPr>
        <w:t xml:space="preserve"> inslag.</w:t>
      </w:r>
    </w:p>
    <w:p w14:paraId="5C344211" w14:textId="050D4B47" w:rsidR="00511C30" w:rsidRPr="00253781" w:rsidRDefault="00511C30" w:rsidP="00720AAB">
      <w:pPr>
        <w:pStyle w:val="Brdtextmedindrag"/>
        <w:ind w:firstLine="0"/>
        <w:rPr>
          <w:rFonts w:eastAsia="Garamond"/>
        </w:rPr>
      </w:pPr>
      <w:r w:rsidRPr="00F34434">
        <w:rPr>
          <w:rFonts w:eastAsia="Garamond"/>
        </w:rPr>
        <w:t>I september 2014 remitterade</w:t>
      </w:r>
      <w:r w:rsidR="00491F45">
        <w:rPr>
          <w:rFonts w:eastAsia="Garamond"/>
        </w:rPr>
        <w:t>s förslag med innebörden</w:t>
      </w:r>
      <w:r w:rsidRPr="00F34434">
        <w:rPr>
          <w:rFonts w:eastAsia="Garamond"/>
        </w:rPr>
        <w:t xml:space="preserve"> att det, </w:t>
      </w:r>
      <w:r>
        <w:rPr>
          <w:rFonts w:eastAsia="Garamond"/>
        </w:rPr>
        <w:t>för</w:t>
      </w:r>
      <w:r w:rsidRPr="00F34434">
        <w:rPr>
          <w:rFonts w:eastAsia="Garamond"/>
        </w:rPr>
        <w:t xml:space="preserve"> verk</w:t>
      </w:r>
      <w:r w:rsidR="00183BA0">
        <w:rPr>
          <w:rFonts w:eastAsia="Garamond"/>
        </w:rPr>
        <w:t>-</w:t>
      </w:r>
      <w:r w:rsidRPr="00F34434">
        <w:rPr>
          <w:rFonts w:eastAsia="Garamond"/>
        </w:rPr>
        <w:t xml:space="preserve">samhet med offentlig huvudman, ska införas en möjlighet att låta utbildningen innehålla enstaka inslag med konfessionell prägel som syftar till att överföra och utveckla traditioner som </w:t>
      </w:r>
      <w:r w:rsidR="00491F45">
        <w:rPr>
          <w:rFonts w:eastAsia="Garamond"/>
        </w:rPr>
        <w:t xml:space="preserve">är </w:t>
      </w:r>
      <w:r w:rsidRPr="00F34434">
        <w:rPr>
          <w:rFonts w:eastAsia="Garamond"/>
        </w:rPr>
        <w:t>en del av samhällets kulturarv (</w:t>
      </w:r>
      <w:r w:rsidR="00491F45">
        <w:rPr>
          <w:rFonts w:eastAsia="Garamond"/>
        </w:rPr>
        <w:t xml:space="preserve">Vissa skollagsfrågor – Del 2, </w:t>
      </w:r>
      <w:r w:rsidRPr="00F34434">
        <w:rPr>
          <w:rFonts w:eastAsia="Garamond"/>
        </w:rPr>
        <w:t>U2014/</w:t>
      </w:r>
      <w:r w:rsidR="00396F17">
        <w:rPr>
          <w:rFonts w:eastAsia="Garamond"/>
        </w:rPr>
        <w:t>0</w:t>
      </w:r>
      <w:r w:rsidRPr="00F34434">
        <w:rPr>
          <w:rFonts w:eastAsia="Garamond"/>
        </w:rPr>
        <w:t xml:space="preserve">5176/S). </w:t>
      </w:r>
      <w:r w:rsidR="00491F45">
        <w:rPr>
          <w:rFonts w:eastAsia="Garamond"/>
        </w:rPr>
        <w:t>F</w:t>
      </w:r>
      <w:r w:rsidR="00491F45" w:rsidRPr="00F34434">
        <w:rPr>
          <w:rFonts w:eastAsia="Garamond"/>
        </w:rPr>
        <w:t>lera remissinstanser</w:t>
      </w:r>
      <w:r w:rsidR="00491F45">
        <w:rPr>
          <w:rFonts w:eastAsia="Garamond"/>
        </w:rPr>
        <w:t xml:space="preserve"> </w:t>
      </w:r>
      <w:r w:rsidR="00491F45" w:rsidRPr="00F34434">
        <w:rPr>
          <w:rFonts w:eastAsia="Garamond"/>
        </w:rPr>
        <w:t>var kriti</w:t>
      </w:r>
      <w:r w:rsidR="00491F45">
        <w:rPr>
          <w:rFonts w:eastAsia="Garamond"/>
        </w:rPr>
        <w:t>ska till förslaget, vilket redogjordes för i propositionen En skyldighet att erbjuda lovskola (</w:t>
      </w:r>
      <w:r w:rsidR="00DA4B53">
        <w:rPr>
          <w:rFonts w:eastAsia="Garamond"/>
        </w:rPr>
        <w:t>prop</w:t>
      </w:r>
      <w:r w:rsidR="00491F45">
        <w:rPr>
          <w:rFonts w:eastAsia="Garamond"/>
        </w:rPr>
        <w:t>.</w:t>
      </w:r>
      <w:r w:rsidR="00DA4B53">
        <w:rPr>
          <w:rFonts w:eastAsia="Garamond"/>
        </w:rPr>
        <w:t xml:space="preserve"> </w:t>
      </w:r>
      <w:r w:rsidR="00491F45">
        <w:rPr>
          <w:rFonts w:eastAsia="Garamond"/>
        </w:rPr>
        <w:t>(</w:t>
      </w:r>
      <w:r w:rsidR="00DA4B53">
        <w:rPr>
          <w:rFonts w:eastAsia="Garamond"/>
        </w:rPr>
        <w:t>2016/17:156</w:t>
      </w:r>
      <w:r w:rsidR="00491F45">
        <w:rPr>
          <w:rFonts w:eastAsia="Garamond"/>
        </w:rPr>
        <w:t>)</w:t>
      </w:r>
      <w:r w:rsidR="00DA4B53">
        <w:rPr>
          <w:rFonts w:eastAsia="Garamond"/>
        </w:rPr>
        <w:t xml:space="preserve">. </w:t>
      </w:r>
      <w:r w:rsidR="00253781">
        <w:rPr>
          <w:rFonts w:eastAsia="Garamond"/>
        </w:rPr>
        <w:t>B</w:t>
      </w:r>
      <w:r w:rsidRPr="00F34434">
        <w:rPr>
          <w:rFonts w:eastAsia="Garamond"/>
        </w:rPr>
        <w:t xml:space="preserve">l.a. </w:t>
      </w:r>
      <w:r w:rsidR="00720AAB">
        <w:rPr>
          <w:rFonts w:eastAsia="Garamond"/>
        </w:rPr>
        <w:t xml:space="preserve">anfördes </w:t>
      </w:r>
      <w:r w:rsidRPr="00F34434">
        <w:rPr>
          <w:rFonts w:eastAsia="Garamond"/>
        </w:rPr>
        <w:t xml:space="preserve">att det framstår som oklart i vilken utsträckning de traditioner som förslaget tar sikte på inte kan upprätthållas inom ramen för nu gällande lagstiftning. </w:t>
      </w:r>
      <w:r w:rsidR="00720AAB">
        <w:rPr>
          <w:rFonts w:eastAsia="Garamond"/>
        </w:rPr>
        <w:t xml:space="preserve">Den föreslagna </w:t>
      </w:r>
      <w:r w:rsidRPr="00F34434">
        <w:rPr>
          <w:rFonts w:eastAsia="Garamond"/>
        </w:rPr>
        <w:t>regler</w:t>
      </w:r>
      <w:r>
        <w:rPr>
          <w:rFonts w:eastAsia="Garamond"/>
        </w:rPr>
        <w:softHyphen/>
      </w:r>
      <w:r w:rsidRPr="00F34434">
        <w:rPr>
          <w:rFonts w:eastAsia="Garamond"/>
        </w:rPr>
        <w:t>in</w:t>
      </w:r>
      <w:r>
        <w:rPr>
          <w:rFonts w:eastAsia="Garamond"/>
        </w:rPr>
        <w:softHyphen/>
      </w:r>
      <w:r w:rsidRPr="00F34434">
        <w:rPr>
          <w:rFonts w:eastAsia="Garamond"/>
        </w:rPr>
        <w:t xml:space="preserve">gen </w:t>
      </w:r>
      <w:r w:rsidR="00720AAB">
        <w:rPr>
          <w:rFonts w:eastAsia="Garamond"/>
        </w:rPr>
        <w:t>ansågs vidare riskera</w:t>
      </w:r>
      <w:r w:rsidRPr="00F34434">
        <w:rPr>
          <w:rFonts w:eastAsia="Garamond"/>
        </w:rPr>
        <w:t xml:space="preserve"> att ge upphov till fler, och i många avseenden </w:t>
      </w:r>
      <w:r w:rsidRPr="00F34434">
        <w:rPr>
          <w:rFonts w:eastAsia="Garamond"/>
        </w:rPr>
        <w:lastRenderedPageBreak/>
        <w:t xml:space="preserve">svårare, frågeställningar än dagens reglering. </w:t>
      </w:r>
      <w:r w:rsidR="009A7168">
        <w:rPr>
          <w:rFonts w:eastAsia="Garamond"/>
        </w:rPr>
        <w:t xml:space="preserve">Flera remissinstanser </w:t>
      </w:r>
      <w:r>
        <w:rPr>
          <w:rFonts w:eastAsia="Garamond"/>
        </w:rPr>
        <w:t xml:space="preserve">framförde </w:t>
      </w:r>
      <w:r w:rsidR="00846A49">
        <w:rPr>
          <w:rFonts w:eastAsia="Garamond"/>
        </w:rPr>
        <w:t xml:space="preserve">även </w:t>
      </w:r>
      <w:r w:rsidR="009A7168">
        <w:rPr>
          <w:rFonts w:eastAsia="Garamond"/>
        </w:rPr>
        <w:t xml:space="preserve">att </w:t>
      </w:r>
      <w:r w:rsidR="00720AAB">
        <w:t xml:space="preserve">utgångspunkten </w:t>
      </w:r>
      <w:r>
        <w:t>måste vara att alla barn och elever ska inkluderas i aktiviteter som anordnas inom ramen för utbi</w:t>
      </w:r>
      <w:r w:rsidR="00720AAB">
        <w:t xml:space="preserve">ldningen. </w:t>
      </w:r>
    </w:p>
    <w:p w14:paraId="5C344212" w14:textId="173929DC" w:rsidR="00473656" w:rsidRDefault="00D64B06" w:rsidP="002749F7">
      <w:pPr>
        <w:pStyle w:val="Brdtext"/>
      </w:pPr>
      <w:r>
        <w:t xml:space="preserve">Regeringen </w:t>
      </w:r>
      <w:r w:rsidR="00D23A06">
        <w:t>avser</w:t>
      </w:r>
      <w:r>
        <w:t xml:space="preserve"> mot bakgrund av </w:t>
      </w:r>
      <w:r w:rsidR="00A96D04">
        <w:t>ovan</w:t>
      </w:r>
      <w:bookmarkStart w:id="1" w:name="_GoBack"/>
      <w:bookmarkEnd w:id="1"/>
      <w:r w:rsidR="00A96D04">
        <w:t>stående</w:t>
      </w:r>
      <w:r w:rsidR="009A7168">
        <w:t xml:space="preserve"> ge en utredare i uppdrag att</w:t>
      </w:r>
      <w:r>
        <w:t xml:space="preserve"> utreda </w:t>
      </w:r>
      <w:r w:rsidR="00A96D04">
        <w:t xml:space="preserve">regelverket om </w:t>
      </w:r>
      <w:r>
        <w:t xml:space="preserve">konfessionella inslag i skolväsendet. </w:t>
      </w:r>
    </w:p>
    <w:p w14:paraId="5C344213" w14:textId="77777777" w:rsidR="00473656" w:rsidRDefault="00473656" w:rsidP="00511C30">
      <w:pPr>
        <w:pStyle w:val="Brdtext"/>
      </w:pPr>
      <w:r>
        <w:t xml:space="preserve">Stockholm den </w:t>
      </w:r>
      <w:sdt>
        <w:sdtPr>
          <w:id w:val="-1225218591"/>
          <w:placeholder>
            <w:docPart w:val="55BEC434801743648D48AF21A266B1DB"/>
          </w:placeholder>
          <w:dataBinding w:prefixMappings="xmlns:ns0='http://lp/documentinfo/RK' " w:xpath="/ns0:DocumentInfo[1]/ns0:BaseInfo[1]/ns0:HeaderDate[1]" w:storeItemID="{68E54F72-70F6-4339-9F2C-5EC129F239DE}"/>
          <w:date w:fullDate="2017-12-19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19 december 2017</w:t>
          </w:r>
        </w:sdtContent>
      </w:sdt>
    </w:p>
    <w:p w14:paraId="5C344214" w14:textId="77777777" w:rsidR="00473656" w:rsidRDefault="00473656" w:rsidP="004E7A8F">
      <w:pPr>
        <w:pStyle w:val="Brdtextutanavstnd"/>
      </w:pPr>
    </w:p>
    <w:p w14:paraId="5C344215" w14:textId="77777777" w:rsidR="00473656" w:rsidRPr="00DB48AB" w:rsidRDefault="00473656" w:rsidP="00DB48AB">
      <w:pPr>
        <w:pStyle w:val="Brdtext"/>
      </w:pPr>
      <w:r>
        <w:t>Gustav Fridolin</w:t>
      </w:r>
    </w:p>
    <w:sectPr w:rsidR="00473656" w:rsidRPr="00DB48AB" w:rsidSect="00473656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44218" w14:textId="77777777" w:rsidR="00AC05D3" w:rsidRDefault="00AC05D3" w:rsidP="00A87A54">
      <w:pPr>
        <w:spacing w:after="0" w:line="240" w:lineRule="auto"/>
      </w:pPr>
      <w:r>
        <w:separator/>
      </w:r>
    </w:p>
  </w:endnote>
  <w:endnote w:type="continuationSeparator" w:id="0">
    <w:p w14:paraId="5C344219" w14:textId="77777777" w:rsidR="00AC05D3" w:rsidRDefault="00AC05D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C34421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C34421A" w14:textId="51A9C4DD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23A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23A06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C34421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C34421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34421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C34423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C344237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C34423B" w14:textId="77777777" w:rsidTr="00C26068">
      <w:trPr>
        <w:trHeight w:val="227"/>
      </w:trPr>
      <w:tc>
        <w:tcPr>
          <w:tcW w:w="4074" w:type="dxa"/>
        </w:tcPr>
        <w:p w14:paraId="5C34423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C34423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3442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44216" w14:textId="77777777" w:rsidR="00AC05D3" w:rsidRDefault="00AC05D3" w:rsidP="00A87A54">
      <w:pPr>
        <w:spacing w:after="0" w:line="240" w:lineRule="auto"/>
      </w:pPr>
      <w:r>
        <w:separator/>
      </w:r>
    </w:p>
  </w:footnote>
  <w:footnote w:type="continuationSeparator" w:id="0">
    <w:p w14:paraId="5C344217" w14:textId="77777777" w:rsidR="00AC05D3" w:rsidRDefault="00AC05D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473656" w14:paraId="5C344222" w14:textId="77777777" w:rsidTr="00C93EBA">
      <w:trPr>
        <w:trHeight w:val="227"/>
      </w:trPr>
      <w:tc>
        <w:tcPr>
          <w:tcW w:w="5534" w:type="dxa"/>
        </w:tcPr>
        <w:p w14:paraId="5C34421F" w14:textId="77777777" w:rsidR="00473656" w:rsidRPr="007D73AB" w:rsidRDefault="00473656">
          <w:pPr>
            <w:pStyle w:val="Sidhuvud"/>
          </w:pPr>
        </w:p>
      </w:tc>
      <w:tc>
        <w:tcPr>
          <w:tcW w:w="3170" w:type="dxa"/>
          <w:vAlign w:val="bottom"/>
        </w:tcPr>
        <w:p w14:paraId="5C344220" w14:textId="77777777" w:rsidR="00473656" w:rsidRPr="007D73AB" w:rsidRDefault="00473656" w:rsidP="00340DE0">
          <w:pPr>
            <w:pStyle w:val="Sidhuvud"/>
          </w:pPr>
        </w:p>
      </w:tc>
      <w:tc>
        <w:tcPr>
          <w:tcW w:w="1134" w:type="dxa"/>
        </w:tcPr>
        <w:p w14:paraId="5C344221" w14:textId="77777777" w:rsidR="00473656" w:rsidRDefault="00473656" w:rsidP="005A703A">
          <w:pPr>
            <w:pStyle w:val="Sidhuvud"/>
          </w:pPr>
        </w:p>
      </w:tc>
    </w:tr>
    <w:tr w:rsidR="00473656" w14:paraId="5C34422D" w14:textId="77777777" w:rsidTr="00C93EBA">
      <w:trPr>
        <w:trHeight w:val="1928"/>
      </w:trPr>
      <w:tc>
        <w:tcPr>
          <w:tcW w:w="5534" w:type="dxa"/>
        </w:tcPr>
        <w:p w14:paraId="5C344223" w14:textId="77777777" w:rsidR="00473656" w:rsidRPr="00340DE0" w:rsidRDefault="004736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34423D" wp14:editId="5C34423E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C344224" w14:textId="77777777" w:rsidR="00473656" w:rsidRPr="00710A6C" w:rsidRDefault="00473656" w:rsidP="00EE3C0F">
          <w:pPr>
            <w:pStyle w:val="Sidhuvud"/>
            <w:rPr>
              <w:b/>
            </w:rPr>
          </w:pPr>
        </w:p>
        <w:p w14:paraId="5C344225" w14:textId="77777777" w:rsidR="00473656" w:rsidRDefault="00473656" w:rsidP="00EE3C0F">
          <w:pPr>
            <w:pStyle w:val="Sidhuvud"/>
          </w:pPr>
        </w:p>
        <w:p w14:paraId="5C344226" w14:textId="77777777" w:rsidR="00473656" w:rsidRDefault="00473656" w:rsidP="00EE3C0F">
          <w:pPr>
            <w:pStyle w:val="Sidhuvud"/>
          </w:pPr>
        </w:p>
        <w:p w14:paraId="5C344227" w14:textId="77777777" w:rsidR="00473656" w:rsidRDefault="0047365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C332956F00A478D96DF2068E3C8AA39"/>
            </w:placeholder>
            <w:dataBinding w:prefixMappings="xmlns:ns0='http://lp/documentinfo/RK' " w:xpath="/ns0:DocumentInfo[1]/ns0:BaseInfo[1]/ns0:Dnr[1]" w:storeItemID="{68E54F72-70F6-4339-9F2C-5EC129F239DE}"/>
            <w:text/>
          </w:sdtPr>
          <w:sdtEndPr/>
          <w:sdtContent>
            <w:p w14:paraId="5C344228" w14:textId="77777777" w:rsidR="00473656" w:rsidRDefault="00473656" w:rsidP="00EE3C0F">
              <w:pPr>
                <w:pStyle w:val="Sidhuvud"/>
              </w:pPr>
              <w:r>
                <w:t>U2017/05033/S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3EA8F5526843A39E62FBE79BAAC44B"/>
            </w:placeholder>
            <w:showingPlcHdr/>
            <w:dataBinding w:prefixMappings="xmlns:ns0='http://lp/documentinfo/RK' " w:xpath="/ns0:DocumentInfo[1]/ns0:BaseInfo[1]/ns0:DocNumber[1]" w:storeItemID="{68E54F72-70F6-4339-9F2C-5EC129F239DE}"/>
            <w:text/>
          </w:sdtPr>
          <w:sdtEndPr/>
          <w:sdtContent>
            <w:p w14:paraId="5C344229" w14:textId="77777777" w:rsidR="00473656" w:rsidRDefault="004736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C34422A" w14:textId="77777777" w:rsidR="00473656" w:rsidRDefault="00473656" w:rsidP="00EE3C0F">
          <w:pPr>
            <w:pStyle w:val="Sidhuvud"/>
          </w:pPr>
        </w:p>
      </w:tc>
      <w:tc>
        <w:tcPr>
          <w:tcW w:w="1134" w:type="dxa"/>
        </w:tcPr>
        <w:p w14:paraId="5C34422B" w14:textId="77777777" w:rsidR="00473656" w:rsidRDefault="00473656" w:rsidP="0094502D">
          <w:pPr>
            <w:pStyle w:val="Sidhuvud"/>
          </w:pPr>
        </w:p>
        <w:p w14:paraId="5C34422C" w14:textId="77777777" w:rsidR="00473656" w:rsidRPr="0094502D" w:rsidRDefault="00473656" w:rsidP="00EC71A6">
          <w:pPr>
            <w:pStyle w:val="Sidhuvud"/>
          </w:pPr>
        </w:p>
      </w:tc>
    </w:tr>
    <w:tr w:rsidR="00473656" w14:paraId="5C34423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5C34422E" w14:textId="2B438F27" w:rsidR="00473656" w:rsidRPr="00473656" w:rsidRDefault="00473656" w:rsidP="00340DE0">
          <w:pPr>
            <w:pStyle w:val="Sidhuvud"/>
            <w:rPr>
              <w:b/>
            </w:rPr>
          </w:pPr>
          <w:r w:rsidRPr="00473656">
            <w:rPr>
              <w:b/>
            </w:rPr>
            <w:t>Utbildningsdepartementet</w:t>
          </w:r>
        </w:p>
        <w:p w14:paraId="5C34422F" w14:textId="77777777" w:rsidR="00472A69" w:rsidRDefault="00473656" w:rsidP="00340DE0">
          <w:pPr>
            <w:pStyle w:val="Sidhuvud"/>
          </w:pPr>
          <w:r w:rsidRPr="00473656">
            <w:t>Utbildningsministern</w:t>
          </w:r>
        </w:p>
        <w:p w14:paraId="5C344230" w14:textId="77777777" w:rsidR="00472A69" w:rsidRDefault="00472A69" w:rsidP="00340DE0">
          <w:pPr>
            <w:pStyle w:val="Sidhuvud"/>
          </w:pPr>
        </w:p>
        <w:p w14:paraId="5C344232" w14:textId="59D7A0BC" w:rsidR="00473656" w:rsidRPr="00473656" w:rsidRDefault="00473656" w:rsidP="00183BA0">
          <w:pPr>
            <w:pStyle w:val="Brdtext"/>
          </w:pPr>
        </w:p>
      </w:tc>
      <w:tc>
        <w:tcPr>
          <w:tcW w:w="3170" w:type="dxa"/>
        </w:tcPr>
        <w:p w14:paraId="5C344233" w14:textId="6BE3525E" w:rsidR="00473656" w:rsidRDefault="00473656" w:rsidP="00547B89">
          <w:pPr>
            <w:pStyle w:val="Sidhuvud"/>
          </w:pPr>
          <w:r>
            <w:t>Till riksdagen</w:t>
          </w:r>
        </w:p>
      </w:tc>
      <w:tc>
        <w:tcPr>
          <w:tcW w:w="1134" w:type="dxa"/>
        </w:tcPr>
        <w:p w14:paraId="5C344234" w14:textId="77777777" w:rsidR="00473656" w:rsidRDefault="00473656" w:rsidP="003E6020">
          <w:pPr>
            <w:pStyle w:val="Sidhuvud"/>
          </w:pPr>
        </w:p>
      </w:tc>
    </w:tr>
  </w:tbl>
  <w:p w14:paraId="5C3442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trackRevisions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6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45395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6040"/>
    <w:rsid w:val="000C61D1"/>
    <w:rsid w:val="000D31A9"/>
    <w:rsid w:val="000E12D9"/>
    <w:rsid w:val="000E26E5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56820"/>
    <w:rsid w:val="00167FA8"/>
    <w:rsid w:val="00170CE4"/>
    <w:rsid w:val="0017300E"/>
    <w:rsid w:val="00173126"/>
    <w:rsid w:val="00175E6D"/>
    <w:rsid w:val="00176A26"/>
    <w:rsid w:val="001813DF"/>
    <w:rsid w:val="00183BA0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3781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068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6F17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255"/>
    <w:rsid w:val="003F299F"/>
    <w:rsid w:val="003F6B92"/>
    <w:rsid w:val="00404DB4"/>
    <w:rsid w:val="00410FD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A69"/>
    <w:rsid w:val="00472EBA"/>
    <w:rsid w:val="00473656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1F45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20C2"/>
    <w:rsid w:val="004F6525"/>
    <w:rsid w:val="004F6FE2"/>
    <w:rsid w:val="00505905"/>
    <w:rsid w:val="00511A1B"/>
    <w:rsid w:val="00511A68"/>
    <w:rsid w:val="00511C30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22D0"/>
    <w:rsid w:val="005850D7"/>
    <w:rsid w:val="0058522F"/>
    <w:rsid w:val="00586266"/>
    <w:rsid w:val="00595EDE"/>
    <w:rsid w:val="0059631A"/>
    <w:rsid w:val="00596E2B"/>
    <w:rsid w:val="005A0CBA"/>
    <w:rsid w:val="005A2022"/>
    <w:rsid w:val="005A5193"/>
    <w:rsid w:val="005B115A"/>
    <w:rsid w:val="005B537F"/>
    <w:rsid w:val="005B5D05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4B91"/>
    <w:rsid w:val="0069523C"/>
    <w:rsid w:val="006962CA"/>
    <w:rsid w:val="006A09DA"/>
    <w:rsid w:val="006A1835"/>
    <w:rsid w:val="006B4A30"/>
    <w:rsid w:val="006B7569"/>
    <w:rsid w:val="006C28EE"/>
    <w:rsid w:val="006D25AC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0A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46A49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561B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388A"/>
    <w:rsid w:val="0094502D"/>
    <w:rsid w:val="00947013"/>
    <w:rsid w:val="00973084"/>
    <w:rsid w:val="00984EA2"/>
    <w:rsid w:val="00986CC3"/>
    <w:rsid w:val="00987D3D"/>
    <w:rsid w:val="0099068E"/>
    <w:rsid w:val="009920AA"/>
    <w:rsid w:val="00992943"/>
    <w:rsid w:val="009A0866"/>
    <w:rsid w:val="009A4D0A"/>
    <w:rsid w:val="009A7168"/>
    <w:rsid w:val="009B2F70"/>
    <w:rsid w:val="009C2459"/>
    <w:rsid w:val="009C255A"/>
    <w:rsid w:val="009C2B46"/>
    <w:rsid w:val="009C4448"/>
    <w:rsid w:val="009C610D"/>
    <w:rsid w:val="009D43F3"/>
    <w:rsid w:val="009D45BD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96D04"/>
    <w:rsid w:val="00AA1809"/>
    <w:rsid w:val="00AB5033"/>
    <w:rsid w:val="00AB5519"/>
    <w:rsid w:val="00AB6313"/>
    <w:rsid w:val="00AB71DD"/>
    <w:rsid w:val="00AC05D3"/>
    <w:rsid w:val="00AC15C5"/>
    <w:rsid w:val="00AD0E75"/>
    <w:rsid w:val="00AD2DF9"/>
    <w:rsid w:val="00AE7BD8"/>
    <w:rsid w:val="00AE7D02"/>
    <w:rsid w:val="00AF0265"/>
    <w:rsid w:val="00AF0BB7"/>
    <w:rsid w:val="00AF0BDE"/>
    <w:rsid w:val="00AF0EDE"/>
    <w:rsid w:val="00AF422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3709"/>
    <w:rsid w:val="00B55E70"/>
    <w:rsid w:val="00B60238"/>
    <w:rsid w:val="00B64962"/>
    <w:rsid w:val="00B64CED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7DBE"/>
    <w:rsid w:val="00CD17C1"/>
    <w:rsid w:val="00CD1C6C"/>
    <w:rsid w:val="00CD37F1"/>
    <w:rsid w:val="00CD6169"/>
    <w:rsid w:val="00CD6D76"/>
    <w:rsid w:val="00CE20BC"/>
    <w:rsid w:val="00CF1FD8"/>
    <w:rsid w:val="00CF30F6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A06"/>
    <w:rsid w:val="00D279D8"/>
    <w:rsid w:val="00D27C8E"/>
    <w:rsid w:val="00D324B5"/>
    <w:rsid w:val="00D4141B"/>
    <w:rsid w:val="00D4145D"/>
    <w:rsid w:val="00D458F0"/>
    <w:rsid w:val="00D50B3B"/>
    <w:rsid w:val="00D5467F"/>
    <w:rsid w:val="00D55837"/>
    <w:rsid w:val="00D60F51"/>
    <w:rsid w:val="00D64B06"/>
    <w:rsid w:val="00D6730A"/>
    <w:rsid w:val="00D674A6"/>
    <w:rsid w:val="00D74B7C"/>
    <w:rsid w:val="00D76068"/>
    <w:rsid w:val="00D76B01"/>
    <w:rsid w:val="00D804A2"/>
    <w:rsid w:val="00D84704"/>
    <w:rsid w:val="00D921FD"/>
    <w:rsid w:val="00D935D0"/>
    <w:rsid w:val="00D93714"/>
    <w:rsid w:val="00D95424"/>
    <w:rsid w:val="00DA4B53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640D2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4C59"/>
    <w:rsid w:val="00EE6810"/>
    <w:rsid w:val="00EF21FE"/>
    <w:rsid w:val="00EF2A7F"/>
    <w:rsid w:val="00EF4803"/>
    <w:rsid w:val="00EF5127"/>
    <w:rsid w:val="00F03EAC"/>
    <w:rsid w:val="00F04B7C"/>
    <w:rsid w:val="00F110F7"/>
    <w:rsid w:val="00F14024"/>
    <w:rsid w:val="00F24297"/>
    <w:rsid w:val="00F25761"/>
    <w:rsid w:val="00F259D7"/>
    <w:rsid w:val="00F318E5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C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C34420D"/>
  <w15:docId w15:val="{C40C0150-1F6B-4B01-9DE8-9AC3CAFD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332956F00A478D96DF2068E3C8A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C9ACD-D9FC-48CE-98A0-D583BF45E31D}"/>
      </w:docPartPr>
      <w:docPartBody>
        <w:p w:rsidR="00F3347E" w:rsidRDefault="00033FD4" w:rsidP="00033FD4">
          <w:pPr>
            <w:pStyle w:val="FC332956F00A478D96DF2068E3C8AA3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3EA8F5526843A39E62FBE79BAAC4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E3AF8-E101-4DAE-82B6-90F64DAF35FC}"/>
      </w:docPartPr>
      <w:docPartBody>
        <w:p w:rsidR="00F3347E" w:rsidRDefault="00033FD4" w:rsidP="00033FD4">
          <w:pPr>
            <w:pStyle w:val="A53EA8F5526843A39E62FBE79BAAC4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5BEC434801743648D48AF21A266B1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DA039-6479-404E-A16D-6E8BA89F2F05}"/>
      </w:docPartPr>
      <w:docPartBody>
        <w:p w:rsidR="00F3347E" w:rsidRDefault="00033FD4" w:rsidP="00033FD4">
          <w:pPr>
            <w:pStyle w:val="55BEC434801743648D48AF21A266B1D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D4"/>
    <w:rsid w:val="00033FD4"/>
    <w:rsid w:val="00823C64"/>
    <w:rsid w:val="00E35EA8"/>
    <w:rsid w:val="00F3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B26B378AA4F4F5D9B4CBDA9F72261DA">
    <w:name w:val="0B26B378AA4F4F5D9B4CBDA9F72261DA"/>
    <w:rsid w:val="00033FD4"/>
  </w:style>
  <w:style w:type="character" w:styleId="Platshllartext">
    <w:name w:val="Placeholder Text"/>
    <w:basedOn w:val="Standardstycketeckensnitt"/>
    <w:uiPriority w:val="99"/>
    <w:semiHidden/>
    <w:rsid w:val="00033FD4"/>
    <w:rPr>
      <w:noProof w:val="0"/>
      <w:color w:val="808080"/>
    </w:rPr>
  </w:style>
  <w:style w:type="paragraph" w:customStyle="1" w:styleId="2AD8634E55624E04A87066CAA835A879">
    <w:name w:val="2AD8634E55624E04A87066CAA835A879"/>
    <w:rsid w:val="00033FD4"/>
  </w:style>
  <w:style w:type="paragraph" w:customStyle="1" w:styleId="6D6E67498E544B998ACC6518FB4445AB">
    <w:name w:val="6D6E67498E544B998ACC6518FB4445AB"/>
    <w:rsid w:val="00033FD4"/>
  </w:style>
  <w:style w:type="paragraph" w:customStyle="1" w:styleId="3CFAC83077F449DB96C98151DD371BD3">
    <w:name w:val="3CFAC83077F449DB96C98151DD371BD3"/>
    <w:rsid w:val="00033FD4"/>
  </w:style>
  <w:style w:type="paragraph" w:customStyle="1" w:styleId="FC332956F00A478D96DF2068E3C8AA39">
    <w:name w:val="FC332956F00A478D96DF2068E3C8AA39"/>
    <w:rsid w:val="00033FD4"/>
  </w:style>
  <w:style w:type="paragraph" w:customStyle="1" w:styleId="A53EA8F5526843A39E62FBE79BAAC44B">
    <w:name w:val="A53EA8F5526843A39E62FBE79BAAC44B"/>
    <w:rsid w:val="00033FD4"/>
  </w:style>
  <w:style w:type="paragraph" w:customStyle="1" w:styleId="EE4504897C1044D2A829FC8135AFAF89">
    <w:name w:val="EE4504897C1044D2A829FC8135AFAF89"/>
    <w:rsid w:val="00033FD4"/>
  </w:style>
  <w:style w:type="paragraph" w:customStyle="1" w:styleId="969A970642674563A696A5D10379FBD6">
    <w:name w:val="969A970642674563A696A5D10379FBD6"/>
    <w:rsid w:val="00033FD4"/>
  </w:style>
  <w:style w:type="paragraph" w:customStyle="1" w:styleId="0D50D3E0F53D4578926B969516093A3E">
    <w:name w:val="0D50D3E0F53D4578926B969516093A3E"/>
    <w:rsid w:val="00033FD4"/>
  </w:style>
  <w:style w:type="paragraph" w:customStyle="1" w:styleId="87B35F2A5B544CD288B3E9045FB0366B">
    <w:name w:val="87B35F2A5B544CD288B3E9045FB0366B"/>
    <w:rsid w:val="00033FD4"/>
  </w:style>
  <w:style w:type="paragraph" w:customStyle="1" w:styleId="B51E993BB27A467DB50B1EDF6BEE9A76">
    <w:name w:val="B51E993BB27A467DB50B1EDF6BEE9A76"/>
    <w:rsid w:val="00033FD4"/>
  </w:style>
  <w:style w:type="paragraph" w:customStyle="1" w:styleId="4499640058F645FD9CEBD4769C0FE53A">
    <w:name w:val="4499640058F645FD9CEBD4769C0FE53A"/>
    <w:rsid w:val="00033FD4"/>
  </w:style>
  <w:style w:type="paragraph" w:customStyle="1" w:styleId="343EC132CE254B9C9DE3FCC02245B0CE">
    <w:name w:val="343EC132CE254B9C9DE3FCC02245B0CE"/>
    <w:rsid w:val="00033FD4"/>
  </w:style>
  <w:style w:type="paragraph" w:customStyle="1" w:styleId="FAFB38F0834F4CCF9E0C109B7040C68B">
    <w:name w:val="FAFB38F0834F4CCF9E0C109B7040C68B"/>
    <w:rsid w:val="00033FD4"/>
  </w:style>
  <w:style w:type="paragraph" w:customStyle="1" w:styleId="018377E9A7C540F8B35EA321D31153AB">
    <w:name w:val="018377E9A7C540F8B35EA321D31153AB"/>
    <w:rsid w:val="00033FD4"/>
  </w:style>
  <w:style w:type="paragraph" w:customStyle="1" w:styleId="B9058E36903348848E6BFE17618AEF56">
    <w:name w:val="B9058E36903348848E6BFE17618AEF56"/>
    <w:rsid w:val="00033FD4"/>
  </w:style>
  <w:style w:type="paragraph" w:customStyle="1" w:styleId="55BEC434801743648D48AF21A266B1DB">
    <w:name w:val="55BEC434801743648D48AF21A266B1DB"/>
    <w:rsid w:val="00033FD4"/>
  </w:style>
  <w:style w:type="paragraph" w:customStyle="1" w:styleId="919E7F2A4E794385BF43E8D158FA41A3">
    <w:name w:val="919E7F2A4E794385BF43E8D158FA41A3"/>
    <w:rsid w:val="00033F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3f506eed-d8d4-401a-9e7f-4c98c004d533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28BFCD2BBDA8442BA7BAEC52FC55C47" ma:contentTypeVersion="10" ma:contentTypeDescription="Skapa ett nytt dokument." ma:contentTypeScope="" ma:versionID="e3a2970f1e46bb09d0968e103e38a070">
  <xsd:schema xmlns:xsd="http://www.w3.org/2001/XMLSchema" xmlns:xs="http://www.w3.org/2001/XMLSchema" xmlns:p="http://schemas.microsoft.com/office/2006/metadata/properties" xmlns:ns2="cce28019-86c4-43eb-9d2c-17951d3a857e" xmlns:ns3="459b46bd-02bf-4b24-a233-3a655a3c0f91" targetNamespace="http://schemas.microsoft.com/office/2006/metadata/properties" ma:root="true" ma:fieldsID="ed43290f7e9556ad73e922ac0c2bf592" ns2:_="" ns3:_="">
    <xsd:import namespace="cce28019-86c4-43eb-9d2c-17951d3a857e"/>
    <xsd:import namespace="459b46bd-02bf-4b24-a233-3a655a3c0f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28019-86c4-43eb-9d2c-17951d3a85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9c77dc81-6da9-44b5-95d0-346a4f2f3076}" ma:internalName="TaxCatchAll" ma:showField="CatchAllData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c77dc81-6da9-44b5-95d0-346a4f2f3076}" ma:internalName="TaxCatchAllLabel" ma:readOnly="true" ma:showField="CatchAllDataLabel" ma:web="cce28019-86c4-43eb-9d2c-17951d3a85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6bd-02bf-4b24-a233-3a655a3c0f91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Utbildningsministern</TopSender>
    <OrganisationInfo>
      <Organisatoriskenhet1>Utbildningsdepartementet</Organisatoriskenhet1>
      <Organisatoriskenhet2> </Organisatoriskenhet2>
      <Organisatoriskenhet3> </Organisatoriskenhet3>
      <Organisatoriskenhet1Id>195</Organisatoriskenhet1Id>
      <Organisatoriskenhet2Id> </Organisatoriskenhet2Id>
      <Organisatoriskenhet3Id> </Organisatoriskenhet3Id>
    </OrganisationInfo>
    <HeaderDate>2017-12-19</HeaderDate>
    <Office/>
    <Dnr>U2017/05033/S</Dnr>
    <ParagrafNr/>
    <DocumentTitle/>
    <VisitingAddress/>
    <Extra1/>
    <Extra2/>
    <Extra3>Annika Eclund</Extra3>
    <Number/>
    <Recipient>ill riksdage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300E-C051-4B7F-80AA-35979078E695}"/>
</file>

<file path=customXml/itemProps2.xml><?xml version="1.0" encoding="utf-8"?>
<ds:datastoreItem xmlns:ds="http://schemas.openxmlformats.org/officeDocument/2006/customXml" ds:itemID="{62613371-B04A-49D8-9A0B-ABDF1ADB029A}"/>
</file>

<file path=customXml/itemProps3.xml><?xml version="1.0" encoding="utf-8"?>
<ds:datastoreItem xmlns:ds="http://schemas.openxmlformats.org/officeDocument/2006/customXml" ds:itemID="{DE070687-5660-46FC-A844-3E92E49A42F4}"/>
</file>

<file path=customXml/itemProps4.xml><?xml version="1.0" encoding="utf-8"?>
<ds:datastoreItem xmlns:ds="http://schemas.openxmlformats.org/officeDocument/2006/customXml" ds:itemID="{31CF14E5-2E31-4BA0-8DC0-D1AE47AD4F8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725BC49-94F2-4036-A2E8-60777C1BE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28019-86c4-43eb-9d2c-17951d3a857e"/>
    <ds:schemaRef ds:uri="459b46bd-02bf-4b24-a233-3a655a3c0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E69D83A-2766-4801-9E39-763B5BB3668E}">
  <ds:schemaRefs>
    <ds:schemaRef ds:uri="http://schemas.microsoft.com/sharepoint/v3/contenttype/forms/url"/>
  </ds:schemaRefs>
</ds:datastoreItem>
</file>

<file path=customXml/itemProps7.xml><?xml version="1.0" encoding="utf-8"?>
<ds:datastoreItem xmlns:ds="http://schemas.openxmlformats.org/officeDocument/2006/customXml" ds:itemID="{68E54F72-70F6-4339-9F2C-5EC129F239DE}"/>
</file>

<file path=customXml/itemProps8.xml><?xml version="1.0" encoding="utf-8"?>
<ds:datastoreItem xmlns:ds="http://schemas.openxmlformats.org/officeDocument/2006/customXml" ds:itemID="{440F977B-4336-4C82-8F73-4EAD5B6CA4E1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329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Wester</dc:creator>
  <cp:keywords/>
  <dc:description/>
  <cp:lastModifiedBy>Hugo Wester</cp:lastModifiedBy>
  <cp:revision>17</cp:revision>
  <cp:lastPrinted>2017-12-22T09:23:00Z</cp:lastPrinted>
  <dcterms:created xsi:type="dcterms:W3CDTF">2017-12-21T08:33:00Z</dcterms:created>
  <dcterms:modified xsi:type="dcterms:W3CDTF">2017-12-22T11:53:00Z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51fb6ef3-2030-4432-9c9a-860dc65af93f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