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FF51" w14:textId="443015BC" w:rsidR="001F352C" w:rsidRDefault="001F352C" w:rsidP="00DA0661">
      <w:pPr>
        <w:pStyle w:val="Rubrik"/>
      </w:pPr>
      <w:bookmarkStart w:id="0" w:name="Start"/>
      <w:bookmarkEnd w:id="0"/>
      <w:r>
        <w:t>S</w:t>
      </w:r>
      <w:r w:rsidR="00301BA8">
        <w:t>var på fråga 2018</w:t>
      </w:r>
      <w:r>
        <w:t>/</w:t>
      </w:r>
      <w:r w:rsidR="00301BA8">
        <w:t>19</w:t>
      </w:r>
      <w:r>
        <w:t>:</w:t>
      </w:r>
      <w:r w:rsidR="00301BA8">
        <w:t>597</w:t>
      </w:r>
      <w:r>
        <w:t xml:space="preserve"> av Beatrice Ask (M)</w:t>
      </w:r>
      <w:r>
        <w:br/>
        <w:t>Positionsbestämning av personer i känslig verksamhet</w:t>
      </w:r>
    </w:p>
    <w:p w14:paraId="246FD597" w14:textId="3128F147" w:rsidR="001F352C" w:rsidRDefault="00FC3213" w:rsidP="006A12F1">
      <w:pPr>
        <w:pStyle w:val="Brdtext"/>
      </w:pPr>
      <w:sdt>
        <w:sdtPr>
          <w:tag w:val="delete"/>
          <w:id w:val="541410710"/>
          <w:placeholder>
            <w:docPart w:val="733504AF35924775A36909051A3FC5CA"/>
          </w:placeholder>
          <w:dataBinding w:prefixMappings="xmlns:ns0='http://lp/documentinfo/RK' " w:xpath="/ns0:DocumentInfo[1]/ns0:BaseInfo[1]/ns0:Extra3[1]" w:storeItemID="{590EA72C-4B41-4710-A1AA-240921B44D12}"/>
          <w:text/>
        </w:sdtPr>
        <w:sdtEndPr/>
        <w:sdtContent>
          <w:r w:rsidR="001F352C">
            <w:t>Beatrice Ask</w:t>
          </w:r>
        </w:sdtContent>
      </w:sdt>
      <w:r w:rsidR="001F352C">
        <w:t xml:space="preserve"> har frågat försvarsministern vilka åtgärder han tänker vidta för att riskerna med positionsbestämning och möjlig identifiering av personer som arbetar inom verksamhet som är känslig för rikets säkerhet ska kunna hanteras.</w:t>
      </w:r>
      <w:r w:rsidR="006420D7">
        <w:t xml:space="preserve"> </w:t>
      </w:r>
      <w:r w:rsidR="001F352C">
        <w:t>Frågan har överlämnats till mig</w:t>
      </w:r>
      <w:r w:rsidR="0008176B">
        <w:t xml:space="preserve"> att besvara</w:t>
      </w:r>
      <w:r w:rsidR="001F352C">
        <w:t>.</w:t>
      </w:r>
    </w:p>
    <w:p w14:paraId="7161C98F" w14:textId="3B6B90FD" w:rsidR="001F352C" w:rsidRDefault="001F352C" w:rsidP="006A12F1">
      <w:pPr>
        <w:pStyle w:val="Brdtext"/>
      </w:pPr>
      <w:r>
        <w:t>Det är centralt att personer som arbetar inom säkerhetskänslig verksamhet är medvetna om de risker modern teknik kan medföra</w:t>
      </w:r>
      <w:r w:rsidR="0008176B">
        <w:t>,</w:t>
      </w:r>
      <w:r>
        <w:t xml:space="preserve"> både för dem själva och för verksamheten. </w:t>
      </w:r>
      <w:r w:rsidR="00E467A6" w:rsidRPr="00E467A6">
        <w:t xml:space="preserve">Det är även av stor vikt att </w:t>
      </w:r>
      <w:r w:rsidR="00E467A6">
        <w:t xml:space="preserve">man inom andra </w:t>
      </w:r>
      <w:r w:rsidR="00E467A6" w:rsidRPr="00E467A6">
        <w:t>verksamheter har en adekvat nivå på sin informationssäkerhet, också avseende mobila enheter.</w:t>
      </w:r>
    </w:p>
    <w:p w14:paraId="48027EBB" w14:textId="1AA12A85" w:rsidR="00993DFA" w:rsidRDefault="00993DFA" w:rsidP="00993DFA">
      <w:pPr>
        <w:pStyle w:val="Brdtext"/>
      </w:pPr>
      <w:r>
        <w:t>För att f</w:t>
      </w:r>
      <w:r w:rsidRPr="00B41F41">
        <w:t>örstärka skyddet för de mest skyddsvärda verksamheterna i samhället trädde en ny säkerhetsskyddslag i kraft den 1 april 201</w:t>
      </w:r>
      <w:r>
        <w:t>9. Den nya lagen förtydligar kraven på skydd av säkerhetskänslig verksamhet och innebär en förstärkning av skyddet mot bland annat spioneri och sabotage. Lagen gäller för verksamheter som drivs i såväl offentlig som privat regi och innebär att verksamhetsutövarna har ett eget ansvar att göra en säkerhetsskyddsanalys och fastställa vilka säkerhetsskyddsåtgärder som behöver vidtas utifrån sina skyddsvärden i relation till säkerhetshot och sårbarheter. Enligt lagen ska det också säkerställas att de som deltar i säkerhetskänslig verksamhet ska ha tillräcklig kunskap om säkerhetsskydd. Vid behov kan berörda aktörer söka stöd och råd hos Säkerhetspolisen, Försvarsmakten och övriga tillsynsmyndigheter.</w:t>
      </w:r>
      <w:r w:rsidR="00E467A6">
        <w:t xml:space="preserve"> </w:t>
      </w:r>
    </w:p>
    <w:p w14:paraId="33E90297" w14:textId="520BB667" w:rsidR="00A51488" w:rsidRDefault="0038114B" w:rsidP="00993DFA">
      <w:pPr>
        <w:pStyle w:val="Brdtext"/>
      </w:pPr>
      <w:r>
        <w:t xml:space="preserve">När insamlad platsinformation används på ett sätt som innebär behandling av personuppgifter </w:t>
      </w:r>
      <w:r w:rsidR="001203FC">
        <w:t>kan EU:s</w:t>
      </w:r>
      <w:r>
        <w:t xml:space="preserve"> dataskyddsföror</w:t>
      </w:r>
      <w:bookmarkStart w:id="1" w:name="_GoBack"/>
      <w:bookmarkEnd w:id="1"/>
      <w:r>
        <w:t xml:space="preserve">dning (GDPR) </w:t>
      </w:r>
      <w:r w:rsidR="001203FC">
        <w:t xml:space="preserve">vara </w:t>
      </w:r>
      <w:r>
        <w:t xml:space="preserve">tillämplig. </w:t>
      </w:r>
      <w:r>
        <w:lastRenderedPageBreak/>
        <w:t xml:space="preserve">Förordningen </w:t>
      </w:r>
      <w:r w:rsidR="001203FC">
        <w:t>ställer</w:t>
      </w:r>
      <w:r>
        <w:t xml:space="preserve"> krav som måste vara uppfyllda för att personuppgifter ska få behandlas. Datainspektionen, som. utövar tillsyn över att reglerna i dataskyddsförordningen följs, har för närvarande ett pågående tillsynsärende som gäller hantering av insamlad platsinformation. Jag ser fram emot att ta del av slutsatserna i det ärendet.</w:t>
      </w:r>
    </w:p>
    <w:p w14:paraId="4F7E6CA2" w14:textId="47AB7CB0" w:rsidR="001F352C" w:rsidRDefault="00887442" w:rsidP="003156AF">
      <w:pPr>
        <w:pStyle w:val="Brdtext"/>
      </w:pPr>
      <w:r>
        <w:t>Det</w:t>
      </w:r>
      <w:r w:rsidR="002475BF">
        <w:t xml:space="preserve"> </w:t>
      </w:r>
      <w:r w:rsidR="00375EAB">
        <w:t>pågår</w:t>
      </w:r>
      <w:r w:rsidR="002475BF">
        <w:t xml:space="preserve"> </w:t>
      </w:r>
      <w:r w:rsidR="003156AF">
        <w:t>ett aktivt arbete med</w:t>
      </w:r>
      <w:r w:rsidR="00375EAB">
        <w:t xml:space="preserve"> </w:t>
      </w:r>
      <w:r w:rsidR="003156AF">
        <w:t xml:space="preserve">säkerhetsskyddsfrågor </w:t>
      </w:r>
      <w:r w:rsidR="0008176B">
        <w:t>bland berörda</w:t>
      </w:r>
      <w:r w:rsidR="003156AF">
        <w:t xml:space="preserve"> aktörer. </w:t>
      </w:r>
      <w:r w:rsidR="002475BF">
        <w:t>Frågan är prioriterad av regeringen och jag avser att följa utvecklingen noga.</w:t>
      </w:r>
    </w:p>
    <w:p w14:paraId="401A5C17" w14:textId="748A7272" w:rsidR="001F352C" w:rsidRDefault="001F352C" w:rsidP="006A12F1">
      <w:pPr>
        <w:pStyle w:val="Brdtext"/>
      </w:pPr>
      <w:r>
        <w:t xml:space="preserve">Stockholm den </w:t>
      </w:r>
      <w:sdt>
        <w:sdtPr>
          <w:id w:val="2032990546"/>
          <w:placeholder>
            <w:docPart w:val="54AAFFDDF5E846528335AAD122DAD58D"/>
          </w:placeholder>
          <w:dataBinding w:prefixMappings="xmlns:ns0='http://lp/documentinfo/RK' " w:xpath="/ns0:DocumentInfo[1]/ns0:BaseInfo[1]/ns0:HeaderDate[1]" w:storeItemID="{590EA72C-4B41-4710-A1AA-240921B44D12}"/>
          <w:date w:fullDate="2019-05-10T00:00:00Z">
            <w:dateFormat w:val="d MMMM yyyy"/>
            <w:lid w:val="sv-SE"/>
            <w:storeMappedDataAs w:val="dateTime"/>
            <w:calendar w:val="gregorian"/>
          </w:date>
        </w:sdtPr>
        <w:sdtEndPr/>
        <w:sdtContent>
          <w:r w:rsidR="00AC7287">
            <w:t>10 maj 2019</w:t>
          </w:r>
        </w:sdtContent>
      </w:sdt>
    </w:p>
    <w:p w14:paraId="469BD16F" w14:textId="28A61AF2" w:rsidR="001F352C" w:rsidRDefault="001F352C" w:rsidP="00471B06">
      <w:pPr>
        <w:pStyle w:val="Brdtextutanavstnd"/>
      </w:pPr>
    </w:p>
    <w:p w14:paraId="07647203" w14:textId="77777777" w:rsidR="00E467A6" w:rsidRDefault="00E467A6" w:rsidP="00471B06">
      <w:pPr>
        <w:pStyle w:val="Brdtextutanavstnd"/>
      </w:pPr>
    </w:p>
    <w:sdt>
      <w:sdtPr>
        <w:alias w:val="Klicka på listpilen"/>
        <w:tag w:val="run-loadAllMinistersFromDep_control-cmdAvsandare_bindto-SenderTitle_delete"/>
        <w:id w:val="908118230"/>
        <w:placeholder>
          <w:docPart w:val="1986FB79DDA24DC8AF076E9AA44563C5"/>
        </w:placeholder>
        <w:dataBinding w:prefixMappings="xmlns:ns0='http://lp/documentinfo/RK' " w:xpath="/ns0:DocumentInfo[1]/ns0:BaseInfo[1]/ns0:TopSender[1]" w:storeItemID="{590EA72C-4B41-4710-A1AA-240921B44D12}"/>
        <w:comboBox w:lastValue="Inrikesministern">
          <w:listItem w:displayText="Morgan Johansson" w:value="Justitie- och migrationsministern"/>
          <w:listItem w:displayText="Mikael Damberg" w:value="Inrikesministern"/>
        </w:comboBox>
      </w:sdtPr>
      <w:sdtEndPr/>
      <w:sdtContent>
        <w:p w14:paraId="62BE773F" w14:textId="50B27E6F" w:rsidR="001F352C" w:rsidRDefault="00375EAB" w:rsidP="00422A41">
          <w:pPr>
            <w:pStyle w:val="Brdtext"/>
          </w:pPr>
          <w:r>
            <w:t>Mikael Damberg</w:t>
          </w:r>
        </w:p>
      </w:sdtContent>
    </w:sdt>
    <w:p w14:paraId="3FF1A99E" w14:textId="77777777" w:rsidR="001F352C" w:rsidRPr="00DB48AB" w:rsidRDefault="001F352C" w:rsidP="00DB48AB">
      <w:pPr>
        <w:pStyle w:val="Brdtext"/>
      </w:pPr>
    </w:p>
    <w:sectPr w:rsidR="001F352C" w:rsidRPr="00DB48AB" w:rsidSect="001F352C">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0AEB" w14:textId="77777777" w:rsidR="001F352C" w:rsidRDefault="001F352C" w:rsidP="00A87A54">
      <w:pPr>
        <w:spacing w:after="0" w:line="240" w:lineRule="auto"/>
      </w:pPr>
      <w:r>
        <w:separator/>
      </w:r>
    </w:p>
  </w:endnote>
  <w:endnote w:type="continuationSeparator" w:id="0">
    <w:p w14:paraId="7FDA51D2" w14:textId="77777777" w:rsidR="001F352C" w:rsidRDefault="001F352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400EA5A" w14:textId="77777777" w:rsidTr="006A26EC">
      <w:trPr>
        <w:trHeight w:val="227"/>
        <w:jc w:val="right"/>
      </w:trPr>
      <w:tc>
        <w:tcPr>
          <w:tcW w:w="708" w:type="dxa"/>
          <w:vAlign w:val="bottom"/>
        </w:tcPr>
        <w:p w14:paraId="117FEF02" w14:textId="16C05446"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41B1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41B14">
            <w:rPr>
              <w:rStyle w:val="Sidnummer"/>
              <w:noProof/>
            </w:rPr>
            <w:t>2</w:t>
          </w:r>
          <w:r>
            <w:rPr>
              <w:rStyle w:val="Sidnummer"/>
            </w:rPr>
            <w:fldChar w:fldCharType="end"/>
          </w:r>
          <w:r>
            <w:rPr>
              <w:rStyle w:val="Sidnummer"/>
            </w:rPr>
            <w:t>)</w:t>
          </w:r>
        </w:p>
      </w:tc>
    </w:tr>
    <w:tr w:rsidR="005606BC" w:rsidRPr="00347E11" w14:paraId="393194FE" w14:textId="77777777" w:rsidTr="006A26EC">
      <w:trPr>
        <w:trHeight w:val="850"/>
        <w:jc w:val="right"/>
      </w:trPr>
      <w:tc>
        <w:tcPr>
          <w:tcW w:w="708" w:type="dxa"/>
          <w:vAlign w:val="bottom"/>
        </w:tcPr>
        <w:p w14:paraId="622B7B99" w14:textId="77777777" w:rsidR="005606BC" w:rsidRPr="00347E11" w:rsidRDefault="005606BC" w:rsidP="005606BC">
          <w:pPr>
            <w:pStyle w:val="Sidfot"/>
            <w:spacing w:line="276" w:lineRule="auto"/>
            <w:jc w:val="right"/>
          </w:pPr>
        </w:p>
      </w:tc>
    </w:tr>
  </w:tbl>
  <w:p w14:paraId="3E2DAA2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5074FA" w14:textId="77777777" w:rsidTr="001F4302">
      <w:trPr>
        <w:trHeight w:val="510"/>
      </w:trPr>
      <w:tc>
        <w:tcPr>
          <w:tcW w:w="8525" w:type="dxa"/>
          <w:gridSpan w:val="2"/>
          <w:vAlign w:val="bottom"/>
        </w:tcPr>
        <w:p w14:paraId="770C9F84" w14:textId="77777777" w:rsidR="00347E11" w:rsidRPr="00347E11" w:rsidRDefault="00347E11" w:rsidP="00347E11">
          <w:pPr>
            <w:pStyle w:val="Sidfot"/>
            <w:rPr>
              <w:sz w:val="8"/>
            </w:rPr>
          </w:pPr>
        </w:p>
      </w:tc>
    </w:tr>
    <w:tr w:rsidR="00093408" w:rsidRPr="00EE3C0F" w14:paraId="1678E142" w14:textId="77777777" w:rsidTr="00C26068">
      <w:trPr>
        <w:trHeight w:val="227"/>
      </w:trPr>
      <w:tc>
        <w:tcPr>
          <w:tcW w:w="4074" w:type="dxa"/>
        </w:tcPr>
        <w:p w14:paraId="3BA4758F" w14:textId="77777777" w:rsidR="00347E11" w:rsidRPr="00F53AEA" w:rsidRDefault="00347E11" w:rsidP="00C26068">
          <w:pPr>
            <w:pStyle w:val="Sidfot"/>
            <w:spacing w:line="276" w:lineRule="auto"/>
          </w:pPr>
        </w:p>
      </w:tc>
      <w:tc>
        <w:tcPr>
          <w:tcW w:w="4451" w:type="dxa"/>
        </w:tcPr>
        <w:p w14:paraId="2F3EC784" w14:textId="77777777" w:rsidR="00093408" w:rsidRPr="00F53AEA" w:rsidRDefault="00093408" w:rsidP="00F53AEA">
          <w:pPr>
            <w:pStyle w:val="Sidfot"/>
            <w:spacing w:line="276" w:lineRule="auto"/>
          </w:pPr>
        </w:p>
      </w:tc>
    </w:tr>
  </w:tbl>
  <w:p w14:paraId="36664D5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212A6" w14:textId="77777777" w:rsidR="001F352C" w:rsidRDefault="001F352C" w:rsidP="00A87A54">
      <w:pPr>
        <w:spacing w:after="0" w:line="240" w:lineRule="auto"/>
      </w:pPr>
      <w:r>
        <w:separator/>
      </w:r>
    </w:p>
  </w:footnote>
  <w:footnote w:type="continuationSeparator" w:id="0">
    <w:p w14:paraId="387C43DE" w14:textId="77777777" w:rsidR="001F352C" w:rsidRDefault="001F352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F352C" w14:paraId="310D97F6" w14:textId="77777777" w:rsidTr="00C93EBA">
      <w:trPr>
        <w:trHeight w:val="227"/>
      </w:trPr>
      <w:tc>
        <w:tcPr>
          <w:tcW w:w="5534" w:type="dxa"/>
        </w:tcPr>
        <w:p w14:paraId="054CBE71" w14:textId="77777777" w:rsidR="001F352C" w:rsidRPr="007D73AB" w:rsidRDefault="001F352C">
          <w:pPr>
            <w:pStyle w:val="Sidhuvud"/>
          </w:pPr>
        </w:p>
      </w:tc>
      <w:tc>
        <w:tcPr>
          <w:tcW w:w="3170" w:type="dxa"/>
          <w:vAlign w:val="bottom"/>
        </w:tcPr>
        <w:p w14:paraId="6C32AF6B" w14:textId="77777777" w:rsidR="001F352C" w:rsidRPr="007D73AB" w:rsidRDefault="001F352C" w:rsidP="00340DE0">
          <w:pPr>
            <w:pStyle w:val="Sidhuvud"/>
          </w:pPr>
        </w:p>
      </w:tc>
      <w:tc>
        <w:tcPr>
          <w:tcW w:w="1134" w:type="dxa"/>
        </w:tcPr>
        <w:p w14:paraId="6F8088D0" w14:textId="77777777" w:rsidR="001F352C" w:rsidRDefault="001F352C" w:rsidP="005A703A">
          <w:pPr>
            <w:pStyle w:val="Sidhuvud"/>
          </w:pPr>
        </w:p>
      </w:tc>
    </w:tr>
    <w:tr w:rsidR="001F352C" w14:paraId="3DD9690C" w14:textId="77777777" w:rsidTr="00C93EBA">
      <w:trPr>
        <w:trHeight w:val="1928"/>
      </w:trPr>
      <w:tc>
        <w:tcPr>
          <w:tcW w:w="5534" w:type="dxa"/>
        </w:tcPr>
        <w:p w14:paraId="718B90B4" w14:textId="77777777" w:rsidR="001F352C" w:rsidRPr="00340DE0" w:rsidRDefault="001F352C" w:rsidP="00340DE0">
          <w:pPr>
            <w:pStyle w:val="Sidhuvud"/>
          </w:pPr>
          <w:r>
            <w:rPr>
              <w:noProof/>
            </w:rPr>
            <w:drawing>
              <wp:inline distT="0" distB="0" distL="0" distR="0" wp14:anchorId="4E0B6D45" wp14:editId="276BDF6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23B4F84" w14:textId="77777777" w:rsidR="001F352C" w:rsidRPr="00710A6C" w:rsidRDefault="001F352C" w:rsidP="00EE3C0F">
          <w:pPr>
            <w:pStyle w:val="Sidhuvud"/>
            <w:rPr>
              <w:b/>
            </w:rPr>
          </w:pPr>
        </w:p>
        <w:p w14:paraId="086633D4" w14:textId="77777777" w:rsidR="001F352C" w:rsidRDefault="001F352C" w:rsidP="00EE3C0F">
          <w:pPr>
            <w:pStyle w:val="Sidhuvud"/>
          </w:pPr>
        </w:p>
        <w:p w14:paraId="53DEFA52" w14:textId="77777777" w:rsidR="001F352C" w:rsidRDefault="001F352C" w:rsidP="00EE3C0F">
          <w:pPr>
            <w:pStyle w:val="Sidhuvud"/>
          </w:pPr>
        </w:p>
        <w:p w14:paraId="2C35FF5F" w14:textId="77777777" w:rsidR="001F352C" w:rsidRDefault="001F352C" w:rsidP="00EE3C0F">
          <w:pPr>
            <w:pStyle w:val="Sidhuvud"/>
          </w:pPr>
        </w:p>
        <w:sdt>
          <w:sdtPr>
            <w:rPr>
              <w:rFonts w:ascii="Arial" w:hAnsi="Arial" w:cs="Arial"/>
              <w:sz w:val="20"/>
              <w:szCs w:val="20"/>
            </w:rPr>
            <w:alias w:val="Dnr"/>
            <w:tag w:val="ccRKShow_Dnr"/>
            <w:id w:val="-829283628"/>
            <w:placeholder>
              <w:docPart w:val="469C97C3B1144A6DA43E884A741A8254"/>
            </w:placeholder>
            <w:dataBinding w:prefixMappings="xmlns:ns0='http://lp/documentinfo/RK' " w:xpath="/ns0:DocumentInfo[1]/ns0:BaseInfo[1]/ns0:Dnr[1]" w:storeItemID="{590EA72C-4B41-4710-A1AA-240921B44D12}"/>
            <w:text/>
          </w:sdtPr>
          <w:sdtEndPr/>
          <w:sdtContent>
            <w:p w14:paraId="2E92A259" w14:textId="5974F20F" w:rsidR="001F352C" w:rsidRDefault="006420D7" w:rsidP="00EE3C0F">
              <w:pPr>
                <w:pStyle w:val="Sidhuvud"/>
              </w:pPr>
              <w:r w:rsidRPr="006420D7">
                <w:rPr>
                  <w:rFonts w:ascii="Arial" w:hAnsi="Arial" w:cs="Arial"/>
                  <w:sz w:val="20"/>
                  <w:szCs w:val="20"/>
                </w:rPr>
                <w:t>Ju2019/01692</w:t>
              </w:r>
              <w:r>
                <w:rPr>
                  <w:rFonts w:ascii="Arial" w:hAnsi="Arial" w:cs="Arial"/>
                  <w:sz w:val="20"/>
                  <w:szCs w:val="20"/>
                </w:rPr>
                <w:t>/POL</w:t>
              </w:r>
            </w:p>
          </w:sdtContent>
        </w:sdt>
        <w:sdt>
          <w:sdtPr>
            <w:alias w:val="DocNumber"/>
            <w:tag w:val="DocNumber"/>
            <w:id w:val="1726028884"/>
            <w:placeholder>
              <w:docPart w:val="E0323CD6DD10433798F383C31E0554FC"/>
            </w:placeholder>
            <w:showingPlcHdr/>
            <w:dataBinding w:prefixMappings="xmlns:ns0='http://lp/documentinfo/RK' " w:xpath="/ns0:DocumentInfo[1]/ns0:BaseInfo[1]/ns0:DocNumber[1]" w:storeItemID="{590EA72C-4B41-4710-A1AA-240921B44D12}"/>
            <w:text/>
          </w:sdtPr>
          <w:sdtEndPr/>
          <w:sdtContent>
            <w:p w14:paraId="4A6B0B12" w14:textId="77777777" w:rsidR="001F352C" w:rsidRDefault="001F352C" w:rsidP="00EE3C0F">
              <w:pPr>
                <w:pStyle w:val="Sidhuvud"/>
              </w:pPr>
              <w:r>
                <w:rPr>
                  <w:rStyle w:val="Platshllartext"/>
                </w:rPr>
                <w:t xml:space="preserve"> </w:t>
              </w:r>
            </w:p>
          </w:sdtContent>
        </w:sdt>
        <w:p w14:paraId="07948A1C" w14:textId="77777777" w:rsidR="001F352C" w:rsidRDefault="001F352C" w:rsidP="00EE3C0F">
          <w:pPr>
            <w:pStyle w:val="Sidhuvud"/>
          </w:pPr>
        </w:p>
      </w:tc>
      <w:tc>
        <w:tcPr>
          <w:tcW w:w="1134" w:type="dxa"/>
        </w:tcPr>
        <w:p w14:paraId="6882FC1B" w14:textId="77777777" w:rsidR="001F352C" w:rsidRDefault="001F352C" w:rsidP="0094502D">
          <w:pPr>
            <w:pStyle w:val="Sidhuvud"/>
          </w:pPr>
        </w:p>
        <w:p w14:paraId="040E90E6" w14:textId="77777777" w:rsidR="001F352C" w:rsidRPr="0094502D" w:rsidRDefault="001F352C" w:rsidP="00EC71A6">
          <w:pPr>
            <w:pStyle w:val="Sidhuvud"/>
          </w:pPr>
        </w:p>
      </w:tc>
    </w:tr>
    <w:tr w:rsidR="001F352C" w14:paraId="0D980FAC" w14:textId="77777777" w:rsidTr="00C93EBA">
      <w:trPr>
        <w:trHeight w:val="2268"/>
      </w:trPr>
      <w:sdt>
        <w:sdtPr>
          <w:rPr>
            <w:b/>
          </w:rPr>
          <w:alias w:val="SenderText"/>
          <w:tag w:val="ccRKShow_SenderText"/>
          <w:id w:val="1374046025"/>
          <w:placeholder>
            <w:docPart w:val="9EA26EE7BC094BB3851310709F0E1250"/>
          </w:placeholder>
        </w:sdtPr>
        <w:sdtEndPr>
          <w:rPr>
            <w:b w:val="0"/>
          </w:rPr>
        </w:sdtEndPr>
        <w:sdtContent>
          <w:tc>
            <w:tcPr>
              <w:tcW w:w="5534" w:type="dxa"/>
              <w:tcMar>
                <w:right w:w="1134" w:type="dxa"/>
              </w:tcMar>
            </w:tcPr>
            <w:p w14:paraId="29394B78" w14:textId="77777777" w:rsidR="00375EAB" w:rsidRPr="00375EAB" w:rsidRDefault="00375EAB" w:rsidP="00340DE0">
              <w:pPr>
                <w:pStyle w:val="Sidhuvud"/>
                <w:rPr>
                  <w:b/>
                </w:rPr>
              </w:pPr>
              <w:r w:rsidRPr="00375EAB">
                <w:rPr>
                  <w:b/>
                </w:rPr>
                <w:t>Justitiedepartementet</w:t>
              </w:r>
            </w:p>
            <w:p w14:paraId="589FD29D" w14:textId="16110AD8" w:rsidR="001F352C" w:rsidRPr="00340DE0" w:rsidRDefault="00375EAB" w:rsidP="00340DE0">
              <w:pPr>
                <w:pStyle w:val="Sidhuvud"/>
              </w:pPr>
              <w:r w:rsidRPr="00375EAB">
                <w:t>Inrikesministern</w:t>
              </w:r>
            </w:p>
          </w:tc>
        </w:sdtContent>
      </w:sdt>
      <w:sdt>
        <w:sdtPr>
          <w:alias w:val="Recipient"/>
          <w:tag w:val="ccRKShow_Recipient"/>
          <w:id w:val="-28344517"/>
          <w:placeholder>
            <w:docPart w:val="382F9013446A44128021DF9D3DA87B96"/>
          </w:placeholder>
          <w:dataBinding w:prefixMappings="xmlns:ns0='http://lp/documentinfo/RK' " w:xpath="/ns0:DocumentInfo[1]/ns0:BaseInfo[1]/ns0:Recipient[1]" w:storeItemID="{590EA72C-4B41-4710-A1AA-240921B44D12}"/>
          <w:text w:multiLine="1"/>
        </w:sdtPr>
        <w:sdtEndPr/>
        <w:sdtContent>
          <w:tc>
            <w:tcPr>
              <w:tcW w:w="3170" w:type="dxa"/>
            </w:tcPr>
            <w:p w14:paraId="065FC866" w14:textId="77777777" w:rsidR="001F352C" w:rsidRDefault="001F352C" w:rsidP="00547B89">
              <w:pPr>
                <w:pStyle w:val="Sidhuvud"/>
              </w:pPr>
              <w:r>
                <w:t>Till riksdagen</w:t>
              </w:r>
            </w:p>
          </w:tc>
        </w:sdtContent>
      </w:sdt>
      <w:tc>
        <w:tcPr>
          <w:tcW w:w="1134" w:type="dxa"/>
        </w:tcPr>
        <w:p w14:paraId="2397B218" w14:textId="77777777" w:rsidR="001F352C" w:rsidRDefault="001F352C" w:rsidP="003E6020">
          <w:pPr>
            <w:pStyle w:val="Sidhuvud"/>
          </w:pPr>
        </w:p>
      </w:tc>
    </w:tr>
  </w:tbl>
  <w:p w14:paraId="1D9E01D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2C"/>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176B"/>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03FC"/>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352C"/>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475BF"/>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5888"/>
    <w:rsid w:val="002E61A5"/>
    <w:rsid w:val="002F3675"/>
    <w:rsid w:val="002F59E0"/>
    <w:rsid w:val="002F66A6"/>
    <w:rsid w:val="00300342"/>
    <w:rsid w:val="00301BA8"/>
    <w:rsid w:val="003050DB"/>
    <w:rsid w:val="00310561"/>
    <w:rsid w:val="00311D8C"/>
    <w:rsid w:val="0031273D"/>
    <w:rsid w:val="003128E2"/>
    <w:rsid w:val="003153D9"/>
    <w:rsid w:val="003156AF"/>
    <w:rsid w:val="00321621"/>
    <w:rsid w:val="00323EF7"/>
    <w:rsid w:val="003240E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75EAB"/>
    <w:rsid w:val="00380663"/>
    <w:rsid w:val="0038114B"/>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67FB"/>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20D7"/>
    <w:rsid w:val="00647FD7"/>
    <w:rsid w:val="00650080"/>
    <w:rsid w:val="00651F17"/>
    <w:rsid w:val="0065382D"/>
    <w:rsid w:val="00654B4D"/>
    <w:rsid w:val="0065559D"/>
    <w:rsid w:val="00655A40"/>
    <w:rsid w:val="00660B2C"/>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87442"/>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1CF0"/>
    <w:rsid w:val="009036E7"/>
    <w:rsid w:val="0091053B"/>
    <w:rsid w:val="00912945"/>
    <w:rsid w:val="009144EE"/>
    <w:rsid w:val="00915D4C"/>
    <w:rsid w:val="009279B2"/>
    <w:rsid w:val="00935814"/>
    <w:rsid w:val="0094502D"/>
    <w:rsid w:val="00946561"/>
    <w:rsid w:val="00946B39"/>
    <w:rsid w:val="00947013"/>
    <w:rsid w:val="009609EB"/>
    <w:rsid w:val="00973084"/>
    <w:rsid w:val="00974B59"/>
    <w:rsid w:val="00984EA2"/>
    <w:rsid w:val="00986CC3"/>
    <w:rsid w:val="0099068E"/>
    <w:rsid w:val="009920AA"/>
    <w:rsid w:val="00992943"/>
    <w:rsid w:val="009931B3"/>
    <w:rsid w:val="00993DFA"/>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2EB8"/>
    <w:rsid w:val="00A2019A"/>
    <w:rsid w:val="00A23493"/>
    <w:rsid w:val="00A2416A"/>
    <w:rsid w:val="00A3270B"/>
    <w:rsid w:val="00A379E4"/>
    <w:rsid w:val="00A43B02"/>
    <w:rsid w:val="00A44946"/>
    <w:rsid w:val="00A46B85"/>
    <w:rsid w:val="00A50585"/>
    <w:rsid w:val="00A506F1"/>
    <w:rsid w:val="00A51488"/>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6"/>
    <w:rsid w:val="00AB5519"/>
    <w:rsid w:val="00AB6313"/>
    <w:rsid w:val="00AB71DD"/>
    <w:rsid w:val="00AC15C5"/>
    <w:rsid w:val="00AC7287"/>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643B"/>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1B14"/>
    <w:rsid w:val="00E467A6"/>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48F1"/>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6695D5"/>
  <w15:docId w15:val="{B5AA571C-756C-4E08-A8CD-33E4475A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7951">
      <w:bodyDiv w:val="1"/>
      <w:marLeft w:val="0"/>
      <w:marRight w:val="0"/>
      <w:marTop w:val="0"/>
      <w:marBottom w:val="0"/>
      <w:divBdr>
        <w:top w:val="none" w:sz="0" w:space="0" w:color="auto"/>
        <w:left w:val="none" w:sz="0" w:space="0" w:color="auto"/>
        <w:bottom w:val="none" w:sz="0" w:space="0" w:color="auto"/>
        <w:right w:val="none" w:sz="0" w:space="0" w:color="auto"/>
      </w:divBdr>
    </w:div>
    <w:div w:id="1378554954">
      <w:bodyDiv w:val="1"/>
      <w:marLeft w:val="0"/>
      <w:marRight w:val="0"/>
      <w:marTop w:val="0"/>
      <w:marBottom w:val="0"/>
      <w:divBdr>
        <w:top w:val="none" w:sz="0" w:space="0" w:color="auto"/>
        <w:left w:val="none" w:sz="0" w:space="0" w:color="auto"/>
        <w:bottom w:val="none" w:sz="0" w:space="0" w:color="auto"/>
        <w:right w:val="none" w:sz="0" w:space="0" w:color="auto"/>
      </w:divBdr>
    </w:div>
    <w:div w:id="1869487304">
      <w:bodyDiv w:val="1"/>
      <w:marLeft w:val="0"/>
      <w:marRight w:val="0"/>
      <w:marTop w:val="0"/>
      <w:marBottom w:val="0"/>
      <w:divBdr>
        <w:top w:val="none" w:sz="0" w:space="0" w:color="auto"/>
        <w:left w:val="none" w:sz="0" w:space="0" w:color="auto"/>
        <w:bottom w:val="none" w:sz="0" w:space="0" w:color="auto"/>
        <w:right w:val="none" w:sz="0" w:space="0" w:color="auto"/>
      </w:divBdr>
    </w:div>
    <w:div w:id="18780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9C97C3B1144A6DA43E884A741A8254"/>
        <w:category>
          <w:name w:val="Allmänt"/>
          <w:gallery w:val="placeholder"/>
        </w:category>
        <w:types>
          <w:type w:val="bbPlcHdr"/>
        </w:types>
        <w:behaviors>
          <w:behavior w:val="content"/>
        </w:behaviors>
        <w:guid w:val="{5FC77327-B3A3-44F9-80DD-3C422B1493DF}"/>
      </w:docPartPr>
      <w:docPartBody>
        <w:p w:rsidR="00C80257" w:rsidRDefault="006C0AEE" w:rsidP="006C0AEE">
          <w:pPr>
            <w:pStyle w:val="469C97C3B1144A6DA43E884A741A8254"/>
          </w:pPr>
          <w:r>
            <w:rPr>
              <w:rStyle w:val="Platshllartext"/>
            </w:rPr>
            <w:t xml:space="preserve"> </w:t>
          </w:r>
        </w:p>
      </w:docPartBody>
    </w:docPart>
    <w:docPart>
      <w:docPartPr>
        <w:name w:val="E0323CD6DD10433798F383C31E0554FC"/>
        <w:category>
          <w:name w:val="Allmänt"/>
          <w:gallery w:val="placeholder"/>
        </w:category>
        <w:types>
          <w:type w:val="bbPlcHdr"/>
        </w:types>
        <w:behaviors>
          <w:behavior w:val="content"/>
        </w:behaviors>
        <w:guid w:val="{54A2E7F2-7E68-4244-A447-36F89E28A831}"/>
      </w:docPartPr>
      <w:docPartBody>
        <w:p w:rsidR="00C80257" w:rsidRDefault="006C0AEE" w:rsidP="006C0AEE">
          <w:pPr>
            <w:pStyle w:val="E0323CD6DD10433798F383C31E0554FC"/>
          </w:pPr>
          <w:r>
            <w:rPr>
              <w:rStyle w:val="Platshllartext"/>
            </w:rPr>
            <w:t xml:space="preserve"> </w:t>
          </w:r>
        </w:p>
      </w:docPartBody>
    </w:docPart>
    <w:docPart>
      <w:docPartPr>
        <w:name w:val="9EA26EE7BC094BB3851310709F0E1250"/>
        <w:category>
          <w:name w:val="Allmänt"/>
          <w:gallery w:val="placeholder"/>
        </w:category>
        <w:types>
          <w:type w:val="bbPlcHdr"/>
        </w:types>
        <w:behaviors>
          <w:behavior w:val="content"/>
        </w:behaviors>
        <w:guid w:val="{74037A51-DC37-4E8A-8EDA-D3D7B68A137D}"/>
      </w:docPartPr>
      <w:docPartBody>
        <w:p w:rsidR="00C80257" w:rsidRDefault="006C0AEE" w:rsidP="006C0AEE">
          <w:pPr>
            <w:pStyle w:val="9EA26EE7BC094BB3851310709F0E1250"/>
          </w:pPr>
          <w:r>
            <w:rPr>
              <w:rStyle w:val="Platshllartext"/>
            </w:rPr>
            <w:t xml:space="preserve"> </w:t>
          </w:r>
        </w:p>
      </w:docPartBody>
    </w:docPart>
    <w:docPart>
      <w:docPartPr>
        <w:name w:val="382F9013446A44128021DF9D3DA87B96"/>
        <w:category>
          <w:name w:val="Allmänt"/>
          <w:gallery w:val="placeholder"/>
        </w:category>
        <w:types>
          <w:type w:val="bbPlcHdr"/>
        </w:types>
        <w:behaviors>
          <w:behavior w:val="content"/>
        </w:behaviors>
        <w:guid w:val="{1626F599-258C-467D-89E2-460AB4C5E0B3}"/>
      </w:docPartPr>
      <w:docPartBody>
        <w:p w:rsidR="00C80257" w:rsidRDefault="006C0AEE" w:rsidP="006C0AEE">
          <w:pPr>
            <w:pStyle w:val="382F9013446A44128021DF9D3DA87B96"/>
          </w:pPr>
          <w:r>
            <w:rPr>
              <w:rStyle w:val="Platshllartext"/>
            </w:rPr>
            <w:t xml:space="preserve"> </w:t>
          </w:r>
        </w:p>
      </w:docPartBody>
    </w:docPart>
    <w:docPart>
      <w:docPartPr>
        <w:name w:val="733504AF35924775A36909051A3FC5CA"/>
        <w:category>
          <w:name w:val="Allmänt"/>
          <w:gallery w:val="placeholder"/>
        </w:category>
        <w:types>
          <w:type w:val="bbPlcHdr"/>
        </w:types>
        <w:behaviors>
          <w:behavior w:val="content"/>
        </w:behaviors>
        <w:guid w:val="{A072067A-5FC1-46A5-B675-4B676D3221C5}"/>
      </w:docPartPr>
      <w:docPartBody>
        <w:p w:rsidR="00C80257" w:rsidRDefault="006C0AEE" w:rsidP="006C0AEE">
          <w:pPr>
            <w:pStyle w:val="733504AF35924775A36909051A3FC5C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4AAFFDDF5E846528335AAD122DAD58D"/>
        <w:category>
          <w:name w:val="Allmänt"/>
          <w:gallery w:val="placeholder"/>
        </w:category>
        <w:types>
          <w:type w:val="bbPlcHdr"/>
        </w:types>
        <w:behaviors>
          <w:behavior w:val="content"/>
        </w:behaviors>
        <w:guid w:val="{06D761A0-347E-4A70-ADB5-AE8BA6059922}"/>
      </w:docPartPr>
      <w:docPartBody>
        <w:p w:rsidR="00C80257" w:rsidRDefault="006C0AEE" w:rsidP="006C0AEE">
          <w:pPr>
            <w:pStyle w:val="54AAFFDDF5E846528335AAD122DAD58D"/>
          </w:pPr>
          <w:r>
            <w:rPr>
              <w:rStyle w:val="Platshllartext"/>
            </w:rPr>
            <w:t>Klicka här för att ange datum.</w:t>
          </w:r>
        </w:p>
      </w:docPartBody>
    </w:docPart>
    <w:docPart>
      <w:docPartPr>
        <w:name w:val="1986FB79DDA24DC8AF076E9AA44563C5"/>
        <w:category>
          <w:name w:val="Allmänt"/>
          <w:gallery w:val="placeholder"/>
        </w:category>
        <w:types>
          <w:type w:val="bbPlcHdr"/>
        </w:types>
        <w:behaviors>
          <w:behavior w:val="content"/>
        </w:behaviors>
        <w:guid w:val="{252BF9B6-8DFB-410A-B69B-D9DBB94EB4E2}"/>
      </w:docPartPr>
      <w:docPartBody>
        <w:p w:rsidR="00C80257" w:rsidRDefault="006C0AEE" w:rsidP="006C0AEE">
          <w:pPr>
            <w:pStyle w:val="1986FB79DDA24DC8AF076E9AA44563C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EE"/>
    <w:rsid w:val="006C0AEE"/>
    <w:rsid w:val="00C80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69F97936F44988B8E2E49C35CD71F8">
    <w:name w:val="CA69F97936F44988B8E2E49C35CD71F8"/>
    <w:rsid w:val="006C0AEE"/>
  </w:style>
  <w:style w:type="character" w:styleId="Platshllartext">
    <w:name w:val="Placeholder Text"/>
    <w:basedOn w:val="Standardstycketeckensnitt"/>
    <w:uiPriority w:val="99"/>
    <w:semiHidden/>
    <w:rsid w:val="006C0AEE"/>
    <w:rPr>
      <w:noProof w:val="0"/>
      <w:color w:val="808080"/>
    </w:rPr>
  </w:style>
  <w:style w:type="paragraph" w:customStyle="1" w:styleId="571C0B12734241C1A8DC1F7C098E2E87">
    <w:name w:val="571C0B12734241C1A8DC1F7C098E2E87"/>
    <w:rsid w:val="006C0AEE"/>
  </w:style>
  <w:style w:type="paragraph" w:customStyle="1" w:styleId="B13891646CF942049D6E0A5E59CD199A">
    <w:name w:val="B13891646CF942049D6E0A5E59CD199A"/>
    <w:rsid w:val="006C0AEE"/>
  </w:style>
  <w:style w:type="paragraph" w:customStyle="1" w:styleId="2FD98E824F6A41E9984EE70AD86B4666">
    <w:name w:val="2FD98E824F6A41E9984EE70AD86B4666"/>
    <w:rsid w:val="006C0AEE"/>
  </w:style>
  <w:style w:type="paragraph" w:customStyle="1" w:styleId="469C97C3B1144A6DA43E884A741A8254">
    <w:name w:val="469C97C3B1144A6DA43E884A741A8254"/>
    <w:rsid w:val="006C0AEE"/>
  </w:style>
  <w:style w:type="paragraph" w:customStyle="1" w:styleId="E0323CD6DD10433798F383C31E0554FC">
    <w:name w:val="E0323CD6DD10433798F383C31E0554FC"/>
    <w:rsid w:val="006C0AEE"/>
  </w:style>
  <w:style w:type="paragraph" w:customStyle="1" w:styleId="75460DD482BF4324A4AD55A8AE676EA8">
    <w:name w:val="75460DD482BF4324A4AD55A8AE676EA8"/>
    <w:rsid w:val="006C0AEE"/>
  </w:style>
  <w:style w:type="paragraph" w:customStyle="1" w:styleId="D8DF5953295F495D8A69C559EBDE6170">
    <w:name w:val="D8DF5953295F495D8A69C559EBDE6170"/>
    <w:rsid w:val="006C0AEE"/>
  </w:style>
  <w:style w:type="paragraph" w:customStyle="1" w:styleId="24F4E658A508404198AFEF71C2CBEE76">
    <w:name w:val="24F4E658A508404198AFEF71C2CBEE76"/>
    <w:rsid w:val="006C0AEE"/>
  </w:style>
  <w:style w:type="paragraph" w:customStyle="1" w:styleId="9EA26EE7BC094BB3851310709F0E1250">
    <w:name w:val="9EA26EE7BC094BB3851310709F0E1250"/>
    <w:rsid w:val="006C0AEE"/>
  </w:style>
  <w:style w:type="paragraph" w:customStyle="1" w:styleId="382F9013446A44128021DF9D3DA87B96">
    <w:name w:val="382F9013446A44128021DF9D3DA87B96"/>
    <w:rsid w:val="006C0AEE"/>
  </w:style>
  <w:style w:type="paragraph" w:customStyle="1" w:styleId="A98662CF14E44C9B9AF67CE4FE5CB9D2">
    <w:name w:val="A98662CF14E44C9B9AF67CE4FE5CB9D2"/>
    <w:rsid w:val="006C0AEE"/>
  </w:style>
  <w:style w:type="paragraph" w:customStyle="1" w:styleId="4E6EAACC93D14C9C843A72619DC3ADE3">
    <w:name w:val="4E6EAACC93D14C9C843A72619DC3ADE3"/>
    <w:rsid w:val="006C0AEE"/>
  </w:style>
  <w:style w:type="paragraph" w:customStyle="1" w:styleId="339A4F1E449F4C4380C0F4B3D92719D3">
    <w:name w:val="339A4F1E449F4C4380C0F4B3D92719D3"/>
    <w:rsid w:val="006C0AEE"/>
  </w:style>
  <w:style w:type="paragraph" w:customStyle="1" w:styleId="336AD285888048D78C3C5753D851C6AF">
    <w:name w:val="336AD285888048D78C3C5753D851C6AF"/>
    <w:rsid w:val="006C0AEE"/>
  </w:style>
  <w:style w:type="paragraph" w:customStyle="1" w:styleId="733504AF35924775A36909051A3FC5CA">
    <w:name w:val="733504AF35924775A36909051A3FC5CA"/>
    <w:rsid w:val="006C0AEE"/>
  </w:style>
  <w:style w:type="paragraph" w:customStyle="1" w:styleId="6A4E81BF8DAE4CC5992CC7AB68D18FB2">
    <w:name w:val="6A4E81BF8DAE4CC5992CC7AB68D18FB2"/>
    <w:rsid w:val="006C0AEE"/>
  </w:style>
  <w:style w:type="paragraph" w:customStyle="1" w:styleId="7325CF044C3F42E9BE6B5152B657C3C9">
    <w:name w:val="7325CF044C3F42E9BE6B5152B657C3C9"/>
    <w:rsid w:val="006C0AEE"/>
  </w:style>
  <w:style w:type="paragraph" w:customStyle="1" w:styleId="54AAFFDDF5E846528335AAD122DAD58D">
    <w:name w:val="54AAFFDDF5E846528335AAD122DAD58D"/>
    <w:rsid w:val="006C0AEE"/>
  </w:style>
  <w:style w:type="paragraph" w:customStyle="1" w:styleId="1986FB79DDA24DC8AF076E9AA44563C5">
    <w:name w:val="1986FB79DDA24DC8AF076E9AA44563C5"/>
    <w:rsid w:val="006C0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1ce558e6-05df-4f79-ac73-0969d1305714</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5429eb68-8afa-474e-a293-a9fa933f1d84">HA4PY7VCZNDV-1255755190-7304</_dlc_DocId>
    <_dlc_DocIdUrl xmlns="5429eb68-8afa-474e-a293-a9fa933f1d84">
      <Url>https://dhs.sp.regeringskansliet.se/yta/ju-po/_layouts/15/DocIdRedir.aspx?ID=HA4PY7VCZNDV-1255755190-7304</Url>
      <Description>HA4PY7VCZNDV-1255755190-7304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2019-05-10T00:00:00</HeaderDate>
    <Office/>
    <Dnr>Ju2019/01692/POL</Dnr>
    <ParagrafNr/>
    <DocumentTitle/>
    <VisitingAddress/>
    <Extra1/>
    <Extra2/>
    <Extra3>Beatrice Ask</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4B6DF4EB-6DE8-4C03-879B-85FF144648CB}"/>
</file>

<file path=customXml/itemProps2.xml><?xml version="1.0" encoding="utf-8"?>
<ds:datastoreItem xmlns:ds="http://schemas.openxmlformats.org/officeDocument/2006/customXml" ds:itemID="{6BDE7053-689B-4C1D-AC0B-EE02DF04CDB5}"/>
</file>

<file path=customXml/itemProps3.xml><?xml version="1.0" encoding="utf-8"?>
<ds:datastoreItem xmlns:ds="http://schemas.openxmlformats.org/officeDocument/2006/customXml" ds:itemID="{BCC0F98B-6195-4EEC-9B41-CEE427170F11}"/>
</file>

<file path=customXml/itemProps4.xml><?xml version="1.0" encoding="utf-8"?>
<ds:datastoreItem xmlns:ds="http://schemas.openxmlformats.org/officeDocument/2006/customXml" ds:itemID="{4B6DF4EB-6DE8-4C03-879B-85FF144648CB}">
  <ds:schemaRefs>
    <ds:schemaRef ds:uri="http://schemas.microsoft.com/sharepoint/v3/contenttype/forms"/>
  </ds:schemaRefs>
</ds:datastoreItem>
</file>

<file path=customXml/itemProps5.xml><?xml version="1.0" encoding="utf-8"?>
<ds:datastoreItem xmlns:ds="http://schemas.openxmlformats.org/officeDocument/2006/customXml" ds:itemID="{6BDE7053-689B-4C1D-AC0B-EE02DF04CDB5}">
  <ds:schemaRef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5429eb68-8afa-474e-a293-a9fa933f1d84"/>
    <ds:schemaRef ds:uri="18f3d968-6251-40b0-9f11-012b293496c2"/>
    <ds:schemaRef ds:uri="http://schemas.microsoft.com/office/2006/documentManagement/types"/>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69A369BE-B529-4D26-B320-86693BA210DA}"/>
</file>

<file path=customXml/itemProps7.xml><?xml version="1.0" encoding="utf-8"?>
<ds:datastoreItem xmlns:ds="http://schemas.openxmlformats.org/officeDocument/2006/customXml" ds:itemID="{590EA72C-4B41-4710-A1AA-240921B44D12}"/>
</file>

<file path=docProps/app.xml><?xml version="1.0" encoding="utf-8"?>
<Properties xmlns="http://schemas.openxmlformats.org/officeDocument/2006/extended-properties" xmlns:vt="http://schemas.openxmlformats.org/officeDocument/2006/docPropsVTypes">
  <Template>RK Basmall</Template>
  <TotalTime>0</TotalTime>
  <Pages>2</Pages>
  <Words>351</Words>
  <Characters>1862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Bergvall</dc:creator>
  <cp:keywords/>
  <dc:description/>
  <cp:lastModifiedBy>Markus Grundtman</cp:lastModifiedBy>
  <cp:revision>14</cp:revision>
  <dcterms:created xsi:type="dcterms:W3CDTF">2019-05-02T15:05:00Z</dcterms:created>
  <dcterms:modified xsi:type="dcterms:W3CDTF">2019-05-08T13:56:00Z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b328d0f3-9d47-46d0-b583-07958518d92e</vt:lpwstr>
  </property>
</Properties>
</file>