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43" w:rsidRDefault="00A20543" w:rsidP="00DA0661">
      <w:pPr>
        <w:pStyle w:val="Rubrik"/>
      </w:pPr>
      <w:bookmarkStart w:id="0" w:name="Start"/>
      <w:bookmarkEnd w:id="0"/>
      <w:r>
        <w:t xml:space="preserve">Svar på fråga 2018/19:384 av </w:t>
      </w:r>
      <w:sdt>
        <w:sdtPr>
          <w:alias w:val="Frågeställare"/>
          <w:tag w:val="delete"/>
          <w:id w:val="-211816850"/>
          <w:placeholder>
            <w:docPart w:val="E9293E3DE5404D30914F869ADB4D75CA"/>
          </w:placeholder>
          <w:dataBinding w:prefixMappings="xmlns:ns0='http://lp/documentinfo/RK' " w:xpath="/ns0:DocumentInfo[1]/ns0:BaseInfo[1]/ns0:Extra3[1]" w:storeItemID="{759CA2A6-8461-48B3-9F6E-6D96F1238365}"/>
          <w:text/>
        </w:sdtPr>
        <w:sdtEndPr/>
        <w:sdtContent>
          <w:r>
            <w:t>Barbro Westerholm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3595FB563424A4BAE4931FF78C284D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Könstillhörighetslagen</w:t>
      </w:r>
    </w:p>
    <w:p w:rsidR="00A20543" w:rsidRDefault="005F6841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43DCB1F7A5AE4F5394F6D1BC4EEECE50"/>
          </w:placeholder>
          <w:dataBinding w:prefixMappings="xmlns:ns0='http://lp/documentinfo/RK' " w:xpath="/ns0:DocumentInfo[1]/ns0:BaseInfo[1]/ns0:Extra3[1]" w:storeItemID="{759CA2A6-8461-48B3-9F6E-6D96F1238365}"/>
          <w:text/>
        </w:sdtPr>
        <w:sdtEndPr/>
        <w:sdtContent>
          <w:r w:rsidR="00A20543">
            <w:t>Barbro Westerholm</w:t>
          </w:r>
        </w:sdtContent>
      </w:sdt>
      <w:r w:rsidR="00A20543">
        <w:t xml:space="preserve"> har frågat mig när jag och regeringen beräknar att en ny könstillhörighetslag, grundad på självidentifikation, kan läggas för beslut i riksdagen.</w:t>
      </w:r>
    </w:p>
    <w:p w:rsidR="00A20543" w:rsidRDefault="00A20543" w:rsidP="00A20543">
      <w:pPr>
        <w:pStyle w:val="Brdtext"/>
        <w:rPr>
          <w:lang w:eastAsia="sv-SE"/>
        </w:rPr>
      </w:pPr>
      <w:r>
        <w:rPr>
          <w:lang w:eastAsia="sv-SE"/>
        </w:rPr>
        <w:t>Under förra mandatperioden tog regeringen flera initiativ för att få en modern lagstiftning för ändrad könstillhörighet på plats.</w:t>
      </w:r>
      <w:r w:rsidR="00781C2C">
        <w:rPr>
          <w:lang w:eastAsia="sv-SE"/>
        </w:rPr>
        <w:t xml:space="preserve"> </w:t>
      </w:r>
      <w:r>
        <w:rPr>
          <w:lang w:eastAsia="sv-SE"/>
        </w:rPr>
        <w:t xml:space="preserve">Den 30 augusti 2018 fattade regeringen beslut om en lagrådsremiss innehållande förslag till ny </w:t>
      </w:r>
      <w:r w:rsidR="00E83914">
        <w:rPr>
          <w:lang w:eastAsia="sv-SE"/>
        </w:rPr>
        <w:t>lagstiftning</w:t>
      </w:r>
      <w:r>
        <w:rPr>
          <w:lang w:eastAsia="sv-SE"/>
        </w:rPr>
        <w:t>.</w:t>
      </w:r>
      <w:r w:rsidR="00781C2C">
        <w:rPr>
          <w:lang w:eastAsia="sv-SE"/>
        </w:rPr>
        <w:t xml:space="preserve"> </w:t>
      </w:r>
      <w:r>
        <w:rPr>
          <w:lang w:eastAsia="sv-SE"/>
        </w:rPr>
        <w:t xml:space="preserve">Lagrådet avstyrkte dock regeringens förslag och framförde allvarlig kritik. Socialdepartementet kommer </w:t>
      </w:r>
      <w:r w:rsidR="00781C2C">
        <w:rPr>
          <w:lang w:eastAsia="sv-SE"/>
        </w:rPr>
        <w:t xml:space="preserve">nu </w:t>
      </w:r>
      <w:r>
        <w:rPr>
          <w:lang w:eastAsia="sv-SE"/>
        </w:rPr>
        <w:t>att beakta denna kritik</w:t>
      </w:r>
      <w:r w:rsidR="00E152CB">
        <w:rPr>
          <w:lang w:eastAsia="sv-SE"/>
        </w:rPr>
        <w:t>.</w:t>
      </w:r>
    </w:p>
    <w:p w:rsidR="0085123E" w:rsidRDefault="00325599" w:rsidP="00A20543">
      <w:pPr>
        <w:pStyle w:val="Brdtext"/>
        <w:rPr>
          <w:lang w:eastAsia="sv-SE"/>
        </w:rPr>
      </w:pPr>
      <w:r>
        <w:rPr>
          <w:lang w:eastAsia="sv-SE"/>
        </w:rPr>
        <w:t>Regeringens högt ställda ambitioner om att</w:t>
      </w:r>
      <w:r w:rsidRPr="00325599">
        <w:rPr>
          <w:lang w:eastAsia="sv-SE"/>
        </w:rPr>
        <w:t xml:space="preserve"> ge tr</w:t>
      </w:r>
      <w:r w:rsidR="00CA7C4F">
        <w:rPr>
          <w:lang w:eastAsia="sv-SE"/>
        </w:rPr>
        <w:t xml:space="preserve">anspersoner makt över sina liv </w:t>
      </w:r>
      <w:r>
        <w:rPr>
          <w:lang w:eastAsia="sv-SE"/>
        </w:rPr>
        <w:t>och sin identitet kvarstår i allra högsta grad. Jag vet att t</w:t>
      </w:r>
      <w:r w:rsidRPr="00325599">
        <w:rPr>
          <w:lang w:eastAsia="sv-SE"/>
        </w:rPr>
        <w:t>ranspersoner drabbas i högre grad än samhället i stort av psykisk ohälsa. Regeringen</w:t>
      </w:r>
      <w:r>
        <w:rPr>
          <w:lang w:eastAsia="sv-SE"/>
        </w:rPr>
        <w:t>s ambition är att</w:t>
      </w:r>
      <w:r w:rsidRPr="00325599">
        <w:rPr>
          <w:lang w:eastAsia="sv-SE"/>
        </w:rPr>
        <w:t xml:space="preserve"> stärka individens integritet och makten över sitt eget liv.</w:t>
      </w:r>
      <w:r w:rsidR="0085123E">
        <w:rPr>
          <w:lang w:eastAsia="sv-SE"/>
        </w:rPr>
        <w:t xml:space="preserve"> </w:t>
      </w:r>
    </w:p>
    <w:p w:rsidR="00397698" w:rsidRDefault="00397698" w:rsidP="00A20543">
      <w:pPr>
        <w:pStyle w:val="Brdtext"/>
        <w:rPr>
          <w:lang w:eastAsia="sv-SE"/>
        </w:rPr>
      </w:pPr>
      <w:r w:rsidRPr="00397698">
        <w:rPr>
          <w:lang w:eastAsia="sv-SE"/>
        </w:rPr>
        <w:t>Regeringen kommer att inhämta erforderligt beredningsunderlag för att arbeta fram ett reviderat lagförslag. Detta arbete har påbörjats. Det är för tidigt att i detta läge ange en tidpunkt för när ett förslag kommer att kunna lämnas till riksdagen</w:t>
      </w:r>
      <w:r>
        <w:rPr>
          <w:lang w:eastAsia="sv-SE"/>
        </w:rPr>
        <w:t>.</w:t>
      </w:r>
    </w:p>
    <w:p w:rsidR="00A20543" w:rsidRDefault="00A2054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23639DC11014F57ABB21FFF0C32AFC6"/>
          </w:placeholder>
          <w:dataBinding w:prefixMappings="xmlns:ns0='http://lp/documentinfo/RK' " w:xpath="/ns0:DocumentInfo[1]/ns0:BaseInfo[1]/ns0:HeaderDate[1]" w:storeItemID="{759CA2A6-8461-48B3-9F6E-6D96F1238365}"/>
          <w:date w:fullDate="2019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152CB">
            <w:t>19</w:t>
          </w:r>
          <w:r>
            <w:t xml:space="preserve"> mars 2019</w:t>
          </w:r>
        </w:sdtContent>
      </w:sdt>
    </w:p>
    <w:p w:rsidR="00E83914" w:rsidRDefault="00E83914" w:rsidP="00422A41">
      <w:pPr>
        <w:pStyle w:val="Brdtext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52992941B38C4CBE9E0B35807BCFA584"/>
        </w:placeholder>
        <w:dataBinding w:prefixMappings="xmlns:ns0='http://lp/documentinfo/RK' " w:xpath="/ns0:DocumentInfo[1]/ns0:BaseInfo[1]/ns0:TopSender[1]" w:storeItemID="{759CA2A6-8461-48B3-9F6E-6D96F1238365}"/>
        <w:comboBox w:lastValue="Socialministern">
          <w:listItem w:displayText="Lena Hallengren" w:value="Socialministern"/>
          <w:listItem w:displayText="Annika Strandhäll" w:value="Socialförsäkringsministern"/>
        </w:comboBox>
      </w:sdtPr>
      <w:sdtEndPr/>
      <w:sdtContent>
        <w:p w:rsidR="00A20543" w:rsidRDefault="00A20543" w:rsidP="00422A41">
          <w:pPr>
            <w:pStyle w:val="Brdtext"/>
          </w:pPr>
          <w:r>
            <w:t>Lena Hallengren</w:t>
          </w:r>
        </w:p>
      </w:sdtContent>
    </w:sdt>
    <w:p w:rsidR="00A20543" w:rsidRPr="00DB48AB" w:rsidRDefault="00A20543" w:rsidP="00DB48AB">
      <w:pPr>
        <w:pStyle w:val="Brdtext"/>
      </w:pPr>
    </w:p>
    <w:sectPr w:rsidR="00A20543" w:rsidRPr="00DB48AB" w:rsidSect="00A2054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41" w:rsidRDefault="005F6841" w:rsidP="00A87A54">
      <w:pPr>
        <w:spacing w:after="0" w:line="240" w:lineRule="auto"/>
      </w:pPr>
      <w:r>
        <w:separator/>
      </w:r>
    </w:p>
  </w:endnote>
  <w:endnote w:type="continuationSeparator" w:id="0">
    <w:p w:rsidR="005F6841" w:rsidRDefault="005F684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9769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9769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41" w:rsidRDefault="005F6841" w:rsidP="00A87A54">
      <w:pPr>
        <w:spacing w:after="0" w:line="240" w:lineRule="auto"/>
      </w:pPr>
      <w:r>
        <w:separator/>
      </w:r>
    </w:p>
  </w:footnote>
  <w:footnote w:type="continuationSeparator" w:id="0">
    <w:p w:rsidR="005F6841" w:rsidRDefault="005F684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0543" w:rsidTr="00C93EBA">
      <w:trPr>
        <w:trHeight w:val="227"/>
      </w:trPr>
      <w:tc>
        <w:tcPr>
          <w:tcW w:w="5534" w:type="dxa"/>
        </w:tcPr>
        <w:p w:rsidR="00A20543" w:rsidRPr="007D73AB" w:rsidRDefault="00A20543">
          <w:pPr>
            <w:pStyle w:val="Sidhuvud"/>
          </w:pPr>
        </w:p>
      </w:tc>
      <w:tc>
        <w:tcPr>
          <w:tcW w:w="3170" w:type="dxa"/>
          <w:vAlign w:val="bottom"/>
        </w:tcPr>
        <w:p w:rsidR="00A20543" w:rsidRPr="007D73AB" w:rsidRDefault="00A20543" w:rsidP="00340DE0">
          <w:pPr>
            <w:pStyle w:val="Sidhuvud"/>
          </w:pPr>
        </w:p>
      </w:tc>
      <w:tc>
        <w:tcPr>
          <w:tcW w:w="1134" w:type="dxa"/>
        </w:tcPr>
        <w:p w:rsidR="00A20543" w:rsidRDefault="00A20543" w:rsidP="005A703A">
          <w:pPr>
            <w:pStyle w:val="Sidhuvud"/>
          </w:pPr>
        </w:p>
      </w:tc>
    </w:tr>
    <w:tr w:rsidR="00A20543" w:rsidTr="00C93EBA">
      <w:trPr>
        <w:trHeight w:val="1928"/>
      </w:trPr>
      <w:tc>
        <w:tcPr>
          <w:tcW w:w="5534" w:type="dxa"/>
        </w:tcPr>
        <w:p w:rsidR="00A20543" w:rsidRPr="00340DE0" w:rsidRDefault="00A2054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AF1952" wp14:editId="486B32B5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20543" w:rsidRPr="00710A6C" w:rsidRDefault="00A20543" w:rsidP="00EE3C0F">
          <w:pPr>
            <w:pStyle w:val="Sidhuvud"/>
            <w:rPr>
              <w:b/>
            </w:rPr>
          </w:pPr>
        </w:p>
        <w:p w:rsidR="00A20543" w:rsidRDefault="00A20543" w:rsidP="00EE3C0F">
          <w:pPr>
            <w:pStyle w:val="Sidhuvud"/>
          </w:pPr>
        </w:p>
        <w:p w:rsidR="00A20543" w:rsidRDefault="00A20543" w:rsidP="00EE3C0F">
          <w:pPr>
            <w:pStyle w:val="Sidhuvud"/>
          </w:pPr>
        </w:p>
        <w:p w:rsidR="00A20543" w:rsidRDefault="00A2054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A93498019924F4D906AB19388047A1E"/>
            </w:placeholder>
            <w:dataBinding w:prefixMappings="xmlns:ns0='http://lp/documentinfo/RK' " w:xpath="/ns0:DocumentInfo[1]/ns0:BaseInfo[1]/ns0:Dnr[1]" w:storeItemID="{759CA2A6-8461-48B3-9F6E-6D96F1238365}"/>
            <w:text/>
          </w:sdtPr>
          <w:sdtEndPr/>
          <w:sdtContent>
            <w:p w:rsidR="00A20543" w:rsidRDefault="00A20543" w:rsidP="00EE3C0F">
              <w:pPr>
                <w:pStyle w:val="Sidhuvud"/>
              </w:pPr>
              <w:r>
                <w:t>S2019/01193/FS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5F1B83D5C642889B4FAA3EDAE350C0"/>
            </w:placeholder>
            <w:showingPlcHdr/>
            <w:dataBinding w:prefixMappings="xmlns:ns0='http://lp/documentinfo/RK' " w:xpath="/ns0:DocumentInfo[1]/ns0:BaseInfo[1]/ns0:DocNumber[1]" w:storeItemID="{759CA2A6-8461-48B3-9F6E-6D96F1238365}"/>
            <w:text/>
          </w:sdtPr>
          <w:sdtEndPr/>
          <w:sdtContent>
            <w:p w:rsidR="00A20543" w:rsidRDefault="00A205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20543" w:rsidRDefault="00A20543" w:rsidP="00EE3C0F">
          <w:pPr>
            <w:pStyle w:val="Sidhuvud"/>
          </w:pPr>
        </w:p>
      </w:tc>
      <w:tc>
        <w:tcPr>
          <w:tcW w:w="1134" w:type="dxa"/>
        </w:tcPr>
        <w:p w:rsidR="00A20543" w:rsidRDefault="00A20543" w:rsidP="0094502D">
          <w:pPr>
            <w:pStyle w:val="Sidhuvud"/>
          </w:pPr>
        </w:p>
        <w:p w:rsidR="00A20543" w:rsidRPr="0094502D" w:rsidRDefault="00A20543" w:rsidP="00EC71A6">
          <w:pPr>
            <w:pStyle w:val="Sidhuvud"/>
          </w:pPr>
        </w:p>
      </w:tc>
    </w:tr>
    <w:tr w:rsidR="00A2054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43B018D68340349D555CCF56FF585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A20543" w:rsidRPr="00A20543" w:rsidRDefault="00A20543" w:rsidP="00340DE0">
              <w:pPr>
                <w:pStyle w:val="Sidhuvud"/>
                <w:rPr>
                  <w:b/>
                </w:rPr>
              </w:pPr>
              <w:r w:rsidRPr="00A20543">
                <w:rPr>
                  <w:b/>
                </w:rPr>
                <w:t>Socialdepartementet</w:t>
              </w:r>
            </w:p>
            <w:p w:rsidR="00331EA2" w:rsidRDefault="00A20543" w:rsidP="00340DE0">
              <w:pPr>
                <w:pStyle w:val="Sidhuvud"/>
              </w:pPr>
              <w:r w:rsidRPr="00A20543">
                <w:t>Socialministern</w:t>
              </w:r>
            </w:p>
            <w:p w:rsidR="00A20543" w:rsidRPr="00785FEF" w:rsidRDefault="00A2054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FD1D60A708243DCBA2CA4DBA13143E3"/>
          </w:placeholder>
          <w:dataBinding w:prefixMappings="xmlns:ns0='http://lp/documentinfo/RK' " w:xpath="/ns0:DocumentInfo[1]/ns0:BaseInfo[1]/ns0:Recipient[1]" w:storeItemID="{759CA2A6-8461-48B3-9F6E-6D96F1238365}"/>
          <w:text w:multiLine="1"/>
        </w:sdtPr>
        <w:sdtEndPr/>
        <w:sdtContent>
          <w:tc>
            <w:tcPr>
              <w:tcW w:w="3170" w:type="dxa"/>
            </w:tcPr>
            <w:p w:rsidR="00A20543" w:rsidRDefault="00A2054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20543" w:rsidRDefault="00A2054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68CF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75D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599"/>
    <w:rsid w:val="00326C03"/>
    <w:rsid w:val="00327474"/>
    <w:rsid w:val="003277B5"/>
    <w:rsid w:val="00331EA2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7698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6134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841"/>
    <w:rsid w:val="00605718"/>
    <w:rsid w:val="00605C66"/>
    <w:rsid w:val="00607814"/>
    <w:rsid w:val="0061096E"/>
    <w:rsid w:val="006175D7"/>
    <w:rsid w:val="0062022E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671"/>
    <w:rsid w:val="006C28EE"/>
    <w:rsid w:val="006D2998"/>
    <w:rsid w:val="006D3188"/>
    <w:rsid w:val="006D5159"/>
    <w:rsid w:val="006D584A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1C2C"/>
    <w:rsid w:val="00782B3F"/>
    <w:rsid w:val="00782E3C"/>
    <w:rsid w:val="00785FEF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23E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43CC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590D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0543"/>
    <w:rsid w:val="00A23493"/>
    <w:rsid w:val="00A2416A"/>
    <w:rsid w:val="00A3270B"/>
    <w:rsid w:val="00A35364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54F7"/>
    <w:rsid w:val="00A8575B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0F31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589A"/>
    <w:rsid w:val="00CA6B28"/>
    <w:rsid w:val="00CA72BB"/>
    <w:rsid w:val="00CA7C4F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6BFE"/>
    <w:rsid w:val="00DE18F5"/>
    <w:rsid w:val="00DE73D2"/>
    <w:rsid w:val="00DF5BFB"/>
    <w:rsid w:val="00DF5CD6"/>
    <w:rsid w:val="00E022DA"/>
    <w:rsid w:val="00E03BCB"/>
    <w:rsid w:val="00E124DC"/>
    <w:rsid w:val="00E152CB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3914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1F31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732EC"/>
  <w15:docId w15:val="{378D446E-5EC0-4D3E-A9DD-59B8DF1E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93498019924F4D906AB19388047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A2745-A547-42D4-9F8C-1EA2A2E22907}"/>
      </w:docPartPr>
      <w:docPartBody>
        <w:p w:rsidR="00D84AE5" w:rsidRDefault="000B33C2" w:rsidP="000B33C2">
          <w:pPr>
            <w:pStyle w:val="CA93498019924F4D906AB19388047A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5F1B83D5C642889B4FAA3EDAE35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D7AF0-0ED8-4271-8503-0CE4F5B0FB6E}"/>
      </w:docPartPr>
      <w:docPartBody>
        <w:p w:rsidR="00D84AE5" w:rsidRDefault="000B33C2" w:rsidP="000B33C2">
          <w:pPr>
            <w:pStyle w:val="205F1B83D5C642889B4FAA3EDAE350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43B018D68340349D555CCF56FF5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E6963-2FDF-433A-95C1-8243178B8ACE}"/>
      </w:docPartPr>
      <w:docPartBody>
        <w:p w:rsidR="00D84AE5" w:rsidRDefault="000B33C2" w:rsidP="000B33C2">
          <w:pPr>
            <w:pStyle w:val="6C43B018D68340349D555CCF56FF58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D1D60A708243DCBA2CA4DBA1314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82B40-C2AD-45D3-A8E0-E82557589378}"/>
      </w:docPartPr>
      <w:docPartBody>
        <w:p w:rsidR="00D84AE5" w:rsidRDefault="000B33C2" w:rsidP="000B33C2">
          <w:pPr>
            <w:pStyle w:val="EFD1D60A708243DCBA2CA4DBA13143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293E3DE5404D30914F869ADB4D7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08333-5744-44FD-9EE9-9BAE906C3F32}"/>
      </w:docPartPr>
      <w:docPartBody>
        <w:p w:rsidR="00D84AE5" w:rsidRDefault="000B33C2" w:rsidP="000B33C2">
          <w:pPr>
            <w:pStyle w:val="E9293E3DE5404D30914F869ADB4D75C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3595FB563424A4BAE4931FF78C28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40E85-7272-45B1-A6DE-6D929A3E9252}"/>
      </w:docPartPr>
      <w:docPartBody>
        <w:p w:rsidR="00D84AE5" w:rsidRDefault="000B33C2" w:rsidP="000B33C2">
          <w:pPr>
            <w:pStyle w:val="D3595FB563424A4BAE4931FF78C284D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3DCB1F7A5AE4F5394F6D1BC4EEEC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BE07C-B9DE-4FA9-AD21-D3E48B0D65F3}"/>
      </w:docPartPr>
      <w:docPartBody>
        <w:p w:rsidR="00D84AE5" w:rsidRDefault="000B33C2" w:rsidP="000B33C2">
          <w:pPr>
            <w:pStyle w:val="43DCB1F7A5AE4F5394F6D1BC4EEECE5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23639DC11014F57ABB21FFF0C32A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B360B-0EB1-49AA-84D3-D6CA7190A393}"/>
      </w:docPartPr>
      <w:docPartBody>
        <w:p w:rsidR="00D84AE5" w:rsidRDefault="000B33C2" w:rsidP="000B33C2">
          <w:pPr>
            <w:pStyle w:val="123639DC11014F57ABB21FFF0C32AFC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2992941B38C4CBE9E0B35807BCFA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55BCF-D997-4053-86D6-E452F54748FA}"/>
      </w:docPartPr>
      <w:docPartBody>
        <w:p w:rsidR="00D84AE5" w:rsidRDefault="000B33C2" w:rsidP="000B33C2">
          <w:pPr>
            <w:pStyle w:val="52992941B38C4CBE9E0B35807BCFA58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C2"/>
    <w:rsid w:val="00067068"/>
    <w:rsid w:val="000B33C2"/>
    <w:rsid w:val="00D84AE5"/>
    <w:rsid w:val="00E664F8"/>
    <w:rsid w:val="00F3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E604524AC846A89F4C7DF9E7F676E2">
    <w:name w:val="3FE604524AC846A89F4C7DF9E7F676E2"/>
    <w:rsid w:val="000B33C2"/>
  </w:style>
  <w:style w:type="character" w:styleId="Platshllartext">
    <w:name w:val="Placeholder Text"/>
    <w:basedOn w:val="Standardstycketeckensnitt"/>
    <w:uiPriority w:val="99"/>
    <w:semiHidden/>
    <w:rsid w:val="000B33C2"/>
    <w:rPr>
      <w:noProof w:val="0"/>
      <w:color w:val="808080"/>
    </w:rPr>
  </w:style>
  <w:style w:type="paragraph" w:customStyle="1" w:styleId="96C283B2815F49ECBF4763A2FD448CA2">
    <w:name w:val="96C283B2815F49ECBF4763A2FD448CA2"/>
    <w:rsid w:val="000B33C2"/>
  </w:style>
  <w:style w:type="paragraph" w:customStyle="1" w:styleId="CAF0C7DE47C24C3CAF80A7477CD167F0">
    <w:name w:val="CAF0C7DE47C24C3CAF80A7477CD167F0"/>
    <w:rsid w:val="000B33C2"/>
  </w:style>
  <w:style w:type="paragraph" w:customStyle="1" w:styleId="C537948BDE984D128A84ED5CE93786F6">
    <w:name w:val="C537948BDE984D128A84ED5CE93786F6"/>
    <w:rsid w:val="000B33C2"/>
  </w:style>
  <w:style w:type="paragraph" w:customStyle="1" w:styleId="CA93498019924F4D906AB19388047A1E">
    <w:name w:val="CA93498019924F4D906AB19388047A1E"/>
    <w:rsid w:val="000B33C2"/>
  </w:style>
  <w:style w:type="paragraph" w:customStyle="1" w:styleId="205F1B83D5C642889B4FAA3EDAE350C0">
    <w:name w:val="205F1B83D5C642889B4FAA3EDAE350C0"/>
    <w:rsid w:val="000B33C2"/>
  </w:style>
  <w:style w:type="paragraph" w:customStyle="1" w:styleId="D6E5F51E39F14208AEB75AF389B44E57">
    <w:name w:val="D6E5F51E39F14208AEB75AF389B44E57"/>
    <w:rsid w:val="000B33C2"/>
  </w:style>
  <w:style w:type="paragraph" w:customStyle="1" w:styleId="272BA55D8EF64A329462453F63045295">
    <w:name w:val="272BA55D8EF64A329462453F63045295"/>
    <w:rsid w:val="000B33C2"/>
  </w:style>
  <w:style w:type="paragraph" w:customStyle="1" w:styleId="8B1C65146B3D4492BA78F0422AB05329">
    <w:name w:val="8B1C65146B3D4492BA78F0422AB05329"/>
    <w:rsid w:val="000B33C2"/>
  </w:style>
  <w:style w:type="paragraph" w:customStyle="1" w:styleId="6C43B018D68340349D555CCF56FF5856">
    <w:name w:val="6C43B018D68340349D555CCF56FF5856"/>
    <w:rsid w:val="000B33C2"/>
  </w:style>
  <w:style w:type="paragraph" w:customStyle="1" w:styleId="EFD1D60A708243DCBA2CA4DBA13143E3">
    <w:name w:val="EFD1D60A708243DCBA2CA4DBA13143E3"/>
    <w:rsid w:val="000B33C2"/>
  </w:style>
  <w:style w:type="paragraph" w:customStyle="1" w:styleId="E9293E3DE5404D30914F869ADB4D75CA">
    <w:name w:val="E9293E3DE5404D30914F869ADB4D75CA"/>
    <w:rsid w:val="000B33C2"/>
  </w:style>
  <w:style w:type="paragraph" w:customStyle="1" w:styleId="D3595FB563424A4BAE4931FF78C284D4">
    <w:name w:val="D3595FB563424A4BAE4931FF78C284D4"/>
    <w:rsid w:val="000B33C2"/>
  </w:style>
  <w:style w:type="paragraph" w:customStyle="1" w:styleId="61B755000C2F43E2956B88C259CD00B4">
    <w:name w:val="61B755000C2F43E2956B88C259CD00B4"/>
    <w:rsid w:val="000B33C2"/>
  </w:style>
  <w:style w:type="paragraph" w:customStyle="1" w:styleId="97FDFC5F8AF846ED8D285915CE605CD7">
    <w:name w:val="97FDFC5F8AF846ED8D285915CE605CD7"/>
    <w:rsid w:val="000B33C2"/>
  </w:style>
  <w:style w:type="paragraph" w:customStyle="1" w:styleId="43DCB1F7A5AE4F5394F6D1BC4EEECE50">
    <w:name w:val="43DCB1F7A5AE4F5394F6D1BC4EEECE50"/>
    <w:rsid w:val="000B33C2"/>
  </w:style>
  <w:style w:type="paragraph" w:customStyle="1" w:styleId="123639DC11014F57ABB21FFF0C32AFC6">
    <w:name w:val="123639DC11014F57ABB21FFF0C32AFC6"/>
    <w:rsid w:val="000B33C2"/>
  </w:style>
  <w:style w:type="paragraph" w:customStyle="1" w:styleId="52992941B38C4CBE9E0B35807BCFA584">
    <w:name w:val="52992941B38C4CBE9E0B35807BCFA584"/>
    <w:rsid w:val="000B3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1e71d518-54e5-49f2-aa5f-a7a9007d8cfa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2019-03-19T00:00:00</HeaderDate>
    <Office/>
    <Dnr>S2019/01193/FS</Dnr>
    <ParagrafNr/>
    <DocumentTitle/>
    <VisitingAddress/>
    <Extra1/>
    <Extra2/>
    <Extra3>Barbro Westerholm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FEA5-CFA6-41BB-A181-CB9DFA1F2711}"/>
</file>

<file path=customXml/itemProps2.xml><?xml version="1.0" encoding="utf-8"?>
<ds:datastoreItem xmlns:ds="http://schemas.openxmlformats.org/officeDocument/2006/customXml" ds:itemID="{D6D6B49E-71A3-4BD6-BD3E-D3B764CAAA70}"/>
</file>

<file path=customXml/itemProps3.xml><?xml version="1.0" encoding="utf-8"?>
<ds:datastoreItem xmlns:ds="http://schemas.openxmlformats.org/officeDocument/2006/customXml" ds:itemID="{759CA2A6-8461-48B3-9F6E-6D96F1238365}"/>
</file>

<file path=customXml/itemProps4.xml><?xml version="1.0" encoding="utf-8"?>
<ds:datastoreItem xmlns:ds="http://schemas.openxmlformats.org/officeDocument/2006/customXml" ds:itemID="{ED6CCDC3-5747-4CD2-973C-94C9E7408C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E89128-7586-4195-911B-55DE49DBCED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D165EE7-CA72-487E-8CDB-5CFDFFB4FF57}"/>
</file>

<file path=customXml/itemProps7.xml><?xml version="1.0" encoding="utf-8"?>
<ds:datastoreItem xmlns:ds="http://schemas.openxmlformats.org/officeDocument/2006/customXml" ds:itemID="{1040F6C2-5131-420F-AD88-6E8890BCBF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Borgny</dc:creator>
  <cp:keywords/>
  <dc:description/>
  <cp:lastModifiedBy>Erika Borgny</cp:lastModifiedBy>
  <cp:revision>7</cp:revision>
  <cp:lastPrinted>2019-03-13T10:00:00Z</cp:lastPrinted>
  <dcterms:created xsi:type="dcterms:W3CDTF">2019-03-14T12:25:00Z</dcterms:created>
  <dcterms:modified xsi:type="dcterms:W3CDTF">2019-03-15T12:28:00Z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3a498d23-0d13-4b22-888f-b53d28a0be77</vt:lpwstr>
  </property>
  <property fmtid="{D5CDD505-2E9C-101B-9397-08002B2CF9AE}" pid="6" name="c9cd366cc722410295b9eacffbd73909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