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0FAA" w14:textId="143A11EB" w:rsidR="00C84431" w:rsidRDefault="00C84431" w:rsidP="00DA0661">
      <w:pPr>
        <w:pStyle w:val="Rubrik"/>
      </w:pPr>
      <w:bookmarkStart w:id="0" w:name="Start"/>
      <w:bookmarkEnd w:id="0"/>
      <w:r>
        <w:t>Svar på fråga 20</w:t>
      </w:r>
      <w:r w:rsidR="00075E29">
        <w:t>20</w:t>
      </w:r>
      <w:r>
        <w:t>/</w:t>
      </w:r>
      <w:r w:rsidR="00075E29">
        <w:t>21</w:t>
      </w:r>
      <w:r>
        <w:t>:</w:t>
      </w:r>
      <w:r w:rsidR="00075E29">
        <w:t>1617</w:t>
      </w:r>
      <w:r>
        <w:t xml:space="preserve"> av </w:t>
      </w:r>
      <w:r w:rsidRPr="00C84431">
        <w:t>Katja Nyberg</w:t>
      </w:r>
      <w:r>
        <w:t xml:space="preserve"> (SD)</w:t>
      </w:r>
      <w:r>
        <w:br/>
      </w:r>
      <w:r w:rsidRPr="00C84431">
        <w:t>Uppluckring av omedelbarhetsprincipen</w:t>
      </w:r>
    </w:p>
    <w:p w14:paraId="677DB688" w14:textId="4EB25F48" w:rsidR="00C84431" w:rsidRDefault="00C84431" w:rsidP="001F5563">
      <w:pPr>
        <w:pStyle w:val="Brdtext"/>
      </w:pPr>
      <w:r>
        <w:t xml:space="preserve">Katja Nyberg har frågat justitie- och migrationsministern om han håller med om att det finns en problematik i fråga om omedelbarhetsprincipen, och om han avser att agera i frågan. </w:t>
      </w:r>
    </w:p>
    <w:p w14:paraId="5CD063A9" w14:textId="31DEC473" w:rsidR="00C84431" w:rsidRDefault="00C84431" w:rsidP="001F5563">
      <w:pPr>
        <w:pStyle w:val="Brdtext"/>
      </w:pPr>
      <w:r>
        <w:t>Arbetet inom regeringen är så fördelat att det är jag som ska svara på frågan.</w:t>
      </w:r>
    </w:p>
    <w:p w14:paraId="66AFDFA8" w14:textId="2971F799" w:rsidR="00C84431" w:rsidRDefault="00C84431" w:rsidP="001F5563">
      <w:pPr>
        <w:pStyle w:val="Brdtext"/>
      </w:pPr>
      <w:r w:rsidRPr="001E18AE">
        <w:t xml:space="preserve">I Sverige grundas en dom på det som har kommit </w:t>
      </w:r>
      <w:r w:rsidRPr="00C84431">
        <w:t>fram under rättegången.</w:t>
      </w:r>
      <w:r w:rsidRPr="001E18AE">
        <w:t xml:space="preserve"> Det betyder att parter och vittnen normalt sett hörs direkt inför domstolen under rättegången </w:t>
      </w:r>
      <w:r>
        <w:t xml:space="preserve">– </w:t>
      </w:r>
      <w:r w:rsidRPr="001E18AE">
        <w:t xml:space="preserve">vid en personlig inställelse </w:t>
      </w:r>
      <w:r>
        <w:t xml:space="preserve">– </w:t>
      </w:r>
      <w:r w:rsidRPr="001E18AE">
        <w:t xml:space="preserve">i enlighet med den s.k. </w:t>
      </w:r>
      <w:r w:rsidRPr="00C84431">
        <w:t>omedelbarhetsprincipen.</w:t>
      </w:r>
      <w:r w:rsidRPr="001E18AE">
        <w:t xml:space="preserve"> </w:t>
      </w:r>
      <w:r>
        <w:t xml:space="preserve">Omedelbarhetsprincipen syftar till att ge domstolen det bästa bevisunderlaget. </w:t>
      </w:r>
      <w:r w:rsidR="005D2A82">
        <w:t>V</w:t>
      </w:r>
      <w:r>
        <w:t>id införandet av principen angav</w:t>
      </w:r>
      <w:r w:rsidR="005B27B1">
        <w:t>s</w:t>
      </w:r>
      <w:r>
        <w:t xml:space="preserve"> dock att </w:t>
      </w:r>
      <w:r w:rsidRPr="00966C6B">
        <w:t xml:space="preserve">muntlighet enbart är en metod för att åstadkomma en god rättegång </w:t>
      </w:r>
      <w:r>
        <w:t xml:space="preserve">och att det </w:t>
      </w:r>
      <w:r w:rsidRPr="00966C6B">
        <w:t>är naturligt att den får vika så snart övervägande skäl talar mot dess tillämpning</w:t>
      </w:r>
      <w:r>
        <w:t xml:space="preserve">. </w:t>
      </w:r>
      <w:r w:rsidR="006249C5" w:rsidRPr="00117DBE">
        <w:t>Det centrala, då som nu, är</w:t>
      </w:r>
      <w:r w:rsidR="006249C5">
        <w:t xml:space="preserve"> att </w:t>
      </w:r>
      <w:r w:rsidR="006249C5" w:rsidRPr="00117DBE">
        <w:t xml:space="preserve">säkerställa en praktiskt fungerande straffprocess som uppfyller </w:t>
      </w:r>
      <w:r w:rsidR="006249C5" w:rsidRPr="0041550E">
        <w:t xml:space="preserve">kraven på effektivitet och rättssäkerhet </w:t>
      </w:r>
      <w:r w:rsidR="006249C5" w:rsidRPr="00117DBE">
        <w:t>med bästa förutsättningar att komma fram till materiellt riktiga domar.</w:t>
      </w:r>
    </w:p>
    <w:p w14:paraId="3C1E8416" w14:textId="4B40F7E7" w:rsidR="00C84431" w:rsidRDefault="00C84431" w:rsidP="001F5563">
      <w:pPr>
        <w:pStyle w:val="Brdtext"/>
      </w:pPr>
      <w:r w:rsidRPr="001E18AE">
        <w:t xml:space="preserve">Regeringen </w:t>
      </w:r>
      <w:r w:rsidR="005B27B1">
        <w:t>beslutade</w:t>
      </w:r>
      <w:r w:rsidR="005B27B1" w:rsidRPr="001E18AE">
        <w:t xml:space="preserve"> </w:t>
      </w:r>
      <w:r w:rsidRPr="001E18AE">
        <w:t xml:space="preserve">2016 </w:t>
      </w:r>
      <w:r w:rsidR="005B27B1">
        <w:t>att ge en särskild utredare i uppdrag att analysera hur handläggningen av stora brottmål med omfattande bevisning skulle kunna moderniseras och effektiviseras med bevarade krav på rättssäkerhet</w:t>
      </w:r>
      <w:r w:rsidRPr="001E18AE">
        <w:t>. Utredningen överlämnade</w:t>
      </w:r>
      <w:r>
        <w:t xml:space="preserve"> sitt slutbetänkande i juni 2019 – det sista av totalt tre betänkanden – </w:t>
      </w:r>
      <w:r w:rsidRPr="001E18AE">
        <w:t xml:space="preserve">och lämnade förslag </w:t>
      </w:r>
      <w:r>
        <w:t xml:space="preserve">som innebär en förändring av omedelbarhetsprincipen för att få en mer effektiv brottsbekämpning. Utredningen föreslår </w:t>
      </w:r>
      <w:r w:rsidR="000233C0">
        <w:t xml:space="preserve">bland annat </w:t>
      </w:r>
      <w:r>
        <w:t xml:space="preserve">att polisförhör som har spelats in under förundersökningen ska kunna användas som bevis under själva rättegången i </w:t>
      </w:r>
      <w:r>
        <w:lastRenderedPageBreak/>
        <w:t>större utsträckning än vad som är möjligt i dag. Ett annat förslag är att man ska kunna höra en part eller ett vittne i domstol före en huvudförhandling – det vill säga redan under förundersökningen – och på så sätt säkra bevisningen i ett tidigare skede.</w:t>
      </w:r>
    </w:p>
    <w:p w14:paraId="243C970C" w14:textId="77777777" w:rsidR="002274E8" w:rsidRDefault="00CC687B" w:rsidP="001F5563">
      <w:pPr>
        <w:pStyle w:val="Brdtext"/>
      </w:pPr>
      <w:r>
        <w:t xml:space="preserve">Betänkandena har remitterats och </w:t>
      </w:r>
      <w:r w:rsidRPr="00D71A9D">
        <w:t>förslag</w:t>
      </w:r>
      <w:r>
        <w:t>en</w:t>
      </w:r>
      <w:r w:rsidRPr="00D71A9D">
        <w:t xml:space="preserve"> bereds inom Regeringskansliet</w:t>
      </w:r>
      <w:r w:rsidRPr="001E18AE">
        <w:t>.</w:t>
      </w:r>
      <w:r w:rsidR="007A17EF">
        <w:t xml:space="preserve"> </w:t>
      </w:r>
      <w:r w:rsidR="006D20DF">
        <w:t>Avsikten är att under våren fatta beslut om en lagrådsremiss med utgångspunkt i utredningens förslag</w:t>
      </w:r>
      <w:r w:rsidR="004D4DE3">
        <w:t xml:space="preserve"> om tidiga förhör</w:t>
      </w:r>
      <w:r w:rsidR="006D20DF">
        <w:t xml:space="preserve">. </w:t>
      </w:r>
    </w:p>
    <w:p w14:paraId="18A2DB01" w14:textId="4709FD04" w:rsidR="001E4D67" w:rsidRDefault="001E4D67" w:rsidP="001F5563">
      <w:pPr>
        <w:pStyle w:val="Brdtext"/>
      </w:pPr>
      <w:r>
        <w:t xml:space="preserve">En annan viktig faktor för att stärka rättsprocessen och öka lagföringen </w:t>
      </w:r>
      <w:r w:rsidR="00472ADA">
        <w:t>för</w:t>
      </w:r>
      <w:r>
        <w:t xml:space="preserve"> brott är att vittnen vågar medverka i brottsutredningar. Regeringen har därför tillsatt en utredning som bl.a. ska överväga om det</w:t>
      </w:r>
      <w:r w:rsidRPr="007C0304">
        <w:t xml:space="preserve"> är lämpligt att in</w:t>
      </w:r>
      <w:r>
        <w:softHyphen/>
      </w:r>
      <w:r w:rsidRPr="007C0304">
        <w:t>föra en möjlighet till strafflindring för den som medverkar till utredning av någon annans brottslighet</w:t>
      </w:r>
      <w:r>
        <w:t xml:space="preserve">, s.k. kronvittnen. I utredningen ingår även frågan om skärpta straff för övergrepp i rättssak, mened och skyddande av brottsling. </w:t>
      </w:r>
    </w:p>
    <w:p w14:paraId="3AB88563" w14:textId="77777777" w:rsidR="001E4D67" w:rsidRDefault="001E4D67" w:rsidP="001F5563">
      <w:pPr>
        <w:pStyle w:val="Brdtext"/>
      </w:pPr>
      <w:r w:rsidRPr="003B1833">
        <w:t xml:space="preserve">Regeringen arbetar brett </w:t>
      </w:r>
      <w:r>
        <w:t xml:space="preserve">mot brottsligheten och </w:t>
      </w:r>
      <w:r w:rsidRPr="003B1833">
        <w:t>har inga planer på att slå av på takten.</w:t>
      </w:r>
    </w:p>
    <w:p w14:paraId="52A69855" w14:textId="77777777" w:rsidR="009D45CD" w:rsidRDefault="009D45CD" w:rsidP="00CC687B">
      <w:pPr>
        <w:pStyle w:val="Brdtext"/>
        <w:jc w:val="both"/>
      </w:pPr>
    </w:p>
    <w:p w14:paraId="6B42FC20" w14:textId="77777777" w:rsidR="00C84431" w:rsidRDefault="00C84431" w:rsidP="006A12F1">
      <w:pPr>
        <w:pStyle w:val="Brdtext"/>
      </w:pPr>
    </w:p>
    <w:p w14:paraId="418C3C96" w14:textId="13CEA18A" w:rsidR="00C84431" w:rsidRDefault="00C84431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906A22B12B294743913992856AA0ADEC"/>
          </w:placeholder>
          <w:dataBinding w:prefixMappings="xmlns:ns0='http://lp/documentinfo/RK' " w:xpath="/ns0:DocumentInfo[1]/ns0:BaseInfo[1]/ns0:HeaderDate[1]" w:storeItemID="{08E22CF9-CD41-44C0-AA61-AC4680260046}"/>
          <w:date w:fullDate="2021-02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75E29">
            <w:t>10 februari 2021</w:t>
          </w:r>
        </w:sdtContent>
      </w:sdt>
    </w:p>
    <w:p w14:paraId="3BFD1970" w14:textId="77777777" w:rsidR="00C84431" w:rsidRDefault="00C84431" w:rsidP="00471B06">
      <w:pPr>
        <w:pStyle w:val="Brdtextutanavstnd"/>
      </w:pPr>
    </w:p>
    <w:p w14:paraId="77C5BA72" w14:textId="77777777" w:rsidR="00C84431" w:rsidRDefault="00C84431" w:rsidP="00471B06">
      <w:pPr>
        <w:pStyle w:val="Brdtextutanavstnd"/>
      </w:pPr>
    </w:p>
    <w:p w14:paraId="778EA2AB" w14:textId="77777777" w:rsidR="00C84431" w:rsidRDefault="00C84431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0DCCE0918F404127B82CD316B6A042E4"/>
        </w:placeholder>
        <w:dataBinding w:prefixMappings="xmlns:ns0='http://lp/documentinfo/RK' " w:xpath="/ns0:DocumentInfo[1]/ns0:BaseInfo[1]/ns0:TopSender[1]" w:storeItemID="{08E22CF9-CD41-44C0-AA61-AC4680260046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360372AF" w14:textId="6F7ED7E3" w:rsidR="00C84431" w:rsidRDefault="00C84431" w:rsidP="00422A41">
          <w:pPr>
            <w:pStyle w:val="Brdtext"/>
          </w:pPr>
          <w:r>
            <w:t>Mikael Damberg</w:t>
          </w:r>
        </w:p>
      </w:sdtContent>
    </w:sdt>
    <w:p w14:paraId="52622FBA" w14:textId="684BEE34" w:rsidR="00C84431" w:rsidRDefault="00C84431" w:rsidP="00CF6E13">
      <w:pPr>
        <w:pStyle w:val="Brdtext"/>
      </w:pPr>
    </w:p>
    <w:sectPr w:rsidR="00C84431" w:rsidSect="00C84431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2B31D" w14:textId="77777777" w:rsidR="000C4E53" w:rsidRDefault="000C4E53" w:rsidP="00A87A54">
      <w:pPr>
        <w:spacing w:after="0" w:line="240" w:lineRule="auto"/>
      </w:pPr>
      <w:r>
        <w:separator/>
      </w:r>
    </w:p>
  </w:endnote>
  <w:endnote w:type="continuationSeparator" w:id="0">
    <w:p w14:paraId="3D0469F4" w14:textId="77777777" w:rsidR="000C4E53" w:rsidRDefault="000C4E5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84431" w:rsidRPr="00347E11" w14:paraId="053CFD54" w14:textId="77777777" w:rsidTr="00547DDF">
      <w:trPr>
        <w:trHeight w:val="227"/>
        <w:jc w:val="right"/>
      </w:trPr>
      <w:tc>
        <w:tcPr>
          <w:tcW w:w="708" w:type="dxa"/>
          <w:vAlign w:val="bottom"/>
        </w:tcPr>
        <w:p w14:paraId="4BFEB39A" w14:textId="77777777" w:rsidR="00C84431" w:rsidRPr="00B62610" w:rsidRDefault="00C84431" w:rsidP="00C84431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84431" w:rsidRPr="00347E11" w14:paraId="1DBB4B3A" w14:textId="77777777" w:rsidTr="00547DDF">
      <w:trPr>
        <w:trHeight w:val="850"/>
        <w:jc w:val="right"/>
      </w:trPr>
      <w:tc>
        <w:tcPr>
          <w:tcW w:w="708" w:type="dxa"/>
          <w:vAlign w:val="bottom"/>
        </w:tcPr>
        <w:p w14:paraId="0FCF45F4" w14:textId="77777777" w:rsidR="00C84431" w:rsidRPr="00347E11" w:rsidRDefault="00C84431" w:rsidP="00C84431">
          <w:pPr>
            <w:pStyle w:val="Sidfot"/>
            <w:spacing w:line="276" w:lineRule="auto"/>
            <w:jc w:val="right"/>
          </w:pPr>
        </w:p>
      </w:tc>
    </w:tr>
  </w:tbl>
  <w:p w14:paraId="3541C2A4" w14:textId="77777777" w:rsidR="00C84431" w:rsidRPr="005606BC" w:rsidRDefault="00C84431" w:rsidP="00C8443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BFF0D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429196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BF3AED" w14:textId="77777777" w:rsidTr="00C26068">
      <w:trPr>
        <w:trHeight w:val="227"/>
      </w:trPr>
      <w:tc>
        <w:tcPr>
          <w:tcW w:w="4074" w:type="dxa"/>
        </w:tcPr>
        <w:p w14:paraId="7988187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1F605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64469C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2ADB0" w14:textId="77777777" w:rsidR="000C4E53" w:rsidRDefault="000C4E53" w:rsidP="00C84431">
      <w:pPr>
        <w:spacing w:after="0" w:line="240" w:lineRule="auto"/>
      </w:pPr>
      <w:r>
        <w:separator/>
      </w:r>
    </w:p>
  </w:footnote>
  <w:footnote w:type="continuationSeparator" w:id="0">
    <w:p w14:paraId="4D6FC56A" w14:textId="77777777" w:rsidR="000C4E53" w:rsidRDefault="000C4E5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84431" w14:paraId="2FA17C87" w14:textId="77777777" w:rsidTr="00C93EBA">
      <w:trPr>
        <w:trHeight w:val="227"/>
      </w:trPr>
      <w:tc>
        <w:tcPr>
          <w:tcW w:w="5534" w:type="dxa"/>
        </w:tcPr>
        <w:p w14:paraId="0D3A39FB" w14:textId="77777777" w:rsidR="00C84431" w:rsidRPr="007D73AB" w:rsidRDefault="00C84431">
          <w:pPr>
            <w:pStyle w:val="Sidhuvud"/>
          </w:pPr>
        </w:p>
      </w:tc>
      <w:tc>
        <w:tcPr>
          <w:tcW w:w="3170" w:type="dxa"/>
          <w:vAlign w:val="bottom"/>
        </w:tcPr>
        <w:p w14:paraId="0DCF16D2" w14:textId="027DDDF2" w:rsidR="00C84431" w:rsidRPr="007D73AB" w:rsidRDefault="00C84431" w:rsidP="00340DE0">
          <w:pPr>
            <w:pStyle w:val="Sidhuvud"/>
          </w:pPr>
        </w:p>
      </w:tc>
      <w:tc>
        <w:tcPr>
          <w:tcW w:w="1134" w:type="dxa"/>
        </w:tcPr>
        <w:p w14:paraId="5CAB3873" w14:textId="77777777" w:rsidR="00C84431" w:rsidRDefault="00C84431" w:rsidP="005A703A">
          <w:pPr>
            <w:pStyle w:val="Sidhuvud"/>
          </w:pPr>
        </w:p>
      </w:tc>
    </w:tr>
    <w:tr w:rsidR="00C84431" w14:paraId="5BBB1764" w14:textId="77777777" w:rsidTr="00C93EBA">
      <w:trPr>
        <w:trHeight w:val="1928"/>
      </w:trPr>
      <w:tc>
        <w:tcPr>
          <w:tcW w:w="5534" w:type="dxa"/>
        </w:tcPr>
        <w:p w14:paraId="61331E55" w14:textId="2AA46E9C" w:rsidR="00C84431" w:rsidRPr="00340DE0" w:rsidRDefault="00C8443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342B7F" wp14:editId="6518940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1F942D" w14:textId="75BF8E71" w:rsidR="00C84431" w:rsidRPr="00710A6C" w:rsidRDefault="00C84431" w:rsidP="00EE3C0F">
          <w:pPr>
            <w:pStyle w:val="Sidhuvud"/>
            <w:rPr>
              <w:b/>
            </w:rPr>
          </w:pPr>
        </w:p>
        <w:p w14:paraId="3384280A" w14:textId="31B84E54" w:rsidR="00C84431" w:rsidRDefault="00C84431" w:rsidP="00EE3C0F">
          <w:pPr>
            <w:pStyle w:val="Sidhuvud"/>
          </w:pPr>
        </w:p>
        <w:p w14:paraId="7000C91E" w14:textId="06A1B5F4" w:rsidR="00C84431" w:rsidRDefault="00C84431" w:rsidP="00EE3C0F">
          <w:pPr>
            <w:pStyle w:val="Sidhuvud"/>
          </w:pPr>
        </w:p>
        <w:p w14:paraId="69308629" w14:textId="77777777" w:rsidR="00C84431" w:rsidRDefault="00C8443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A5BFC1C84424335B910B374AC2EF128"/>
            </w:placeholder>
            <w:dataBinding w:prefixMappings="xmlns:ns0='http://lp/documentinfo/RK' " w:xpath="/ns0:DocumentInfo[1]/ns0:BaseInfo[1]/ns0:Dnr[1]" w:storeItemID="{08E22CF9-CD41-44C0-AA61-AC4680260046}"/>
            <w:text/>
          </w:sdtPr>
          <w:sdtEndPr/>
          <w:sdtContent>
            <w:p w14:paraId="0597B7AD" w14:textId="26B3637A" w:rsidR="00C84431" w:rsidRDefault="0092777A" w:rsidP="00EE3C0F">
              <w:pPr>
                <w:pStyle w:val="Sidhuvud"/>
              </w:pPr>
              <w:r w:rsidRPr="0092777A">
                <w:t>Ju2021/ 00461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894486AB6FD4522B9830F9DA14B9D8E"/>
            </w:placeholder>
            <w:showingPlcHdr/>
            <w:dataBinding w:prefixMappings="xmlns:ns0='http://lp/documentinfo/RK' " w:xpath="/ns0:DocumentInfo[1]/ns0:BaseInfo[1]/ns0:DocNumber[1]" w:storeItemID="{08E22CF9-CD41-44C0-AA61-AC4680260046}"/>
            <w:text/>
          </w:sdtPr>
          <w:sdtEndPr/>
          <w:sdtContent>
            <w:p w14:paraId="286E2717" w14:textId="2203541D" w:rsidR="00C84431" w:rsidRDefault="00C8443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DE5C86" w14:textId="77777777" w:rsidR="00C84431" w:rsidRDefault="00C84431" w:rsidP="00EE3C0F">
          <w:pPr>
            <w:pStyle w:val="Sidhuvud"/>
          </w:pPr>
        </w:p>
      </w:tc>
      <w:tc>
        <w:tcPr>
          <w:tcW w:w="1134" w:type="dxa"/>
        </w:tcPr>
        <w:p w14:paraId="019038E1" w14:textId="5BF231BB" w:rsidR="00C84431" w:rsidRDefault="00C84431" w:rsidP="0094502D">
          <w:pPr>
            <w:pStyle w:val="Sidhuvud"/>
          </w:pPr>
        </w:p>
        <w:p w14:paraId="14E2CC0F" w14:textId="17037F69" w:rsidR="00C84431" w:rsidRPr="0094502D" w:rsidRDefault="00C84431" w:rsidP="00EC71A6">
          <w:pPr>
            <w:pStyle w:val="Sidhuvud"/>
          </w:pPr>
        </w:p>
      </w:tc>
    </w:tr>
    <w:tr w:rsidR="00C84431" w14:paraId="319135F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039F19ECE64DDBB94ECE59D9B01CE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C16651C" w14:textId="77777777" w:rsidR="00C84431" w:rsidRPr="00C84431" w:rsidRDefault="00C84431" w:rsidP="00340DE0">
              <w:pPr>
                <w:pStyle w:val="Sidhuvud"/>
                <w:rPr>
                  <w:b/>
                </w:rPr>
              </w:pPr>
              <w:r w:rsidRPr="00C84431">
                <w:rPr>
                  <w:b/>
                </w:rPr>
                <w:t>Justitiedepartementet</w:t>
              </w:r>
            </w:p>
            <w:p w14:paraId="337D48A9" w14:textId="67E2B42C" w:rsidR="00C84431" w:rsidRPr="00340DE0" w:rsidRDefault="00C84431" w:rsidP="00340DE0">
              <w:pPr>
                <w:pStyle w:val="Sidhuvud"/>
              </w:pPr>
              <w:r w:rsidRPr="00C84431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29F4C1998984A92ACD6146AEC835652"/>
          </w:placeholder>
          <w:dataBinding w:prefixMappings="xmlns:ns0='http://lp/documentinfo/RK' " w:xpath="/ns0:DocumentInfo[1]/ns0:BaseInfo[1]/ns0:Recipient[1]" w:storeItemID="{08E22CF9-CD41-44C0-AA61-AC4680260046}"/>
          <w:text w:multiLine="1"/>
        </w:sdtPr>
        <w:sdtEndPr/>
        <w:sdtContent>
          <w:tc>
            <w:tcPr>
              <w:tcW w:w="3170" w:type="dxa"/>
            </w:tcPr>
            <w:p w14:paraId="685937C9" w14:textId="7F6F8A4F" w:rsidR="00C84431" w:rsidRDefault="00C8443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BE034B" w14:textId="77777777" w:rsidR="00C84431" w:rsidRDefault="00C84431" w:rsidP="003E6020">
          <w:pPr>
            <w:pStyle w:val="Sidhuvud"/>
          </w:pPr>
        </w:p>
      </w:tc>
    </w:tr>
  </w:tbl>
  <w:p w14:paraId="4259329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9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33C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5E29"/>
    <w:rsid w:val="000862E0"/>
    <w:rsid w:val="000873C3"/>
    <w:rsid w:val="00093408"/>
    <w:rsid w:val="00093BBF"/>
    <w:rsid w:val="0009435C"/>
    <w:rsid w:val="000A13CA"/>
    <w:rsid w:val="000A456A"/>
    <w:rsid w:val="000A5E43"/>
    <w:rsid w:val="000C09E5"/>
    <w:rsid w:val="000C4E5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4D67"/>
    <w:rsid w:val="001E72EE"/>
    <w:rsid w:val="001F0629"/>
    <w:rsid w:val="001F0736"/>
    <w:rsid w:val="001F4302"/>
    <w:rsid w:val="001F50BE"/>
    <w:rsid w:val="001F525B"/>
    <w:rsid w:val="001F5563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4E8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2604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37B1"/>
    <w:rsid w:val="003D7B03"/>
    <w:rsid w:val="003E1674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ADA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350F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4DE3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4BE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87F70"/>
    <w:rsid w:val="00595A9F"/>
    <w:rsid w:val="00595EDE"/>
    <w:rsid w:val="00596E2B"/>
    <w:rsid w:val="005A0CBA"/>
    <w:rsid w:val="005A2022"/>
    <w:rsid w:val="005A5193"/>
    <w:rsid w:val="005B115A"/>
    <w:rsid w:val="005B27B1"/>
    <w:rsid w:val="005B537F"/>
    <w:rsid w:val="005C120D"/>
    <w:rsid w:val="005C7FC4"/>
    <w:rsid w:val="005D07C2"/>
    <w:rsid w:val="005D2A8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49C5"/>
    <w:rsid w:val="006263AC"/>
    <w:rsid w:val="006273E4"/>
    <w:rsid w:val="00631F82"/>
    <w:rsid w:val="006358C8"/>
    <w:rsid w:val="00646790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0DF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7EF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6B2"/>
    <w:rsid w:val="008349AA"/>
    <w:rsid w:val="008375D5"/>
    <w:rsid w:val="00841486"/>
    <w:rsid w:val="00842BC9"/>
    <w:rsid w:val="008431AF"/>
    <w:rsid w:val="0084476E"/>
    <w:rsid w:val="008504F6"/>
    <w:rsid w:val="00850F14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77A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5CD"/>
    <w:rsid w:val="009D4E9F"/>
    <w:rsid w:val="009D5D40"/>
    <w:rsid w:val="009D6B1B"/>
    <w:rsid w:val="009E107B"/>
    <w:rsid w:val="009E18D6"/>
    <w:rsid w:val="00A00AE4"/>
    <w:rsid w:val="00A00D24"/>
    <w:rsid w:val="00A01F5C"/>
    <w:rsid w:val="00A03F1A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7D5B"/>
    <w:rsid w:val="00AA1809"/>
    <w:rsid w:val="00AB5033"/>
    <w:rsid w:val="00AB5519"/>
    <w:rsid w:val="00AB6313"/>
    <w:rsid w:val="00AB71DD"/>
    <w:rsid w:val="00AC15C5"/>
    <w:rsid w:val="00AD0E75"/>
    <w:rsid w:val="00AD12E6"/>
    <w:rsid w:val="00AE7BD8"/>
    <w:rsid w:val="00AE7D02"/>
    <w:rsid w:val="00AF0BB7"/>
    <w:rsid w:val="00AF0BDE"/>
    <w:rsid w:val="00AF0EDE"/>
    <w:rsid w:val="00AF4853"/>
    <w:rsid w:val="00B0234E"/>
    <w:rsid w:val="00B04F84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025"/>
    <w:rsid w:val="00C64CD9"/>
    <w:rsid w:val="00C670F8"/>
    <w:rsid w:val="00C80AD4"/>
    <w:rsid w:val="00C84431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687B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1F0F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609D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5E72"/>
    <w:rsid w:val="00F66093"/>
    <w:rsid w:val="00F668F6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D2834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A61573"/>
  <w15:docId w15:val="{1F475D9F-E369-49CE-B114-F3F1D707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84431"/>
  </w:style>
  <w:style w:type="paragraph" w:styleId="Rubrik1">
    <w:name w:val="heading 1"/>
    <w:basedOn w:val="Brdtext"/>
    <w:next w:val="Brdtext"/>
    <w:link w:val="Rubrik1Char"/>
    <w:uiPriority w:val="1"/>
    <w:qFormat/>
    <w:rsid w:val="00C84431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84431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84431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84431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84431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844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84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844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844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84431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84431"/>
  </w:style>
  <w:style w:type="paragraph" w:styleId="Brdtextmedindrag">
    <w:name w:val="Body Text Indent"/>
    <w:basedOn w:val="Normal"/>
    <w:link w:val="BrdtextmedindragChar"/>
    <w:qFormat/>
    <w:rsid w:val="00C84431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84431"/>
  </w:style>
  <w:style w:type="character" w:customStyle="1" w:styleId="Rubrik1Char">
    <w:name w:val="Rubrik 1 Char"/>
    <w:basedOn w:val="Standardstycketeckensnitt"/>
    <w:link w:val="Rubrik1"/>
    <w:uiPriority w:val="1"/>
    <w:rsid w:val="00C84431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84431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84431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84431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84431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84431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84431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84431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84431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84431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84431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8443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84431"/>
  </w:style>
  <w:style w:type="paragraph" w:styleId="Beskrivning">
    <w:name w:val="caption"/>
    <w:basedOn w:val="Bildtext"/>
    <w:next w:val="Normal"/>
    <w:uiPriority w:val="35"/>
    <w:semiHidden/>
    <w:qFormat/>
    <w:rsid w:val="00C84431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84431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84431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84431"/>
  </w:style>
  <w:style w:type="paragraph" w:styleId="Sidhuvud">
    <w:name w:val="header"/>
    <w:basedOn w:val="Normal"/>
    <w:link w:val="SidhuvudChar"/>
    <w:uiPriority w:val="99"/>
    <w:rsid w:val="00C8443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84431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C8443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84431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C84431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C84431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C84431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C84431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C8443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84431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8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C84431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4431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4431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84431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84431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84431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84431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84431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84431"/>
    <w:pPr>
      <w:numPr>
        <w:numId w:val="34"/>
      </w:numPr>
    </w:pPr>
  </w:style>
  <w:style w:type="numbering" w:customStyle="1" w:styleId="RKPunktlista">
    <w:name w:val="RK Punktlista"/>
    <w:uiPriority w:val="99"/>
    <w:rsid w:val="00C84431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84431"/>
    <w:pPr>
      <w:numPr>
        <w:ilvl w:val="1"/>
      </w:numPr>
    </w:pPr>
  </w:style>
  <w:style w:type="numbering" w:customStyle="1" w:styleId="Strecklistan">
    <w:name w:val="Strecklistan"/>
    <w:uiPriority w:val="99"/>
    <w:rsid w:val="00C84431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84431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84431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84431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84431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844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84431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84431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84431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443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443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4431"/>
  </w:style>
  <w:style w:type="character" w:styleId="AnvndHyperlnk">
    <w:name w:val="FollowedHyperlink"/>
    <w:basedOn w:val="Standardstycketeckensnitt"/>
    <w:uiPriority w:val="99"/>
    <w:semiHidden/>
    <w:unhideWhenUsed/>
    <w:rsid w:val="00C84431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443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4431"/>
  </w:style>
  <w:style w:type="paragraph" w:styleId="Avsndaradress-brev">
    <w:name w:val="envelope return"/>
    <w:basedOn w:val="Normal"/>
    <w:uiPriority w:val="99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4431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84431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84431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8443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4431"/>
  </w:style>
  <w:style w:type="paragraph" w:styleId="Brdtext3">
    <w:name w:val="Body Text 3"/>
    <w:basedOn w:val="Normal"/>
    <w:link w:val="Brdtext3Char"/>
    <w:uiPriority w:val="99"/>
    <w:semiHidden/>
    <w:unhideWhenUsed/>
    <w:rsid w:val="00C8443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443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443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443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443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443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443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443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443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443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844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4431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8443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844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84431"/>
  </w:style>
  <w:style w:type="character" w:customStyle="1" w:styleId="DatumChar">
    <w:name w:val="Datum Char"/>
    <w:basedOn w:val="Standardstycketeckensnitt"/>
    <w:link w:val="Datum"/>
    <w:uiPriority w:val="99"/>
    <w:semiHidden/>
    <w:rsid w:val="00C84431"/>
  </w:style>
  <w:style w:type="character" w:styleId="Diskretbetoning">
    <w:name w:val="Subtle Emphasis"/>
    <w:basedOn w:val="Standardstycketeckensnitt"/>
    <w:uiPriority w:val="19"/>
    <w:semiHidden/>
    <w:qFormat/>
    <w:rsid w:val="00C84431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84431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844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44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443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443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844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844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44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44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443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4431"/>
  </w:style>
  <w:style w:type="paragraph" w:styleId="Figurfrteckning">
    <w:name w:val="table of figures"/>
    <w:basedOn w:val="Normal"/>
    <w:next w:val="Normal"/>
    <w:uiPriority w:val="99"/>
    <w:semiHidden/>
    <w:unhideWhenUsed/>
    <w:rsid w:val="00C84431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844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44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4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84431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8443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4431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84431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84431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84431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84431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44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443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84431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84431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84431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4431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443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443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443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443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443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443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443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443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443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443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8443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8443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443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4431"/>
  </w:style>
  <w:style w:type="paragraph" w:styleId="Innehll4">
    <w:name w:val="toc 4"/>
    <w:basedOn w:val="Normal"/>
    <w:next w:val="Normal"/>
    <w:autoRedefine/>
    <w:uiPriority w:val="39"/>
    <w:semiHidden/>
    <w:unhideWhenUsed/>
    <w:rsid w:val="00C8443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443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443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443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443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443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8443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4431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84431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44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443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8443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443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443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443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443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8443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443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443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443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443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8443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443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443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443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443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443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443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443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443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443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443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443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443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84431"/>
  </w:style>
  <w:style w:type="table" w:styleId="Ljuslista">
    <w:name w:val="Light List"/>
    <w:basedOn w:val="Normaltabell"/>
    <w:uiPriority w:val="61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44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443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443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443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443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443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443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44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443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4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44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44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44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84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44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8443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8443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8443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4431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84431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4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4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44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44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4431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84431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844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8443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4431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84431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84431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8443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844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844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4431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44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443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443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443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443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443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443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44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443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443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443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443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443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443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8443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4431"/>
  </w:style>
  <w:style w:type="character" w:styleId="Slutnotsreferens">
    <w:name w:val="endnote reference"/>
    <w:basedOn w:val="Standardstycketeckensnitt"/>
    <w:uiPriority w:val="99"/>
    <w:semiHidden/>
    <w:unhideWhenUsed/>
    <w:rsid w:val="00C84431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443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4431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84431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844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44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44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44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84431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84431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84431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84431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84431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844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44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44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44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44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44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44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44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84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44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44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44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44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44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44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44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844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44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44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44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44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44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44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44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44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844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84431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C844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44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44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5BFC1C84424335B910B374AC2EF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877E7-D9EF-49B2-AA1A-A81EE5FBC8BE}"/>
      </w:docPartPr>
      <w:docPartBody>
        <w:p w:rsidR="0098142E" w:rsidRDefault="00A815CB" w:rsidP="00A815CB">
          <w:pPr>
            <w:pStyle w:val="0A5BFC1C84424335B910B374AC2EF1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94486AB6FD4522B9830F9DA14B9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F1405-D0D3-4C56-8CC3-2F7E86F61481}"/>
      </w:docPartPr>
      <w:docPartBody>
        <w:p w:rsidR="0098142E" w:rsidRDefault="00A815CB" w:rsidP="00A815CB">
          <w:pPr>
            <w:pStyle w:val="4894486AB6FD4522B9830F9DA14B9D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039F19ECE64DDBB94ECE59D9B01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14AEE-1B1E-4A02-89DE-383C0AB8C577}"/>
      </w:docPartPr>
      <w:docPartBody>
        <w:p w:rsidR="0098142E" w:rsidRDefault="00A815CB" w:rsidP="00A815CB">
          <w:pPr>
            <w:pStyle w:val="DB039F19ECE64DDBB94ECE59D9B01CE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9F4C1998984A92ACD6146AEC835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ED180-C221-458C-9168-570D00BE74F6}"/>
      </w:docPartPr>
      <w:docPartBody>
        <w:p w:rsidR="0098142E" w:rsidRDefault="00A815CB" w:rsidP="00A815CB">
          <w:pPr>
            <w:pStyle w:val="D29F4C1998984A92ACD6146AEC8356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6A22B12B294743913992856AA0A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DB0B0-98A7-4951-A47F-6C9CC52E474F}"/>
      </w:docPartPr>
      <w:docPartBody>
        <w:p w:rsidR="0098142E" w:rsidRDefault="00A815CB" w:rsidP="00A815CB">
          <w:pPr>
            <w:pStyle w:val="906A22B12B294743913992856AA0ADE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DCCE0918F404127B82CD316B6A04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97758-72B0-477F-B5DF-443A015731C7}"/>
      </w:docPartPr>
      <w:docPartBody>
        <w:p w:rsidR="0098142E" w:rsidRDefault="00A815CB" w:rsidP="00A815CB">
          <w:pPr>
            <w:pStyle w:val="0DCCE0918F404127B82CD316B6A042E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CB"/>
    <w:rsid w:val="00605348"/>
    <w:rsid w:val="0098142E"/>
    <w:rsid w:val="00A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48B9B19855E4035A229143625633208">
    <w:name w:val="748B9B19855E4035A229143625633208"/>
    <w:rsid w:val="00A815CB"/>
  </w:style>
  <w:style w:type="character" w:styleId="Platshllartext">
    <w:name w:val="Placeholder Text"/>
    <w:basedOn w:val="Standardstycketeckensnitt"/>
    <w:uiPriority w:val="99"/>
    <w:semiHidden/>
    <w:rsid w:val="00A815CB"/>
    <w:rPr>
      <w:noProof w:val="0"/>
      <w:color w:val="808080"/>
    </w:rPr>
  </w:style>
  <w:style w:type="paragraph" w:customStyle="1" w:styleId="A40F42BA428F433189D5EFA35DD76D00">
    <w:name w:val="A40F42BA428F433189D5EFA35DD76D00"/>
    <w:rsid w:val="00A815CB"/>
  </w:style>
  <w:style w:type="paragraph" w:customStyle="1" w:styleId="0432C180BA3C40F1A409B00A78FC6E10">
    <w:name w:val="0432C180BA3C40F1A409B00A78FC6E10"/>
    <w:rsid w:val="00A815CB"/>
  </w:style>
  <w:style w:type="paragraph" w:customStyle="1" w:styleId="AF34B1207A52485BA07C80D95FCBF550">
    <w:name w:val="AF34B1207A52485BA07C80D95FCBF550"/>
    <w:rsid w:val="00A815CB"/>
  </w:style>
  <w:style w:type="paragraph" w:customStyle="1" w:styleId="0A5BFC1C84424335B910B374AC2EF128">
    <w:name w:val="0A5BFC1C84424335B910B374AC2EF128"/>
    <w:rsid w:val="00A815CB"/>
  </w:style>
  <w:style w:type="paragraph" w:customStyle="1" w:styleId="4894486AB6FD4522B9830F9DA14B9D8E">
    <w:name w:val="4894486AB6FD4522B9830F9DA14B9D8E"/>
    <w:rsid w:val="00A815CB"/>
  </w:style>
  <w:style w:type="paragraph" w:customStyle="1" w:styleId="EA0ECEF800F04C4A9E3937114F406703">
    <w:name w:val="EA0ECEF800F04C4A9E3937114F406703"/>
    <w:rsid w:val="00A815CB"/>
  </w:style>
  <w:style w:type="paragraph" w:customStyle="1" w:styleId="71E410F11F3A4A06999B2BEB45749CE9">
    <w:name w:val="71E410F11F3A4A06999B2BEB45749CE9"/>
    <w:rsid w:val="00A815CB"/>
  </w:style>
  <w:style w:type="paragraph" w:customStyle="1" w:styleId="3F5E3DAFAE8441DBA7A1293E0F7A1D93">
    <w:name w:val="3F5E3DAFAE8441DBA7A1293E0F7A1D93"/>
    <w:rsid w:val="00A815CB"/>
  </w:style>
  <w:style w:type="paragraph" w:customStyle="1" w:styleId="DB039F19ECE64DDBB94ECE59D9B01CEC">
    <w:name w:val="DB039F19ECE64DDBB94ECE59D9B01CEC"/>
    <w:rsid w:val="00A815CB"/>
  </w:style>
  <w:style w:type="paragraph" w:customStyle="1" w:styleId="D29F4C1998984A92ACD6146AEC835652">
    <w:name w:val="D29F4C1998984A92ACD6146AEC835652"/>
    <w:rsid w:val="00A815CB"/>
  </w:style>
  <w:style w:type="paragraph" w:customStyle="1" w:styleId="4894486AB6FD4522B9830F9DA14B9D8E1">
    <w:name w:val="4894486AB6FD4522B9830F9DA14B9D8E1"/>
    <w:rsid w:val="00A815C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039F19ECE64DDBB94ECE59D9B01CEC1">
    <w:name w:val="DB039F19ECE64DDBB94ECE59D9B01CEC1"/>
    <w:rsid w:val="00A815C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361D8D6EAF4D4BA21CC7018E7B0C88">
    <w:name w:val="5B361D8D6EAF4D4BA21CC7018E7B0C88"/>
    <w:rsid w:val="00A815CB"/>
  </w:style>
  <w:style w:type="paragraph" w:customStyle="1" w:styleId="30B9FE1A9C864651BD3C2376E2DEC5CA">
    <w:name w:val="30B9FE1A9C864651BD3C2376E2DEC5CA"/>
    <w:rsid w:val="00A815CB"/>
  </w:style>
  <w:style w:type="paragraph" w:customStyle="1" w:styleId="4E0AB944BC764C01B9057A6F6183128B">
    <w:name w:val="4E0AB944BC764C01B9057A6F6183128B"/>
    <w:rsid w:val="00A815CB"/>
  </w:style>
  <w:style w:type="paragraph" w:customStyle="1" w:styleId="E4545F759FAF451B95FF4582B5F23239">
    <w:name w:val="E4545F759FAF451B95FF4582B5F23239"/>
    <w:rsid w:val="00A815CB"/>
  </w:style>
  <w:style w:type="paragraph" w:customStyle="1" w:styleId="280BE7FB65274142831BFDA146379BE1">
    <w:name w:val="280BE7FB65274142831BFDA146379BE1"/>
    <w:rsid w:val="00A815CB"/>
  </w:style>
  <w:style w:type="paragraph" w:customStyle="1" w:styleId="68D90D5EC6DD4AD48CC21AD16837FB65">
    <w:name w:val="68D90D5EC6DD4AD48CC21AD16837FB65"/>
    <w:rsid w:val="00A815CB"/>
  </w:style>
  <w:style w:type="paragraph" w:customStyle="1" w:styleId="BA5FBE7279CE46F4BE2D47247DACEA11">
    <w:name w:val="BA5FBE7279CE46F4BE2D47247DACEA11"/>
    <w:rsid w:val="00A815CB"/>
  </w:style>
  <w:style w:type="paragraph" w:customStyle="1" w:styleId="906A22B12B294743913992856AA0ADEC">
    <w:name w:val="906A22B12B294743913992856AA0ADEC"/>
    <w:rsid w:val="00A815CB"/>
  </w:style>
  <w:style w:type="paragraph" w:customStyle="1" w:styleId="0DCCE0918F404127B82CD316B6A042E4">
    <w:name w:val="0DCCE0918F404127B82CD316B6A042E4"/>
    <w:rsid w:val="00A81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2021-02-10T00:00:00</HeaderDate>
    <Office/>
    <Dnr>Ju2021/ 00461</Dnr>
    <ParagrafNr/>
    <DocumentTitle/>
    <VisitingAddress/>
    <Extra1/>
    <Extra2/>
    <Extra3>Katja Nyberg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72007ce4-21a3-46a1-9019-39d62516162b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2021-02-10T00:00:00</HeaderDate>
    <Office/>
    <Dnr>Ju2021/ 00461</Dnr>
    <ParagrafNr/>
    <DocumentTitle/>
    <VisitingAddress/>
    <Extra1/>
    <Extra2/>
    <Extra3>Katja Nyberg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E232-1D6F-43B8-AEAF-2BD9BE77F0B3}"/>
</file>

<file path=customXml/itemProps2.xml><?xml version="1.0" encoding="utf-8"?>
<ds:datastoreItem xmlns:ds="http://schemas.openxmlformats.org/officeDocument/2006/customXml" ds:itemID="{08E22CF9-CD41-44C0-AA61-AC4680260046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4184590F-B0F0-4B54-B550-99C2F839F59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A47E5DB-F57C-46C9-80DD-0C75F6A121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8E22CF9-CD41-44C0-AA61-AC4680260046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1617.docx</dc:title>
  <dc:subject/>
  <dc:creator>Christina Blomberg</dc:creator>
  <cp:keywords/>
  <dc:description/>
  <cp:lastModifiedBy>Christina Blomberg</cp:lastModifiedBy>
  <cp:revision>5</cp:revision>
  <dcterms:created xsi:type="dcterms:W3CDTF">2021-02-05T15:19:00Z</dcterms:created>
  <dcterms:modified xsi:type="dcterms:W3CDTF">2021-02-10T07:43:00Z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814f5e87-a6db-42b9-a604-abde26b9f845</vt:lpwstr>
  </property>
</Properties>
</file>