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CC63" w14:textId="77777777" w:rsidR="00DE1DC9" w:rsidRDefault="00DE1DC9" w:rsidP="00135235">
      <w:pPr>
        <w:pStyle w:val="Rubrik"/>
      </w:pPr>
      <w:bookmarkStart w:id="0" w:name="Start"/>
      <w:bookmarkStart w:id="1" w:name="_GoBack"/>
      <w:bookmarkEnd w:id="0"/>
      <w:r>
        <w:t xml:space="preserve">Svar på fråga </w:t>
      </w:r>
      <w:r w:rsidRPr="00DE1DC9">
        <w:t>2018/19:203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4EFF60390264E2DAC74F8C037BBE050"/>
          </w:placeholder>
          <w:dataBinding w:prefixMappings="xmlns:ns0='http://lp/documentinfo/RK' " w:xpath="/ns0:DocumentInfo[1]/ns0:BaseInfo[1]/ns0:Extra3[1]" w:storeItemID="{2BF1A53E-E549-4E3E-AC1B-A140535C73CD}"/>
          <w:text/>
        </w:sdtPr>
        <w:sdtEndPr/>
        <w:sdtContent>
          <w:r w:rsidR="00E927B1"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535139ED0345A98DCCC1867DB9BCB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927B1">
            <w:t>M</w:t>
          </w:r>
        </w:sdtContent>
      </w:sdt>
      <w:r>
        <w:t>)</w:t>
      </w:r>
      <w:bookmarkEnd w:id="1"/>
      <w:r>
        <w:br/>
      </w:r>
      <w:r w:rsidRPr="00DE1DC9">
        <w:t>Forskningsmedel till Formas</w:t>
      </w:r>
    </w:p>
    <w:p w14:paraId="4CE9CDD4" w14:textId="77777777" w:rsidR="00E927B1" w:rsidRDefault="007279DD" w:rsidP="00E927B1">
      <w:pPr>
        <w:pStyle w:val="Brdtext"/>
      </w:pPr>
      <w:sdt>
        <w:sdtPr>
          <w:alias w:val="Frågeställare"/>
          <w:tag w:val="delete"/>
          <w:id w:val="-1635256365"/>
          <w:placeholder>
            <w:docPart w:val="5A9213B045F046C18F551857F569A91D"/>
          </w:placeholder>
          <w:dataBinding w:prefixMappings="xmlns:ns0='http://lp/documentinfo/RK' " w:xpath="/ns0:DocumentInfo[1]/ns0:BaseInfo[1]/ns0:Extra3[1]" w:storeItemID="{2BF1A53E-E549-4E3E-AC1B-A140535C73CD}"/>
          <w:text/>
        </w:sdtPr>
        <w:sdtEndPr/>
        <w:sdtContent>
          <w:r w:rsidR="00E927B1">
            <w:t>Betty Malmberg</w:t>
          </w:r>
        </w:sdtContent>
      </w:sdt>
      <w:r w:rsidR="00E927B1">
        <w:t xml:space="preserve"> har frågat mig om de forskningsmedel som anslogs till Formas i den av riksdagen beslutade M-KD-budgeten </w:t>
      </w:r>
      <w:r w:rsidR="00147583">
        <w:t xml:space="preserve">kommer </w:t>
      </w:r>
      <w:r w:rsidR="00E927B1">
        <w:t>att påverkas negativt i vårändringsbudgeten</w:t>
      </w:r>
      <w:r w:rsidR="001F1768">
        <w:t>.</w:t>
      </w:r>
    </w:p>
    <w:p w14:paraId="408A0C04" w14:textId="77777777" w:rsidR="00E927B1" w:rsidRDefault="00E927B1" w:rsidP="00E927B1">
      <w:pPr>
        <w:pStyle w:val="Brdtext"/>
      </w:pPr>
      <w:r>
        <w:t>Det är precis som frågeställaren Betty Malmberg skriver att M-KD-budgeten vann majoritet i riksdagen och det är därmed den som gäller.</w:t>
      </w:r>
    </w:p>
    <w:p w14:paraId="0AFBD2AB" w14:textId="77777777" w:rsidR="00E927B1" w:rsidRDefault="00E927B1" w:rsidP="00E927B1">
      <w:pPr>
        <w:pStyle w:val="Brdtext"/>
      </w:pPr>
      <w:r>
        <w:t>Vårändringsbudgeten ska senast lämnas till riksdagen 2019-</w:t>
      </w:r>
      <w:r w:rsidR="001F1768">
        <w:t>04</w:t>
      </w:r>
      <w:r>
        <w:t>-</w:t>
      </w:r>
      <w:r w:rsidR="001F1768">
        <w:t>15</w:t>
      </w:r>
      <w:r>
        <w:t xml:space="preserve">. Jag kan inte föregripa det arbetet. </w:t>
      </w:r>
    </w:p>
    <w:p w14:paraId="5FEA4AD7" w14:textId="77777777" w:rsidR="00E927B1" w:rsidRDefault="00E927B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23E6F50D0A14C3296AAB68ED9A8C583"/>
          </w:placeholder>
          <w:dataBinding w:prefixMappings="xmlns:ns0='http://lp/documentinfo/RK' " w:xpath="/ns0:DocumentInfo[1]/ns0:BaseInfo[1]/ns0:HeaderDate[1]" w:storeItemID="{2BF1A53E-E549-4E3E-AC1B-A140535C73CD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2A52">
            <w:t>20 februari 2019</w:t>
          </w:r>
        </w:sdtContent>
      </w:sdt>
    </w:p>
    <w:p w14:paraId="297B5347" w14:textId="77777777" w:rsidR="00E927B1" w:rsidRDefault="00E927B1" w:rsidP="004E7A8F">
      <w:pPr>
        <w:pStyle w:val="Brdtextutanavstnd"/>
      </w:pPr>
    </w:p>
    <w:p w14:paraId="7B368802" w14:textId="77777777" w:rsidR="00E927B1" w:rsidRDefault="00E927B1" w:rsidP="004E7A8F">
      <w:pPr>
        <w:pStyle w:val="Brdtextutanavstnd"/>
      </w:pPr>
      <w:r>
        <w:t>Isabella Lövin</w:t>
      </w:r>
    </w:p>
    <w:p w14:paraId="5D1367D6" w14:textId="77777777" w:rsidR="00DE1DC9" w:rsidRPr="00DB48AB" w:rsidRDefault="00DE1DC9" w:rsidP="00135235">
      <w:pPr>
        <w:pStyle w:val="Brdtext"/>
      </w:pPr>
    </w:p>
    <w:p w14:paraId="4C835562" w14:textId="77777777" w:rsidR="00DE1DC9" w:rsidRDefault="00DE1DC9" w:rsidP="00E96532">
      <w:pPr>
        <w:pStyle w:val="Brdtext"/>
      </w:pPr>
    </w:p>
    <w:sectPr w:rsidR="00DE1DC9" w:rsidSect="00DE1DC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8A53" w14:textId="77777777" w:rsidR="00512A1D" w:rsidRDefault="00512A1D" w:rsidP="00A87A54">
      <w:pPr>
        <w:spacing w:after="0" w:line="240" w:lineRule="auto"/>
      </w:pPr>
      <w:r>
        <w:separator/>
      </w:r>
    </w:p>
  </w:endnote>
  <w:endnote w:type="continuationSeparator" w:id="0">
    <w:p w14:paraId="7CB0935D" w14:textId="77777777" w:rsidR="00512A1D" w:rsidRDefault="00512A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41F565" w14:textId="77777777" w:rsidTr="00135235">
      <w:trPr>
        <w:trHeight w:val="227"/>
        <w:jc w:val="right"/>
      </w:trPr>
      <w:tc>
        <w:tcPr>
          <w:tcW w:w="708" w:type="dxa"/>
          <w:vAlign w:val="bottom"/>
        </w:tcPr>
        <w:p w14:paraId="2ED61DC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27B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02A5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68C203" w14:textId="77777777" w:rsidTr="00135235">
      <w:trPr>
        <w:trHeight w:val="850"/>
        <w:jc w:val="right"/>
      </w:trPr>
      <w:tc>
        <w:tcPr>
          <w:tcW w:w="708" w:type="dxa"/>
          <w:vAlign w:val="bottom"/>
        </w:tcPr>
        <w:p w14:paraId="68701F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E7BD9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60ABF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45AF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AE9957" w14:textId="77777777" w:rsidTr="00C26068">
      <w:trPr>
        <w:trHeight w:val="227"/>
      </w:trPr>
      <w:tc>
        <w:tcPr>
          <w:tcW w:w="4074" w:type="dxa"/>
        </w:tcPr>
        <w:p w14:paraId="47B250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B84E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3D60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EA9C" w14:textId="77777777" w:rsidR="00512A1D" w:rsidRDefault="00512A1D" w:rsidP="00A87A54">
      <w:pPr>
        <w:spacing w:after="0" w:line="240" w:lineRule="auto"/>
      </w:pPr>
      <w:r>
        <w:separator/>
      </w:r>
    </w:p>
  </w:footnote>
  <w:footnote w:type="continuationSeparator" w:id="0">
    <w:p w14:paraId="1A767B71" w14:textId="77777777" w:rsidR="00512A1D" w:rsidRDefault="00512A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1DC9" w14:paraId="2CDB3C09" w14:textId="77777777" w:rsidTr="00C93EBA">
      <w:trPr>
        <w:trHeight w:val="227"/>
      </w:trPr>
      <w:tc>
        <w:tcPr>
          <w:tcW w:w="5534" w:type="dxa"/>
        </w:tcPr>
        <w:p w14:paraId="47DDBF68" w14:textId="77777777" w:rsidR="00DE1DC9" w:rsidRPr="007D73AB" w:rsidRDefault="00DE1DC9">
          <w:pPr>
            <w:pStyle w:val="Sidhuvud"/>
          </w:pPr>
        </w:p>
      </w:tc>
      <w:tc>
        <w:tcPr>
          <w:tcW w:w="3170" w:type="dxa"/>
          <w:vAlign w:val="bottom"/>
        </w:tcPr>
        <w:p w14:paraId="2104E4E8" w14:textId="77777777" w:rsidR="00DE1DC9" w:rsidRPr="007D73AB" w:rsidRDefault="00DE1DC9" w:rsidP="00340DE0">
          <w:pPr>
            <w:pStyle w:val="Sidhuvud"/>
          </w:pPr>
        </w:p>
      </w:tc>
      <w:tc>
        <w:tcPr>
          <w:tcW w:w="1134" w:type="dxa"/>
        </w:tcPr>
        <w:p w14:paraId="53CE4FE1" w14:textId="77777777" w:rsidR="00DE1DC9" w:rsidRDefault="00DE1DC9" w:rsidP="00135235">
          <w:pPr>
            <w:pStyle w:val="Sidhuvud"/>
          </w:pPr>
        </w:p>
      </w:tc>
    </w:tr>
    <w:tr w:rsidR="00DE1DC9" w14:paraId="4ACE850E" w14:textId="77777777" w:rsidTr="00C93EBA">
      <w:trPr>
        <w:trHeight w:val="1928"/>
      </w:trPr>
      <w:tc>
        <w:tcPr>
          <w:tcW w:w="5534" w:type="dxa"/>
        </w:tcPr>
        <w:p w14:paraId="719B022E" w14:textId="77777777" w:rsidR="00DE1DC9" w:rsidRPr="00340DE0" w:rsidRDefault="00DE1D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72C488" wp14:editId="36EA9CF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AF818A" w14:textId="77777777" w:rsidR="00DE1DC9" w:rsidRPr="00710A6C" w:rsidRDefault="00DE1DC9" w:rsidP="00EE3C0F">
          <w:pPr>
            <w:pStyle w:val="Sidhuvud"/>
            <w:rPr>
              <w:b/>
            </w:rPr>
          </w:pPr>
        </w:p>
        <w:p w14:paraId="02097B74" w14:textId="77777777" w:rsidR="00DE1DC9" w:rsidRDefault="00DE1DC9" w:rsidP="00EE3C0F">
          <w:pPr>
            <w:pStyle w:val="Sidhuvud"/>
          </w:pPr>
        </w:p>
        <w:p w14:paraId="40D1CF55" w14:textId="77777777" w:rsidR="00DE1DC9" w:rsidRDefault="00DE1DC9" w:rsidP="00EE3C0F">
          <w:pPr>
            <w:pStyle w:val="Sidhuvud"/>
          </w:pPr>
        </w:p>
        <w:p w14:paraId="4C0BC094" w14:textId="77777777" w:rsidR="00DE1DC9" w:rsidRDefault="00DE1D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147B536CEF4834BE5BDFFA2AF14DD7"/>
            </w:placeholder>
            <w:dataBinding w:prefixMappings="xmlns:ns0='http://lp/documentinfo/RK' " w:xpath="/ns0:DocumentInfo[1]/ns0:BaseInfo[1]/ns0:Dnr[1]" w:storeItemID="{2BF1A53E-E549-4E3E-AC1B-A140535C73CD}"/>
            <w:text/>
          </w:sdtPr>
          <w:sdtEndPr/>
          <w:sdtContent>
            <w:p w14:paraId="79E7D04B" w14:textId="77777777" w:rsidR="00DE1DC9" w:rsidRDefault="00DE1DC9" w:rsidP="00EE3C0F">
              <w:pPr>
                <w:pStyle w:val="Sidhuvud"/>
              </w:pPr>
              <w:r>
                <w:t>M2019/00357/Ke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436716321D04C94A416C340B0C7BE93"/>
            </w:placeholder>
            <w:showingPlcHdr/>
            <w:dataBinding w:prefixMappings="xmlns:ns0='http://lp/documentinfo/RK' " w:xpath="/ns0:DocumentInfo[1]/ns0:BaseInfo[1]/ns0:DocNumber[1]" w:storeItemID="{2BF1A53E-E549-4E3E-AC1B-A140535C73CD}"/>
            <w:text/>
          </w:sdtPr>
          <w:sdtEndPr/>
          <w:sdtContent>
            <w:p w14:paraId="4D2EC7FA" w14:textId="77777777" w:rsidR="00DE1DC9" w:rsidRDefault="00DE1D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BAB00B" w14:textId="77777777" w:rsidR="00DE1DC9" w:rsidRDefault="00DE1DC9" w:rsidP="00EE3C0F">
          <w:pPr>
            <w:pStyle w:val="Sidhuvud"/>
          </w:pPr>
        </w:p>
      </w:tc>
      <w:tc>
        <w:tcPr>
          <w:tcW w:w="1134" w:type="dxa"/>
        </w:tcPr>
        <w:p w14:paraId="130050E5" w14:textId="77777777" w:rsidR="00DE1DC9" w:rsidRDefault="00DE1DC9" w:rsidP="0094502D">
          <w:pPr>
            <w:pStyle w:val="Sidhuvud"/>
          </w:pPr>
        </w:p>
        <w:p w14:paraId="0E2C0BD4" w14:textId="77777777" w:rsidR="00DE1DC9" w:rsidRPr="0094502D" w:rsidRDefault="00DE1DC9" w:rsidP="00EC71A6">
          <w:pPr>
            <w:pStyle w:val="Sidhuvud"/>
          </w:pPr>
        </w:p>
      </w:tc>
    </w:tr>
    <w:tr w:rsidR="00DE1DC9" w14:paraId="00BF3E8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A490ECBCA74F088520B0913179B4D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D33709" w14:textId="77777777" w:rsidR="00DE1DC9" w:rsidRPr="00DE1DC9" w:rsidRDefault="00DE1DC9" w:rsidP="00340DE0">
              <w:pPr>
                <w:pStyle w:val="Sidhuvud"/>
                <w:rPr>
                  <w:b/>
                </w:rPr>
              </w:pPr>
              <w:r w:rsidRPr="00DE1DC9">
                <w:rPr>
                  <w:b/>
                </w:rPr>
                <w:t>Miljö- och energidepartementet</w:t>
              </w:r>
            </w:p>
            <w:p w14:paraId="495EC2B2" w14:textId="64DE955B" w:rsidR="00FB7241" w:rsidRDefault="00DE1DC9" w:rsidP="00340DE0">
              <w:pPr>
                <w:pStyle w:val="Sidhuvud"/>
              </w:pPr>
              <w:r w:rsidRPr="00DE1DC9">
                <w:t>Miljö- och klimatministern samt vice statsminister</w:t>
              </w:r>
            </w:p>
            <w:p w14:paraId="2425B05E" w14:textId="77777777" w:rsidR="00FB7241" w:rsidRDefault="00FB7241" w:rsidP="00340DE0">
              <w:pPr>
                <w:pStyle w:val="Sidhuvud"/>
              </w:pPr>
            </w:p>
            <w:p w14:paraId="14F34304" w14:textId="2D3900F0" w:rsidR="00DE1DC9" w:rsidRPr="00340DE0" w:rsidRDefault="00DE1DC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6789097BD647A28AFF9091332EE4BE"/>
          </w:placeholder>
          <w:dataBinding w:prefixMappings="xmlns:ns0='http://lp/documentinfo/RK' " w:xpath="/ns0:DocumentInfo[1]/ns0:BaseInfo[1]/ns0:Recipient[1]" w:storeItemID="{2BF1A53E-E549-4E3E-AC1B-A140535C73CD}"/>
          <w:text w:multiLine="1"/>
        </w:sdtPr>
        <w:sdtEndPr/>
        <w:sdtContent>
          <w:tc>
            <w:tcPr>
              <w:tcW w:w="3170" w:type="dxa"/>
            </w:tcPr>
            <w:p w14:paraId="535EB5E9" w14:textId="77777777" w:rsidR="00DE1DC9" w:rsidRDefault="00DE1D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759417" w14:textId="77777777" w:rsidR="00DE1DC9" w:rsidRDefault="00DE1DC9" w:rsidP="003E6020">
          <w:pPr>
            <w:pStyle w:val="Sidhuvud"/>
          </w:pPr>
        </w:p>
      </w:tc>
    </w:tr>
  </w:tbl>
  <w:p w14:paraId="43CD8F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235"/>
    <w:rsid w:val="001428E2"/>
    <w:rsid w:val="0014758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768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273E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58B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2A1D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6B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7CB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9DD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5C89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2A5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1DC9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27B1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7241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D39985"/>
  <w15:docId w15:val="{B080F4FD-6828-4517-BE1A-FAD0D52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147B536CEF4834BE5BDFFA2AF14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C51D5-3736-468E-BCB3-0D10D54F631D}"/>
      </w:docPartPr>
      <w:docPartBody>
        <w:p w:rsidR="00F622E5" w:rsidRDefault="000817D2" w:rsidP="000817D2">
          <w:pPr>
            <w:pStyle w:val="59147B536CEF4834BE5BDFFA2AF14D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36716321D04C94A416C340B0C7B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EA7CC-CA78-4B93-B080-CF3ECF645DF3}"/>
      </w:docPartPr>
      <w:docPartBody>
        <w:p w:rsidR="00F622E5" w:rsidRDefault="000817D2" w:rsidP="000817D2">
          <w:pPr>
            <w:pStyle w:val="B436716321D04C94A416C340B0C7BE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90ECBCA74F088520B0913179B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7D1B7-62B2-4474-B1EA-17A903DFF0C1}"/>
      </w:docPartPr>
      <w:docPartBody>
        <w:p w:rsidR="00F622E5" w:rsidRDefault="000817D2" w:rsidP="000817D2">
          <w:pPr>
            <w:pStyle w:val="95A490ECBCA74F088520B0913179B4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6789097BD647A28AFF9091332EE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E28AB-CEF9-4C04-B99D-32D90B42D799}"/>
      </w:docPartPr>
      <w:docPartBody>
        <w:p w:rsidR="00F622E5" w:rsidRDefault="000817D2" w:rsidP="000817D2">
          <w:pPr>
            <w:pStyle w:val="4F6789097BD647A28AFF9091332EE4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EFF60390264E2DAC74F8C037BBE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DAB72-9910-4DF2-9858-2C605F903DD2}"/>
      </w:docPartPr>
      <w:docPartBody>
        <w:p w:rsidR="00F622E5" w:rsidRDefault="000817D2" w:rsidP="000817D2">
          <w:pPr>
            <w:pStyle w:val="34EFF60390264E2DAC74F8C037BBE05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535139ED0345A98DCCC1867DB9B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A3FA9-1DFC-421A-B874-4006422FE07D}"/>
      </w:docPartPr>
      <w:docPartBody>
        <w:p w:rsidR="00F622E5" w:rsidRDefault="000817D2" w:rsidP="000817D2">
          <w:pPr>
            <w:pStyle w:val="D1535139ED0345A98DCCC1867DB9BCB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A9213B045F046C18F551857F569A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391BA-327B-4A88-8C40-50A99379CCD3}"/>
      </w:docPartPr>
      <w:docPartBody>
        <w:p w:rsidR="00810F74" w:rsidRDefault="00810F74">
          <w:pPr>
            <w:pStyle w:val="5A9213B045F046C18F551857F569A91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23E6F50D0A14C3296AAB68ED9A8C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DA240-16E3-46F4-B95E-3D1007842128}"/>
      </w:docPartPr>
      <w:docPartBody>
        <w:p w:rsidR="00810F74" w:rsidRDefault="00810F74">
          <w:pPr>
            <w:pStyle w:val="E23E6F50D0A14C3296AAB68ED9A8C5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2"/>
    <w:rsid w:val="000817D2"/>
    <w:rsid w:val="00810F74"/>
    <w:rsid w:val="00ED6EA8"/>
    <w:rsid w:val="00F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B71583432F4EBA80D375150DE21E0F">
    <w:name w:val="CDB71583432F4EBA80D375150DE21E0F"/>
    <w:rsid w:val="000817D2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AE79385DB39147DB89B8CDE972CF6B2E">
    <w:name w:val="AE79385DB39147DB89B8CDE972CF6B2E"/>
    <w:rsid w:val="000817D2"/>
  </w:style>
  <w:style w:type="paragraph" w:customStyle="1" w:styleId="D27D917511F046CA914D7FE9EC12CA1E">
    <w:name w:val="D27D917511F046CA914D7FE9EC12CA1E"/>
    <w:rsid w:val="000817D2"/>
  </w:style>
  <w:style w:type="paragraph" w:customStyle="1" w:styleId="A0666E3662FA4C72864C55A68CD1C860">
    <w:name w:val="A0666E3662FA4C72864C55A68CD1C860"/>
    <w:rsid w:val="000817D2"/>
  </w:style>
  <w:style w:type="paragraph" w:customStyle="1" w:styleId="59147B536CEF4834BE5BDFFA2AF14DD7">
    <w:name w:val="59147B536CEF4834BE5BDFFA2AF14DD7"/>
    <w:rsid w:val="000817D2"/>
  </w:style>
  <w:style w:type="paragraph" w:customStyle="1" w:styleId="B436716321D04C94A416C340B0C7BE93">
    <w:name w:val="B436716321D04C94A416C340B0C7BE93"/>
    <w:rsid w:val="000817D2"/>
  </w:style>
  <w:style w:type="paragraph" w:customStyle="1" w:styleId="49B9AE4E770A44899821786EF2882DF3">
    <w:name w:val="49B9AE4E770A44899821786EF2882DF3"/>
    <w:rsid w:val="000817D2"/>
  </w:style>
  <w:style w:type="paragraph" w:customStyle="1" w:styleId="10AD2E77BCCC4550AECC219314D3E997">
    <w:name w:val="10AD2E77BCCC4550AECC219314D3E997"/>
    <w:rsid w:val="000817D2"/>
  </w:style>
  <w:style w:type="paragraph" w:customStyle="1" w:styleId="84E38C2AD5514A029433A96A36E378F2">
    <w:name w:val="84E38C2AD5514A029433A96A36E378F2"/>
    <w:rsid w:val="000817D2"/>
  </w:style>
  <w:style w:type="paragraph" w:customStyle="1" w:styleId="95A490ECBCA74F088520B0913179B4DD">
    <w:name w:val="95A490ECBCA74F088520B0913179B4DD"/>
    <w:rsid w:val="000817D2"/>
  </w:style>
  <w:style w:type="paragraph" w:customStyle="1" w:styleId="4F6789097BD647A28AFF9091332EE4BE">
    <w:name w:val="4F6789097BD647A28AFF9091332EE4BE"/>
    <w:rsid w:val="000817D2"/>
  </w:style>
  <w:style w:type="paragraph" w:customStyle="1" w:styleId="34EFF60390264E2DAC74F8C037BBE050">
    <w:name w:val="34EFF60390264E2DAC74F8C037BBE050"/>
    <w:rsid w:val="000817D2"/>
  </w:style>
  <w:style w:type="paragraph" w:customStyle="1" w:styleId="D1535139ED0345A98DCCC1867DB9BCB7">
    <w:name w:val="D1535139ED0345A98DCCC1867DB9BCB7"/>
    <w:rsid w:val="000817D2"/>
  </w:style>
  <w:style w:type="paragraph" w:customStyle="1" w:styleId="CD6F5B4B915C496AAF610774E36DEFB3">
    <w:name w:val="CD6F5B4B915C496AAF610774E36DEFB3"/>
    <w:rsid w:val="000817D2"/>
  </w:style>
  <w:style w:type="paragraph" w:customStyle="1" w:styleId="D28296949F8F423F8929A5F05F24EBF0">
    <w:name w:val="D28296949F8F423F8929A5F05F24EBF0"/>
    <w:rsid w:val="000817D2"/>
  </w:style>
  <w:style w:type="paragraph" w:customStyle="1" w:styleId="5A9213B045F046C18F551857F569A91D">
    <w:name w:val="5A9213B045F046C18F551857F569A91D"/>
  </w:style>
  <w:style w:type="paragraph" w:customStyle="1" w:styleId="E23E6F50D0A14C3296AAB68ED9A8C583">
    <w:name w:val="E23E6F50D0A14C3296AAB68ED9A8C583"/>
  </w:style>
  <w:style w:type="paragraph" w:customStyle="1" w:styleId="2005F349A92143DB8FC204481A9DD853">
    <w:name w:val="2005F349A92143DB8FC204481A9DD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2019-02-20T00:00:00</HeaderDate>
    <Office/>
    <Dnr>M2019/00357/Ke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adb9a814-e238-45ba-a514-97ae3545575b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/dep/m/EcRcAss/Riksdagsfrgor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941A-A335-4C6D-AE17-B164388DEE43}"/>
</file>

<file path=customXml/itemProps2.xml><?xml version="1.0" encoding="utf-8"?>
<ds:datastoreItem xmlns:ds="http://schemas.openxmlformats.org/officeDocument/2006/customXml" ds:itemID="{2BF1A53E-E549-4E3E-AC1B-A140535C73CD}"/>
</file>

<file path=customXml/itemProps3.xml><?xml version="1.0" encoding="utf-8"?>
<ds:datastoreItem xmlns:ds="http://schemas.openxmlformats.org/officeDocument/2006/customXml" ds:itemID="{C35C17E5-109F-4325-9E53-032284CF099C}"/>
</file>

<file path=customXml/itemProps4.xml><?xml version="1.0" encoding="utf-8"?>
<ds:datastoreItem xmlns:ds="http://schemas.openxmlformats.org/officeDocument/2006/customXml" ds:itemID="{F431A8B1-A940-4233-AA58-5113F398B570}"/>
</file>

<file path=customXml/itemProps5.xml><?xml version="1.0" encoding="utf-8"?>
<ds:datastoreItem xmlns:ds="http://schemas.openxmlformats.org/officeDocument/2006/customXml" ds:itemID="{7F6BDC86-2F1E-4CBA-B5F5-AFB0A1067451}"/>
</file>

<file path=customXml/itemProps6.xml><?xml version="1.0" encoding="utf-8"?>
<ds:datastoreItem xmlns:ds="http://schemas.openxmlformats.org/officeDocument/2006/customXml" ds:itemID="{E229B6CE-9E4B-4609-92DE-55FF63D47704}"/>
</file>

<file path=customXml/itemProps7.xml><?xml version="1.0" encoding="utf-8"?>
<ds:datastoreItem xmlns:ds="http://schemas.openxmlformats.org/officeDocument/2006/customXml" ds:itemID="{CD007148-22BA-4438-8738-AD8A24D68D86}"/>
</file>

<file path=customXml/itemProps8.xml><?xml version="1.0" encoding="utf-8"?>
<ds:datastoreItem xmlns:ds="http://schemas.openxmlformats.org/officeDocument/2006/customXml" ds:itemID="{D3F1A70C-9B1B-498B-B4D2-88464B946A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Ulfvarson Dahlman</dc:creator>
  <cp:keywords/>
  <dc:description/>
  <cp:lastModifiedBy>Thomas H Pettersson</cp:lastModifiedBy>
  <cp:revision>2</cp:revision>
  <cp:lastPrinted>2019-02-13T15:14:00Z</cp:lastPrinted>
  <dcterms:created xsi:type="dcterms:W3CDTF">2019-02-20T09:50:00Z</dcterms:created>
  <dcterms:modified xsi:type="dcterms:W3CDTF">2019-02-20T09:50:00Z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RKAktivitetskategori">
    <vt:lpwstr/>
  </property>
  <property fmtid="{D5CDD505-2E9C-101B-9397-08002B2CF9AE}" pid="5" name="ActivityCategory">
    <vt:lpwstr/>
  </property>
  <property fmtid="{D5CDD505-2E9C-101B-9397-08002B2CF9AE}" pid="6" name="_dlc_DocIdItemGuid">
    <vt:lpwstr>06e21325-5872-47d6-8d57-b5c4b72620cb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