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AE3C9" w14:textId="60773361" w:rsidR="00550C12" w:rsidRDefault="00550C12" w:rsidP="00DA0661">
      <w:pPr>
        <w:pStyle w:val="Rubrik"/>
      </w:pPr>
      <w:bookmarkStart w:id="0" w:name="Start"/>
      <w:bookmarkEnd w:id="0"/>
      <w:r>
        <w:t>Svar på fråga 201</w:t>
      </w:r>
      <w:r w:rsidR="00716E01">
        <w:t>9</w:t>
      </w:r>
      <w:r>
        <w:t>/</w:t>
      </w:r>
      <w:r w:rsidR="00716E01">
        <w:t>20</w:t>
      </w:r>
      <w:r>
        <w:t>:</w:t>
      </w:r>
      <w:r w:rsidR="00716E01">
        <w:t>21</w:t>
      </w:r>
      <w:r>
        <w:t xml:space="preserve"> av </w:t>
      </w:r>
      <w:r w:rsidR="00716E01">
        <w:t>Mattias Bäckström Johansson</w:t>
      </w:r>
      <w:r>
        <w:t xml:space="preserve"> (</w:t>
      </w:r>
      <w:r w:rsidR="00716E01">
        <w:t>SD</w:t>
      </w:r>
      <w:r>
        <w:t>)</w:t>
      </w:r>
      <w:r>
        <w:br/>
      </w:r>
      <w:bookmarkStart w:id="1" w:name="_GoBack"/>
      <w:r w:rsidR="00716E01">
        <w:t>Kemikalieskattens effektivitet</w:t>
      </w:r>
      <w:bookmarkEnd w:id="1"/>
    </w:p>
    <w:p w14:paraId="2D9CE28F" w14:textId="381CF760" w:rsidR="00B80947" w:rsidRDefault="00716E01" w:rsidP="00716E01">
      <w:pPr>
        <w:pStyle w:val="Brdtext"/>
      </w:pPr>
      <w:r w:rsidRPr="00716E01">
        <w:t xml:space="preserve">Mattias Bäckström Johansson </w:t>
      </w:r>
      <w:r>
        <w:t>har frågat</w:t>
      </w:r>
      <w:r w:rsidR="00B80947">
        <w:t xml:space="preserve"> om m</w:t>
      </w:r>
      <w:r w:rsidR="00B80947" w:rsidRPr="00B80947">
        <w:t>iljö- och klimatminister</w:t>
      </w:r>
      <w:r w:rsidR="00B80947">
        <w:t>n</w:t>
      </w:r>
      <w:r>
        <w:t xml:space="preserve"> </w:t>
      </w:r>
      <w:r w:rsidR="00B80947">
        <w:t xml:space="preserve">bedömer </w:t>
      </w:r>
      <w:r>
        <w:t xml:space="preserve">att kemikalieskatten har haft konkret effekt för att göra produkter mindre farliga eller för att minska tillförseln av farliga ämnen till människors hemmiljö och </w:t>
      </w:r>
      <w:r w:rsidR="009B5F4C">
        <w:t xml:space="preserve">om </w:t>
      </w:r>
      <w:r>
        <w:t xml:space="preserve">ministern i sådana fall </w:t>
      </w:r>
      <w:r w:rsidR="009B5F4C">
        <w:t xml:space="preserve">kan </w:t>
      </w:r>
      <w:r>
        <w:t>ge något konkret exempel</w:t>
      </w:r>
      <w:r w:rsidR="009B5F4C">
        <w:t>.</w:t>
      </w:r>
      <w:r w:rsidR="00B80947">
        <w:t xml:space="preserve"> </w:t>
      </w:r>
      <w:r w:rsidR="00B80947" w:rsidRPr="00B80947">
        <w:t>Arbetet inom regeringen är så fördelat att det är jag som ska besvara frågan.</w:t>
      </w:r>
    </w:p>
    <w:p w14:paraId="52238015" w14:textId="4A4AE0EF" w:rsidR="007B4823" w:rsidRDefault="008F7826" w:rsidP="00716E01">
      <w:pPr>
        <w:pStyle w:val="Brdtext"/>
      </w:pPr>
      <w:r w:rsidRPr="008F7826">
        <w:t>En av regeringens prioriteringar i miljöpolitiken är att minska förekomsten, spridningen och exponeringen av farliga ämnen gentemot människor och miljö, med särskild fokus på barn och unga. Detta var ett av skälen till att kemikalieskatten infördes.</w:t>
      </w:r>
      <w:r w:rsidR="00CE6786" w:rsidRPr="00CE6786">
        <w:t xml:space="preserve"> </w:t>
      </w:r>
    </w:p>
    <w:p w14:paraId="72BC3A09" w14:textId="35A42078" w:rsidR="007B4823" w:rsidRDefault="007B4823" w:rsidP="007B4823">
      <w:pPr>
        <w:pStyle w:val="Brdtext"/>
      </w:pPr>
      <w:r w:rsidRPr="0026532A">
        <w:t xml:space="preserve">För att öka kemikalieskattens styreffekt och ytterligare driva utvecklingen mot en giftfri hemmiljö </w:t>
      </w:r>
      <w:r>
        <w:t xml:space="preserve">höjdes </w:t>
      </w:r>
      <w:r w:rsidRPr="0026532A">
        <w:t xml:space="preserve">skattenivåerna </w:t>
      </w:r>
      <w:r>
        <w:t>den 1 augusti 201</w:t>
      </w:r>
      <w:r w:rsidR="009B5F4C">
        <w:t>9</w:t>
      </w:r>
      <w:r w:rsidRPr="0026532A">
        <w:t>.</w:t>
      </w:r>
    </w:p>
    <w:p w14:paraId="11F81F29" w14:textId="7646C658" w:rsidR="007B4823" w:rsidRDefault="00382353" w:rsidP="00716E01">
      <w:pPr>
        <w:pStyle w:val="Brdtext"/>
      </w:pPr>
      <w:r w:rsidRPr="0026532A">
        <w:t>Riksdagen har tillkännagivit till regeringen att kemikalieskatten borde utvärderas</w:t>
      </w:r>
      <w:r>
        <w:t xml:space="preserve">. </w:t>
      </w:r>
      <w:r w:rsidRPr="00CE6786">
        <w:t>Regeringen avser att genomföra en utvärdering av skatten.</w:t>
      </w:r>
      <w:r w:rsidR="007B4823">
        <w:t xml:space="preserve"> </w:t>
      </w:r>
    </w:p>
    <w:p w14:paraId="7B4EA1B0" w14:textId="39ABFCC8" w:rsidR="00550C12" w:rsidRDefault="00550C12" w:rsidP="006A12F1">
      <w:pPr>
        <w:pStyle w:val="Brdtext"/>
      </w:pPr>
      <w:r>
        <w:t xml:space="preserve">Stockholm den </w:t>
      </w:r>
      <w:sdt>
        <w:sdtPr>
          <w:id w:val="-1225218591"/>
          <w:placeholder>
            <w:docPart w:val="91A29B3C9A8242AAAED323260E544D0D"/>
          </w:placeholder>
          <w:dataBinding w:prefixMappings="xmlns:ns0='http://lp/documentinfo/RK' " w:xpath="/ns0:DocumentInfo[1]/ns0:BaseInfo[1]/ns0:HeaderDate[1]" w:storeItemID="{1D4E7DC8-656B-47EE-A82E-BC758A56B876}"/>
          <w:date w:fullDate="2019-09-25T00:00:00Z">
            <w:dateFormat w:val="d MMMM yyyy"/>
            <w:lid w:val="sv-SE"/>
            <w:storeMappedDataAs w:val="dateTime"/>
            <w:calendar w:val="gregorian"/>
          </w:date>
        </w:sdtPr>
        <w:sdtEndPr/>
        <w:sdtContent>
          <w:r w:rsidR="00716E01">
            <w:t>2</w:t>
          </w:r>
          <w:r w:rsidR="00340D20">
            <w:t>5</w:t>
          </w:r>
          <w:r w:rsidR="00716E01">
            <w:t xml:space="preserve"> september 2019</w:t>
          </w:r>
        </w:sdtContent>
      </w:sdt>
    </w:p>
    <w:p w14:paraId="129DC8B0" w14:textId="77777777" w:rsidR="00550C12" w:rsidRDefault="00550C12" w:rsidP="004E7A8F">
      <w:pPr>
        <w:pStyle w:val="Brdtextutanavstnd"/>
      </w:pPr>
    </w:p>
    <w:p w14:paraId="4A28C335" w14:textId="77777777" w:rsidR="00550C12" w:rsidRDefault="00550C12" w:rsidP="004E7A8F">
      <w:pPr>
        <w:pStyle w:val="Brdtextutanavstnd"/>
      </w:pPr>
    </w:p>
    <w:p w14:paraId="18D595BC" w14:textId="77777777" w:rsidR="00550C12" w:rsidRDefault="00550C12" w:rsidP="004E7A8F">
      <w:pPr>
        <w:pStyle w:val="Brdtextutanavstnd"/>
      </w:pPr>
    </w:p>
    <w:p w14:paraId="54DDF9BA" w14:textId="77777777" w:rsidR="00550C12" w:rsidRDefault="006A5DB0" w:rsidP="00422A41">
      <w:pPr>
        <w:pStyle w:val="Brdtext"/>
      </w:pPr>
      <w:r>
        <w:t>Magdalena Andersson</w:t>
      </w:r>
    </w:p>
    <w:sectPr w:rsidR="00550C12"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3AF0E" w14:textId="77777777" w:rsidR="00550C12" w:rsidRDefault="00550C12" w:rsidP="00A87A54">
      <w:pPr>
        <w:spacing w:after="0" w:line="240" w:lineRule="auto"/>
      </w:pPr>
      <w:r>
        <w:separator/>
      </w:r>
    </w:p>
  </w:endnote>
  <w:endnote w:type="continuationSeparator" w:id="0">
    <w:p w14:paraId="52FFAC5D" w14:textId="77777777" w:rsidR="00550C12" w:rsidRDefault="00550C1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89385A9" w14:textId="77777777" w:rsidTr="006A26EC">
      <w:trPr>
        <w:trHeight w:val="227"/>
        <w:jc w:val="right"/>
      </w:trPr>
      <w:tc>
        <w:tcPr>
          <w:tcW w:w="708" w:type="dxa"/>
          <w:vAlign w:val="bottom"/>
        </w:tcPr>
        <w:p w14:paraId="244A7C6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6030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60302">
            <w:rPr>
              <w:rStyle w:val="Sidnummer"/>
              <w:noProof/>
            </w:rPr>
            <w:t>2</w:t>
          </w:r>
          <w:r>
            <w:rPr>
              <w:rStyle w:val="Sidnummer"/>
            </w:rPr>
            <w:fldChar w:fldCharType="end"/>
          </w:r>
          <w:r>
            <w:rPr>
              <w:rStyle w:val="Sidnummer"/>
            </w:rPr>
            <w:t>)</w:t>
          </w:r>
        </w:p>
      </w:tc>
    </w:tr>
    <w:tr w:rsidR="005606BC" w:rsidRPr="00347E11" w14:paraId="53616D10" w14:textId="77777777" w:rsidTr="006A26EC">
      <w:trPr>
        <w:trHeight w:val="850"/>
        <w:jc w:val="right"/>
      </w:trPr>
      <w:tc>
        <w:tcPr>
          <w:tcW w:w="708" w:type="dxa"/>
          <w:vAlign w:val="bottom"/>
        </w:tcPr>
        <w:p w14:paraId="2E7B831B" w14:textId="77777777" w:rsidR="005606BC" w:rsidRPr="00347E11" w:rsidRDefault="005606BC" w:rsidP="005606BC">
          <w:pPr>
            <w:pStyle w:val="Sidfot"/>
            <w:spacing w:line="276" w:lineRule="auto"/>
            <w:jc w:val="right"/>
          </w:pPr>
        </w:p>
      </w:tc>
    </w:tr>
  </w:tbl>
  <w:p w14:paraId="5BA1D8E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3B3D9B0" w14:textId="77777777" w:rsidTr="001F4302">
      <w:trPr>
        <w:trHeight w:val="510"/>
      </w:trPr>
      <w:tc>
        <w:tcPr>
          <w:tcW w:w="8525" w:type="dxa"/>
          <w:gridSpan w:val="2"/>
          <w:vAlign w:val="bottom"/>
        </w:tcPr>
        <w:p w14:paraId="0033F111" w14:textId="77777777" w:rsidR="00347E11" w:rsidRPr="00347E11" w:rsidRDefault="00347E11" w:rsidP="00347E11">
          <w:pPr>
            <w:pStyle w:val="Sidfot"/>
            <w:rPr>
              <w:sz w:val="8"/>
            </w:rPr>
          </w:pPr>
        </w:p>
      </w:tc>
    </w:tr>
    <w:tr w:rsidR="00093408" w:rsidRPr="00EE3C0F" w14:paraId="023E1D51" w14:textId="77777777" w:rsidTr="00C26068">
      <w:trPr>
        <w:trHeight w:val="227"/>
      </w:trPr>
      <w:tc>
        <w:tcPr>
          <w:tcW w:w="4074" w:type="dxa"/>
        </w:tcPr>
        <w:p w14:paraId="05B31DD8" w14:textId="77777777" w:rsidR="00347E11" w:rsidRPr="00F53AEA" w:rsidRDefault="00347E11" w:rsidP="00C26068">
          <w:pPr>
            <w:pStyle w:val="Sidfot"/>
            <w:spacing w:line="276" w:lineRule="auto"/>
          </w:pPr>
        </w:p>
      </w:tc>
      <w:tc>
        <w:tcPr>
          <w:tcW w:w="4451" w:type="dxa"/>
        </w:tcPr>
        <w:p w14:paraId="438C8E5B" w14:textId="77777777" w:rsidR="00093408" w:rsidRPr="00F53AEA" w:rsidRDefault="00093408" w:rsidP="00F53AEA">
          <w:pPr>
            <w:pStyle w:val="Sidfot"/>
            <w:spacing w:line="276" w:lineRule="auto"/>
          </w:pPr>
        </w:p>
      </w:tc>
    </w:tr>
  </w:tbl>
  <w:p w14:paraId="23F7614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B043" w14:textId="77777777" w:rsidR="00550C12" w:rsidRDefault="00550C12" w:rsidP="00A87A54">
      <w:pPr>
        <w:spacing w:after="0" w:line="240" w:lineRule="auto"/>
      </w:pPr>
      <w:r>
        <w:separator/>
      </w:r>
    </w:p>
  </w:footnote>
  <w:footnote w:type="continuationSeparator" w:id="0">
    <w:p w14:paraId="0628ED49" w14:textId="77777777" w:rsidR="00550C12" w:rsidRDefault="00550C1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0C12" w14:paraId="0F03D434" w14:textId="77777777" w:rsidTr="00C93EBA">
      <w:trPr>
        <w:trHeight w:val="227"/>
      </w:trPr>
      <w:tc>
        <w:tcPr>
          <w:tcW w:w="5534" w:type="dxa"/>
        </w:tcPr>
        <w:p w14:paraId="774730AA" w14:textId="77777777" w:rsidR="00550C12" w:rsidRPr="007D73AB" w:rsidRDefault="00550C12">
          <w:pPr>
            <w:pStyle w:val="Sidhuvud"/>
          </w:pPr>
        </w:p>
      </w:tc>
      <w:tc>
        <w:tcPr>
          <w:tcW w:w="3170" w:type="dxa"/>
          <w:vAlign w:val="bottom"/>
        </w:tcPr>
        <w:p w14:paraId="0122DF79" w14:textId="77777777" w:rsidR="00550C12" w:rsidRPr="007D73AB" w:rsidRDefault="00550C12" w:rsidP="00340DE0">
          <w:pPr>
            <w:pStyle w:val="Sidhuvud"/>
          </w:pPr>
        </w:p>
      </w:tc>
      <w:tc>
        <w:tcPr>
          <w:tcW w:w="1134" w:type="dxa"/>
        </w:tcPr>
        <w:p w14:paraId="31E3E639" w14:textId="77777777" w:rsidR="00550C12" w:rsidRDefault="00550C12" w:rsidP="005A703A">
          <w:pPr>
            <w:pStyle w:val="Sidhuvud"/>
          </w:pPr>
        </w:p>
      </w:tc>
    </w:tr>
    <w:tr w:rsidR="00550C12" w14:paraId="618986EC" w14:textId="77777777" w:rsidTr="00C93EBA">
      <w:trPr>
        <w:trHeight w:val="1928"/>
      </w:trPr>
      <w:tc>
        <w:tcPr>
          <w:tcW w:w="5534" w:type="dxa"/>
        </w:tcPr>
        <w:p w14:paraId="20F09669" w14:textId="77777777" w:rsidR="00550C12" w:rsidRPr="00340DE0" w:rsidRDefault="00550C12" w:rsidP="00340DE0">
          <w:pPr>
            <w:pStyle w:val="Sidhuvud"/>
          </w:pPr>
          <w:r>
            <w:rPr>
              <w:noProof/>
            </w:rPr>
            <w:drawing>
              <wp:inline distT="0" distB="0" distL="0" distR="0" wp14:anchorId="1BBDB2E5" wp14:editId="5784A8D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8C70F3A" w14:textId="77777777" w:rsidR="00550C12" w:rsidRPr="00E53B9F" w:rsidRDefault="00550C12" w:rsidP="00EE3C0F">
          <w:pPr>
            <w:pStyle w:val="Sidhuvud"/>
            <w:rPr>
              <w:b/>
            </w:rPr>
          </w:pPr>
        </w:p>
        <w:p w14:paraId="179FF46F" w14:textId="77777777" w:rsidR="00550C12" w:rsidRPr="00E53B9F" w:rsidRDefault="00550C12" w:rsidP="00EE3C0F">
          <w:pPr>
            <w:pStyle w:val="Sidhuvud"/>
          </w:pPr>
        </w:p>
        <w:p w14:paraId="6E7105B6" w14:textId="77777777" w:rsidR="00550C12" w:rsidRPr="00E53B9F" w:rsidRDefault="00550C12" w:rsidP="00EE3C0F">
          <w:pPr>
            <w:pStyle w:val="Sidhuvud"/>
          </w:pPr>
        </w:p>
        <w:p w14:paraId="00F50A96" w14:textId="77777777" w:rsidR="00550C12" w:rsidRPr="00E53B9F" w:rsidRDefault="00550C12" w:rsidP="00EE3C0F">
          <w:pPr>
            <w:pStyle w:val="Sidhuvud"/>
          </w:pPr>
        </w:p>
        <w:sdt>
          <w:sdtPr>
            <w:alias w:val="Dnr"/>
            <w:tag w:val="ccRKShow_Dnr"/>
            <w:id w:val="-829283628"/>
            <w:placeholder>
              <w:docPart w:val="ACD553E528924B0388350117D9E48E4E"/>
            </w:placeholder>
            <w:dataBinding w:prefixMappings="xmlns:ns0='http://lp/documentinfo/RK' " w:xpath="/ns0:DocumentInfo[1]/ns0:BaseInfo[1]/ns0:Dnr[1]" w:storeItemID="{1D4E7DC8-656B-47EE-A82E-BC758A56B876}"/>
            <w:text/>
          </w:sdtPr>
          <w:sdtEndPr/>
          <w:sdtContent>
            <w:p w14:paraId="53A3CC85" w14:textId="750384BD" w:rsidR="00550C12" w:rsidRPr="00E53B9F" w:rsidRDefault="00550C12" w:rsidP="00EE3C0F">
              <w:pPr>
                <w:pStyle w:val="Sidhuvud"/>
              </w:pPr>
              <w:r w:rsidRPr="00E53B9F">
                <w:t>Fi2019/</w:t>
              </w:r>
              <w:r w:rsidR="00E53B9F">
                <w:t>03172</w:t>
              </w:r>
              <w:r w:rsidRPr="00E53B9F">
                <w:t>/S</w:t>
              </w:r>
              <w:r w:rsidR="0097375D" w:rsidRPr="00E53B9F">
                <w:t>E</w:t>
              </w:r>
            </w:p>
          </w:sdtContent>
        </w:sdt>
        <w:sdt>
          <w:sdtPr>
            <w:alias w:val="DocNumber"/>
            <w:tag w:val="DocNumber"/>
            <w:id w:val="1726028884"/>
            <w:placeholder>
              <w:docPart w:val="B3D5BAE21DD24B37896D10B9F1692DDE"/>
            </w:placeholder>
            <w:showingPlcHdr/>
            <w:dataBinding w:prefixMappings="xmlns:ns0='http://lp/documentinfo/RK' " w:xpath="/ns0:DocumentInfo[1]/ns0:BaseInfo[1]/ns0:DocNumber[1]" w:storeItemID="{1D4E7DC8-656B-47EE-A82E-BC758A56B876}"/>
            <w:text/>
          </w:sdtPr>
          <w:sdtEndPr/>
          <w:sdtContent>
            <w:p w14:paraId="4DE9F4B7" w14:textId="77777777" w:rsidR="00550C12" w:rsidRPr="00E53B9F" w:rsidRDefault="00550C12" w:rsidP="00EE3C0F">
              <w:pPr>
                <w:pStyle w:val="Sidhuvud"/>
              </w:pPr>
              <w:r w:rsidRPr="00E53B9F">
                <w:rPr>
                  <w:rStyle w:val="Platshllartext"/>
                </w:rPr>
                <w:t xml:space="preserve"> </w:t>
              </w:r>
            </w:p>
          </w:sdtContent>
        </w:sdt>
        <w:p w14:paraId="235DF317" w14:textId="77777777" w:rsidR="00550C12" w:rsidRPr="00E53B9F" w:rsidRDefault="00550C12" w:rsidP="00EE3C0F">
          <w:pPr>
            <w:pStyle w:val="Sidhuvud"/>
          </w:pPr>
        </w:p>
      </w:tc>
      <w:tc>
        <w:tcPr>
          <w:tcW w:w="1134" w:type="dxa"/>
        </w:tcPr>
        <w:p w14:paraId="66436E54" w14:textId="77777777" w:rsidR="00550C12" w:rsidRDefault="00550C12" w:rsidP="0094502D">
          <w:pPr>
            <w:pStyle w:val="Sidhuvud"/>
          </w:pPr>
        </w:p>
        <w:p w14:paraId="43EC7677" w14:textId="77777777" w:rsidR="00550C12" w:rsidRPr="0094502D" w:rsidRDefault="00550C12" w:rsidP="00EC71A6">
          <w:pPr>
            <w:pStyle w:val="Sidhuvud"/>
          </w:pPr>
        </w:p>
      </w:tc>
    </w:tr>
    <w:tr w:rsidR="00550C12" w14:paraId="57FE27A2" w14:textId="77777777" w:rsidTr="00C93EBA">
      <w:trPr>
        <w:trHeight w:val="2268"/>
      </w:trPr>
      <w:sdt>
        <w:sdtPr>
          <w:rPr>
            <w:b/>
          </w:rPr>
          <w:alias w:val="SenderText"/>
          <w:tag w:val="ccRKShow_SenderText"/>
          <w:id w:val="1374046025"/>
          <w:placeholder>
            <w:docPart w:val="75FABF0A1CDE46BABA439CF2D7E645EA"/>
          </w:placeholder>
        </w:sdtPr>
        <w:sdtEndPr>
          <w:rPr>
            <w:b w:val="0"/>
          </w:rPr>
        </w:sdtEndPr>
        <w:sdtContent>
          <w:tc>
            <w:tcPr>
              <w:tcW w:w="5534" w:type="dxa"/>
              <w:tcMar>
                <w:right w:w="1134" w:type="dxa"/>
              </w:tcMar>
            </w:tcPr>
            <w:p w14:paraId="740A07D0" w14:textId="77777777" w:rsidR="00B45066" w:rsidRPr="00443A61" w:rsidRDefault="00B45066" w:rsidP="00B45066">
              <w:pPr>
                <w:pStyle w:val="Sidhuvud"/>
                <w:rPr>
                  <w:b/>
                </w:rPr>
              </w:pPr>
              <w:r w:rsidRPr="00443A61">
                <w:rPr>
                  <w:b/>
                </w:rPr>
                <w:t>Finansdepartementet</w:t>
              </w:r>
            </w:p>
            <w:p w14:paraId="3FDAAEF9" w14:textId="77777777" w:rsidR="00B45066" w:rsidRDefault="00B45066" w:rsidP="00B45066">
              <w:pPr>
                <w:pStyle w:val="Sidhuvud"/>
              </w:pPr>
              <w:r w:rsidRPr="00443A61">
                <w:t>Finansministern</w:t>
              </w:r>
            </w:p>
            <w:p w14:paraId="43775C66" w14:textId="77777777" w:rsidR="00B45066" w:rsidRDefault="00B45066" w:rsidP="00B45066">
              <w:pPr>
                <w:pStyle w:val="Sidhuvud"/>
              </w:pPr>
            </w:p>
            <w:p w14:paraId="2DE1328B" w14:textId="56C222D2" w:rsidR="00550C12" w:rsidRPr="00550C12" w:rsidRDefault="00550C12" w:rsidP="00B45066">
              <w:pPr>
                <w:pStyle w:val="Sidhuvud"/>
                <w:rPr>
                  <w:lang w:val="da-DK"/>
                </w:rPr>
              </w:pPr>
            </w:p>
          </w:tc>
        </w:sdtContent>
      </w:sdt>
      <w:sdt>
        <w:sdtPr>
          <w:alias w:val="Recipient"/>
          <w:tag w:val="ccRKShow_Recipient"/>
          <w:id w:val="-28344517"/>
          <w:placeholder>
            <w:docPart w:val="52A534614CDF45FEAAB9958B9116F780"/>
          </w:placeholder>
          <w:dataBinding w:prefixMappings="xmlns:ns0='http://lp/documentinfo/RK' " w:xpath="/ns0:DocumentInfo[1]/ns0:BaseInfo[1]/ns0:Recipient[1]" w:storeItemID="{1D4E7DC8-656B-47EE-A82E-BC758A56B876}"/>
          <w:text w:multiLine="1"/>
        </w:sdtPr>
        <w:sdtEndPr/>
        <w:sdtContent>
          <w:tc>
            <w:tcPr>
              <w:tcW w:w="3170" w:type="dxa"/>
            </w:tcPr>
            <w:p w14:paraId="335CC18F" w14:textId="77777777" w:rsidR="00550C12" w:rsidRDefault="00550C12" w:rsidP="00547B89">
              <w:pPr>
                <w:pStyle w:val="Sidhuvud"/>
              </w:pPr>
              <w:r>
                <w:t>Till riksdagen</w:t>
              </w:r>
            </w:p>
          </w:tc>
        </w:sdtContent>
      </w:sdt>
      <w:tc>
        <w:tcPr>
          <w:tcW w:w="1134" w:type="dxa"/>
        </w:tcPr>
        <w:p w14:paraId="087A543C" w14:textId="77777777" w:rsidR="00550C12" w:rsidRDefault="00550C12" w:rsidP="003E6020">
          <w:pPr>
            <w:pStyle w:val="Sidhuvud"/>
          </w:pPr>
        </w:p>
      </w:tc>
    </w:tr>
  </w:tbl>
  <w:p w14:paraId="4C4367A3"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C12"/>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971"/>
    <w:rsid w:val="00122D16"/>
    <w:rsid w:val="0012582E"/>
    <w:rsid w:val="00125B5E"/>
    <w:rsid w:val="00126D07"/>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97FD2"/>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32A"/>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20"/>
    <w:rsid w:val="00340DE0"/>
    <w:rsid w:val="00341F47"/>
    <w:rsid w:val="00342327"/>
    <w:rsid w:val="0034250B"/>
    <w:rsid w:val="00344234"/>
    <w:rsid w:val="0034750A"/>
    <w:rsid w:val="00347C69"/>
    <w:rsid w:val="00347E11"/>
    <w:rsid w:val="003503DD"/>
    <w:rsid w:val="00350696"/>
    <w:rsid w:val="00350C92"/>
    <w:rsid w:val="003542C5"/>
    <w:rsid w:val="00360302"/>
    <w:rsid w:val="00365461"/>
    <w:rsid w:val="00370311"/>
    <w:rsid w:val="00380663"/>
    <w:rsid w:val="00382353"/>
    <w:rsid w:val="003853E3"/>
    <w:rsid w:val="0038587E"/>
    <w:rsid w:val="00392ED4"/>
    <w:rsid w:val="00393680"/>
    <w:rsid w:val="00394468"/>
    <w:rsid w:val="00394D4C"/>
    <w:rsid w:val="00395D9F"/>
    <w:rsid w:val="003A1315"/>
    <w:rsid w:val="003A2E73"/>
    <w:rsid w:val="003A3071"/>
    <w:rsid w:val="003A5969"/>
    <w:rsid w:val="003A5C58"/>
    <w:rsid w:val="003B0C81"/>
    <w:rsid w:val="003B2962"/>
    <w:rsid w:val="003C36FA"/>
    <w:rsid w:val="003C38D2"/>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2346"/>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1DF4"/>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6999"/>
    <w:rsid w:val="00547B89"/>
    <w:rsid w:val="00550C12"/>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5297"/>
    <w:rsid w:val="005C6F80"/>
    <w:rsid w:val="005D07C2"/>
    <w:rsid w:val="005E2F29"/>
    <w:rsid w:val="005E400D"/>
    <w:rsid w:val="005E4E79"/>
    <w:rsid w:val="005E5CE7"/>
    <w:rsid w:val="005E790C"/>
    <w:rsid w:val="005F08C5"/>
    <w:rsid w:val="005F2B9E"/>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FE2"/>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5DB0"/>
    <w:rsid w:val="006B4A30"/>
    <w:rsid w:val="006B7569"/>
    <w:rsid w:val="006C28EE"/>
    <w:rsid w:val="006C4FF1"/>
    <w:rsid w:val="006D2998"/>
    <w:rsid w:val="006D3188"/>
    <w:rsid w:val="006D5159"/>
    <w:rsid w:val="006D6779"/>
    <w:rsid w:val="006E08FC"/>
    <w:rsid w:val="006F2588"/>
    <w:rsid w:val="006F67BD"/>
    <w:rsid w:val="00710A6C"/>
    <w:rsid w:val="00710D98"/>
    <w:rsid w:val="00711CE9"/>
    <w:rsid w:val="00712266"/>
    <w:rsid w:val="00712593"/>
    <w:rsid w:val="00712D82"/>
    <w:rsid w:val="00716E01"/>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4823"/>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19BB"/>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8F7826"/>
    <w:rsid w:val="009036E7"/>
    <w:rsid w:val="0091053B"/>
    <w:rsid w:val="00912158"/>
    <w:rsid w:val="00912945"/>
    <w:rsid w:val="009144EE"/>
    <w:rsid w:val="00915D4C"/>
    <w:rsid w:val="009279B2"/>
    <w:rsid w:val="00935814"/>
    <w:rsid w:val="0094502D"/>
    <w:rsid w:val="00946561"/>
    <w:rsid w:val="00946B39"/>
    <w:rsid w:val="00947013"/>
    <w:rsid w:val="0095062C"/>
    <w:rsid w:val="00971220"/>
    <w:rsid w:val="00973084"/>
    <w:rsid w:val="0097375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5F4C"/>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57DD"/>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066"/>
    <w:rsid w:val="00B45324"/>
    <w:rsid w:val="00B467A4"/>
    <w:rsid w:val="00B47018"/>
    <w:rsid w:val="00B47956"/>
    <w:rsid w:val="00B517E1"/>
    <w:rsid w:val="00B53CA3"/>
    <w:rsid w:val="00B556E8"/>
    <w:rsid w:val="00B55E70"/>
    <w:rsid w:val="00B60238"/>
    <w:rsid w:val="00B640A8"/>
    <w:rsid w:val="00B64962"/>
    <w:rsid w:val="00B66AC0"/>
    <w:rsid w:val="00B71634"/>
    <w:rsid w:val="00B73091"/>
    <w:rsid w:val="00B75139"/>
    <w:rsid w:val="00B80840"/>
    <w:rsid w:val="00B80947"/>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0D09"/>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1C6C"/>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6786"/>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0A8"/>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3B9F"/>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2879"/>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744BE"/>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15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D553E528924B0388350117D9E48E4E"/>
        <w:category>
          <w:name w:val="Allmänt"/>
          <w:gallery w:val="placeholder"/>
        </w:category>
        <w:types>
          <w:type w:val="bbPlcHdr"/>
        </w:types>
        <w:behaviors>
          <w:behavior w:val="content"/>
        </w:behaviors>
        <w:guid w:val="{AA8A9F5E-C023-4E4C-9660-5BDBBFBB90BC}"/>
      </w:docPartPr>
      <w:docPartBody>
        <w:p w:rsidR="0041300F" w:rsidRDefault="007946BC" w:rsidP="007946BC">
          <w:pPr>
            <w:pStyle w:val="ACD553E528924B0388350117D9E48E4E"/>
          </w:pPr>
          <w:r>
            <w:rPr>
              <w:rStyle w:val="Platshllartext"/>
            </w:rPr>
            <w:t xml:space="preserve"> </w:t>
          </w:r>
        </w:p>
      </w:docPartBody>
    </w:docPart>
    <w:docPart>
      <w:docPartPr>
        <w:name w:val="B3D5BAE21DD24B37896D10B9F1692DDE"/>
        <w:category>
          <w:name w:val="Allmänt"/>
          <w:gallery w:val="placeholder"/>
        </w:category>
        <w:types>
          <w:type w:val="bbPlcHdr"/>
        </w:types>
        <w:behaviors>
          <w:behavior w:val="content"/>
        </w:behaviors>
        <w:guid w:val="{25862761-D571-4B3F-8AD8-6086552F6359}"/>
      </w:docPartPr>
      <w:docPartBody>
        <w:p w:rsidR="0041300F" w:rsidRDefault="007946BC" w:rsidP="007946BC">
          <w:pPr>
            <w:pStyle w:val="B3D5BAE21DD24B37896D10B9F1692DDE"/>
          </w:pPr>
          <w:r>
            <w:rPr>
              <w:rStyle w:val="Platshllartext"/>
            </w:rPr>
            <w:t xml:space="preserve"> </w:t>
          </w:r>
        </w:p>
      </w:docPartBody>
    </w:docPart>
    <w:docPart>
      <w:docPartPr>
        <w:name w:val="75FABF0A1CDE46BABA439CF2D7E645EA"/>
        <w:category>
          <w:name w:val="Allmänt"/>
          <w:gallery w:val="placeholder"/>
        </w:category>
        <w:types>
          <w:type w:val="bbPlcHdr"/>
        </w:types>
        <w:behaviors>
          <w:behavior w:val="content"/>
        </w:behaviors>
        <w:guid w:val="{CCDAB1A8-9302-48E5-883D-C72283B5A677}"/>
      </w:docPartPr>
      <w:docPartBody>
        <w:p w:rsidR="0041300F" w:rsidRDefault="007946BC" w:rsidP="007946BC">
          <w:pPr>
            <w:pStyle w:val="75FABF0A1CDE46BABA439CF2D7E645EA"/>
          </w:pPr>
          <w:r>
            <w:rPr>
              <w:rStyle w:val="Platshllartext"/>
            </w:rPr>
            <w:t xml:space="preserve"> </w:t>
          </w:r>
        </w:p>
      </w:docPartBody>
    </w:docPart>
    <w:docPart>
      <w:docPartPr>
        <w:name w:val="52A534614CDF45FEAAB9958B9116F780"/>
        <w:category>
          <w:name w:val="Allmänt"/>
          <w:gallery w:val="placeholder"/>
        </w:category>
        <w:types>
          <w:type w:val="bbPlcHdr"/>
        </w:types>
        <w:behaviors>
          <w:behavior w:val="content"/>
        </w:behaviors>
        <w:guid w:val="{E36F828C-6F36-4F3D-BAF2-A747417C9B58}"/>
      </w:docPartPr>
      <w:docPartBody>
        <w:p w:rsidR="0041300F" w:rsidRDefault="007946BC" w:rsidP="007946BC">
          <w:pPr>
            <w:pStyle w:val="52A534614CDF45FEAAB9958B9116F780"/>
          </w:pPr>
          <w:r>
            <w:rPr>
              <w:rStyle w:val="Platshllartext"/>
            </w:rPr>
            <w:t xml:space="preserve"> </w:t>
          </w:r>
        </w:p>
      </w:docPartBody>
    </w:docPart>
    <w:docPart>
      <w:docPartPr>
        <w:name w:val="91A29B3C9A8242AAAED323260E544D0D"/>
        <w:category>
          <w:name w:val="Allmänt"/>
          <w:gallery w:val="placeholder"/>
        </w:category>
        <w:types>
          <w:type w:val="bbPlcHdr"/>
        </w:types>
        <w:behaviors>
          <w:behavior w:val="content"/>
        </w:behaviors>
        <w:guid w:val="{55EABA98-4DE1-4D65-A7B4-4C5D03A8A68E}"/>
      </w:docPartPr>
      <w:docPartBody>
        <w:p w:rsidR="0041300F" w:rsidRDefault="007946BC" w:rsidP="007946BC">
          <w:pPr>
            <w:pStyle w:val="91A29B3C9A8242AAAED323260E544D0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6BC"/>
    <w:rsid w:val="0041300F"/>
    <w:rsid w:val="007946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8C331DAE947404E8F4F2586E645E92C">
    <w:name w:val="18C331DAE947404E8F4F2586E645E92C"/>
    <w:rsid w:val="007946BC"/>
  </w:style>
  <w:style w:type="character" w:styleId="Platshllartext">
    <w:name w:val="Placeholder Text"/>
    <w:basedOn w:val="Standardstycketeckensnitt"/>
    <w:uiPriority w:val="99"/>
    <w:semiHidden/>
    <w:rsid w:val="007946BC"/>
    <w:rPr>
      <w:noProof w:val="0"/>
      <w:color w:val="808080"/>
    </w:rPr>
  </w:style>
  <w:style w:type="paragraph" w:customStyle="1" w:styleId="654AB5D31B0740CE8F15238370E0D620">
    <w:name w:val="654AB5D31B0740CE8F15238370E0D620"/>
    <w:rsid w:val="007946BC"/>
  </w:style>
  <w:style w:type="paragraph" w:customStyle="1" w:styleId="EB3378674532407188D1E23DBF14A8BD">
    <w:name w:val="EB3378674532407188D1E23DBF14A8BD"/>
    <w:rsid w:val="007946BC"/>
  </w:style>
  <w:style w:type="paragraph" w:customStyle="1" w:styleId="69BF3C5132CF4B459E08A272EED6136E">
    <w:name w:val="69BF3C5132CF4B459E08A272EED6136E"/>
    <w:rsid w:val="007946BC"/>
  </w:style>
  <w:style w:type="paragraph" w:customStyle="1" w:styleId="ACD553E528924B0388350117D9E48E4E">
    <w:name w:val="ACD553E528924B0388350117D9E48E4E"/>
    <w:rsid w:val="007946BC"/>
  </w:style>
  <w:style w:type="paragraph" w:customStyle="1" w:styleId="B3D5BAE21DD24B37896D10B9F1692DDE">
    <w:name w:val="B3D5BAE21DD24B37896D10B9F1692DDE"/>
    <w:rsid w:val="007946BC"/>
  </w:style>
  <w:style w:type="paragraph" w:customStyle="1" w:styleId="3F3E33954E9B4A73B04972292254B330">
    <w:name w:val="3F3E33954E9B4A73B04972292254B330"/>
    <w:rsid w:val="007946BC"/>
  </w:style>
  <w:style w:type="paragraph" w:customStyle="1" w:styleId="8FC06764CC5346929949EE45E1FF6EC3">
    <w:name w:val="8FC06764CC5346929949EE45E1FF6EC3"/>
    <w:rsid w:val="007946BC"/>
  </w:style>
  <w:style w:type="paragraph" w:customStyle="1" w:styleId="CB0AC15674D14B35B262D3386AEC54F3">
    <w:name w:val="CB0AC15674D14B35B262D3386AEC54F3"/>
    <w:rsid w:val="007946BC"/>
  </w:style>
  <w:style w:type="paragraph" w:customStyle="1" w:styleId="75FABF0A1CDE46BABA439CF2D7E645EA">
    <w:name w:val="75FABF0A1CDE46BABA439CF2D7E645EA"/>
    <w:rsid w:val="007946BC"/>
  </w:style>
  <w:style w:type="paragraph" w:customStyle="1" w:styleId="52A534614CDF45FEAAB9958B9116F780">
    <w:name w:val="52A534614CDF45FEAAB9958B9116F780"/>
    <w:rsid w:val="007946BC"/>
  </w:style>
  <w:style w:type="paragraph" w:customStyle="1" w:styleId="BDFF4EDCC3334670B60EA43992F950AD">
    <w:name w:val="BDFF4EDCC3334670B60EA43992F950AD"/>
    <w:rsid w:val="007946BC"/>
  </w:style>
  <w:style w:type="paragraph" w:customStyle="1" w:styleId="77DCB8A5C9554BF2AA27976A373C09FE">
    <w:name w:val="77DCB8A5C9554BF2AA27976A373C09FE"/>
    <w:rsid w:val="007946BC"/>
  </w:style>
  <w:style w:type="paragraph" w:customStyle="1" w:styleId="3AE9CB426FAF41D68C8E03303EDA4131">
    <w:name w:val="3AE9CB426FAF41D68C8E03303EDA4131"/>
    <w:rsid w:val="007946BC"/>
  </w:style>
  <w:style w:type="paragraph" w:customStyle="1" w:styleId="D877387F3A6E487BAEED961A140CC350">
    <w:name w:val="D877387F3A6E487BAEED961A140CC350"/>
    <w:rsid w:val="007946BC"/>
  </w:style>
  <w:style w:type="paragraph" w:customStyle="1" w:styleId="C626619FE04547BA83DA32BB4A636F43">
    <w:name w:val="C626619FE04547BA83DA32BB4A636F43"/>
    <w:rsid w:val="007946BC"/>
  </w:style>
  <w:style w:type="paragraph" w:customStyle="1" w:styleId="27E9B641AAC14C5D84F4604E55C4F8AA">
    <w:name w:val="27E9B641AAC14C5D84F4604E55C4F8AA"/>
    <w:rsid w:val="007946BC"/>
  </w:style>
  <w:style w:type="paragraph" w:customStyle="1" w:styleId="91A29B3C9A8242AAAED323260E544D0D">
    <w:name w:val="91A29B3C9A8242AAAED323260E544D0D"/>
    <w:rsid w:val="007946BC"/>
  </w:style>
  <w:style w:type="paragraph" w:customStyle="1" w:styleId="6AC131C3EB444760B05553C7140B554C">
    <w:name w:val="6AC131C3EB444760B05553C7140B554C"/>
    <w:rsid w:val="007946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740bed0c-0e0d-401c-8799-bbb3a955c6a2</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2019-09-25T00:00:00</HeaderDate>
    <Office/>
    <Dnr>Fi2019/03172/SE</Dnr>
    <ParagrafNr/>
    <DocumentTitle/>
    <VisitingAddress/>
    <Extra1/>
    <Extra2/>
    <Extra3>Jan Ericson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B494-5670-45ED-BA57-7C51DEB8C8B9}"/>
</file>

<file path=customXml/itemProps2.xml><?xml version="1.0" encoding="utf-8"?>
<ds:datastoreItem xmlns:ds="http://schemas.openxmlformats.org/officeDocument/2006/customXml" ds:itemID="{DF9B0639-24E9-4D30-A5BE-B361987F1800}"/>
</file>

<file path=customXml/itemProps3.xml><?xml version="1.0" encoding="utf-8"?>
<ds:datastoreItem xmlns:ds="http://schemas.openxmlformats.org/officeDocument/2006/customXml" ds:itemID="{F1F6996E-1316-44D5-8D48-859A86586A70}"/>
</file>

<file path=customXml/itemProps4.xml><?xml version="1.0" encoding="utf-8"?>
<ds:datastoreItem xmlns:ds="http://schemas.openxmlformats.org/officeDocument/2006/customXml" ds:itemID="{718EA352-3643-4CA0-AF9B-1A5C32A000C4}"/>
</file>

<file path=customXml/itemProps5.xml><?xml version="1.0" encoding="utf-8"?>
<ds:datastoreItem xmlns:ds="http://schemas.openxmlformats.org/officeDocument/2006/customXml" ds:itemID="{4FF1E240-D5C1-406B-9415-ABCF46C4561F}"/>
</file>

<file path=customXml/itemProps6.xml><?xml version="1.0" encoding="utf-8"?>
<ds:datastoreItem xmlns:ds="http://schemas.openxmlformats.org/officeDocument/2006/customXml" ds:itemID="{DF9B0639-24E9-4D30-A5BE-B361987F1800}"/>
</file>

<file path=customXml/itemProps7.xml><?xml version="1.0" encoding="utf-8"?>
<ds:datastoreItem xmlns:ds="http://schemas.openxmlformats.org/officeDocument/2006/customXml" ds:itemID="{1D4E7DC8-656B-47EE-A82E-BC758A56B876}"/>
</file>

<file path=customXml/itemProps8.xml><?xml version="1.0" encoding="utf-8"?>
<ds:datastoreItem xmlns:ds="http://schemas.openxmlformats.org/officeDocument/2006/customXml" ds:itemID="{5B8E96B9-792D-44A9-84C9-DEE0950CEBB3}"/>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891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 Kemikalieskattens effektivitet.docx</dc:title>
  <dc:subject/>
  <dc:creator/>
  <cp:keywords/>
  <dc:description/>
  <cp:lastModifiedBy/>
  <cp:revision>1</cp:revision>
  <dcterms:created xsi:type="dcterms:W3CDTF">2019-09-25T09:57:00Z</dcterms:created>
  <dcterms:modified xsi:type="dcterms:W3CDTF">2019-09-25T09:57:00Z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242c7f7c-4536-4bb8-808b-ddf9dcc391d9</vt:lpwstr>
  </property>
</Properties>
</file>