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A2B" w14:textId="21AE2E47" w:rsidR="00C9513D" w:rsidRDefault="00C9513D" w:rsidP="00DA0661">
      <w:pPr>
        <w:pStyle w:val="Rubrik"/>
      </w:pPr>
      <w:bookmarkStart w:id="0" w:name="Start"/>
      <w:bookmarkEnd w:id="0"/>
      <w:r>
        <w:t xml:space="preserve">Svar på fråga 2019/20:740 av </w:t>
      </w:r>
      <w:proofErr w:type="spellStart"/>
      <w:r>
        <w:t>Boriana</w:t>
      </w:r>
      <w:proofErr w:type="spellEnd"/>
      <w:r>
        <w:t xml:space="preserve"> Åberg (M)</w:t>
      </w:r>
      <w:r>
        <w:br/>
        <w:t>Presidentvalet i Taiwan</w:t>
      </w:r>
    </w:p>
    <w:p w14:paraId="530C06CA" w14:textId="4F4A80BB" w:rsidR="00C9513D" w:rsidRDefault="00C9513D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om jag, å den feministiska regeringens vägnar, kommer att skicka officiella gratulationer till president </w:t>
      </w:r>
      <w:proofErr w:type="spellStart"/>
      <w:r>
        <w:t>Tsai</w:t>
      </w:r>
      <w:proofErr w:type="spellEnd"/>
      <w:r>
        <w:t xml:space="preserve"> Ing-</w:t>
      </w:r>
      <w:proofErr w:type="spellStart"/>
      <w:r>
        <w:t>wen</w:t>
      </w:r>
      <w:proofErr w:type="spellEnd"/>
      <w:r>
        <w:t>.</w:t>
      </w:r>
    </w:p>
    <w:p w14:paraId="3F957FE7" w14:textId="69B28FAF" w:rsidR="00651E65" w:rsidRDefault="00C54A15" w:rsidP="00651E65">
      <w:pPr>
        <w:pStyle w:val="Brdtext"/>
      </w:pPr>
      <w:r>
        <w:t>EU</w:t>
      </w:r>
      <w:r w:rsidR="0079490F">
        <w:t>, och därigenom Sverige,</w:t>
      </w:r>
      <w:r>
        <w:t xml:space="preserve"> har </w:t>
      </w:r>
      <w:r w:rsidR="00C02BEF">
        <w:t>från utrikestjänst</w:t>
      </w:r>
      <w:r w:rsidR="0079490F">
        <w:t>en</w:t>
      </w:r>
      <w:r w:rsidR="00C02BEF">
        <w:t xml:space="preserve"> </w:t>
      </w:r>
      <w:r>
        <w:t xml:space="preserve">i ett uttalande </w:t>
      </w:r>
      <w:r w:rsidR="000D3892">
        <w:t>lyckönska</w:t>
      </w:r>
      <w:r w:rsidR="00E15DC0">
        <w:t>t</w:t>
      </w:r>
      <w:r w:rsidR="000D3892">
        <w:t xml:space="preserve"> alla taiwaneser </w:t>
      </w:r>
      <w:r w:rsidR="000D3892" w:rsidRPr="004161CE">
        <w:t xml:space="preserve">till </w:t>
      </w:r>
      <w:r w:rsidR="000D3892">
        <w:t xml:space="preserve">det </w:t>
      </w:r>
      <w:r w:rsidR="000D3892" w:rsidRPr="004161CE">
        <w:t>hög</w:t>
      </w:r>
      <w:r w:rsidR="000D3892">
        <w:t>a</w:t>
      </w:r>
      <w:r w:rsidR="000D3892" w:rsidRPr="004161CE">
        <w:t xml:space="preserve"> deltagande</w:t>
      </w:r>
      <w:r w:rsidR="000D3892">
        <w:t>t</w:t>
      </w:r>
      <w:r w:rsidR="000D3892" w:rsidRPr="004161CE">
        <w:t xml:space="preserve"> i de genomförda valen. </w:t>
      </w:r>
    </w:p>
    <w:p w14:paraId="0F6D650D" w14:textId="4AAC91B3" w:rsidR="00D311C1" w:rsidRDefault="00DD038B" w:rsidP="002749F7">
      <w:pPr>
        <w:pStyle w:val="Brdtext"/>
      </w:pPr>
      <w:r>
        <w:t>Pres</w:t>
      </w:r>
      <w:r w:rsidR="00B35698">
        <w:t>ident- och parlamentsvalen</w:t>
      </w:r>
      <w:r>
        <w:t xml:space="preserve"> den 11 januari hade</w:t>
      </w:r>
      <w:r w:rsidR="00B35698">
        <w:t xml:space="preserve"> </w:t>
      </w:r>
      <w:r>
        <w:t>rekordhög</w:t>
      </w:r>
      <w:r w:rsidR="000D3892">
        <w:t>t</w:t>
      </w:r>
      <w:r>
        <w:t xml:space="preserve"> valdeltagande</w:t>
      </w:r>
      <w:r w:rsidR="000D3892">
        <w:t>. S</w:t>
      </w:r>
      <w:r w:rsidR="001905F4">
        <w:t xml:space="preserve">om jag </w:t>
      </w:r>
      <w:r w:rsidR="004161CE">
        <w:t>tidigare har uttryckt</w:t>
      </w:r>
      <w:r w:rsidR="006258DE">
        <w:t xml:space="preserve"> i svar på </w:t>
      </w:r>
      <w:r w:rsidR="006258DE" w:rsidRPr="006258DE">
        <w:t>fråga 2019</w:t>
      </w:r>
      <w:r w:rsidR="0092410A">
        <w:t>/</w:t>
      </w:r>
      <w:bookmarkStart w:id="1" w:name="_GoBack"/>
      <w:bookmarkEnd w:id="1"/>
      <w:r w:rsidR="006258DE" w:rsidRPr="006258DE">
        <w:t xml:space="preserve">20:471 </w:t>
      </w:r>
      <w:r w:rsidR="004161CE">
        <w:t xml:space="preserve">har Taiwan de senaste 30 åren genomgått en demokratisk omvandling som väcker </w:t>
      </w:r>
      <w:r>
        <w:t>respekt.</w:t>
      </w:r>
    </w:p>
    <w:p w14:paraId="5AA7CCDB" w14:textId="4AC2B5B1" w:rsidR="00C9513D" w:rsidRDefault="00C9513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FB072D23C004AA782523F1A90E2C988"/>
          </w:placeholder>
          <w:dataBinding w:prefixMappings="xmlns:ns0='http://lp/documentinfo/RK' " w:xpath="/ns0:DocumentInfo[1]/ns0:BaseInfo[1]/ns0:HeaderDate[1]" w:storeItemID="{1E0A94C5-E1FC-4FBE-B4CC-D05779B0C004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5DC0">
            <w:t>27 januari 2020</w:t>
          </w:r>
        </w:sdtContent>
      </w:sdt>
    </w:p>
    <w:p w14:paraId="726AE644" w14:textId="77777777" w:rsidR="00C9513D" w:rsidRDefault="00C9513D" w:rsidP="004E7A8F">
      <w:pPr>
        <w:pStyle w:val="Brdtextutanavstnd"/>
      </w:pPr>
    </w:p>
    <w:p w14:paraId="0A10B073" w14:textId="77777777" w:rsidR="00C9513D" w:rsidRDefault="00C9513D" w:rsidP="004E7A8F">
      <w:pPr>
        <w:pStyle w:val="Brdtextutanavstnd"/>
      </w:pPr>
    </w:p>
    <w:p w14:paraId="6DF3A3DF" w14:textId="7791F5B5" w:rsidR="00C9513D" w:rsidRDefault="00C9513D" w:rsidP="00422A41">
      <w:pPr>
        <w:pStyle w:val="Brdtext"/>
      </w:pPr>
      <w:r>
        <w:t>Ann Linde</w:t>
      </w:r>
    </w:p>
    <w:p w14:paraId="36E292C8" w14:textId="77777777" w:rsidR="00C9513D" w:rsidRPr="00DB48AB" w:rsidRDefault="00C9513D" w:rsidP="00DB48AB">
      <w:pPr>
        <w:pStyle w:val="Brdtext"/>
      </w:pPr>
    </w:p>
    <w:sectPr w:rsidR="00C9513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59B2" w14:textId="77777777" w:rsidR="00C9513D" w:rsidRDefault="00C9513D" w:rsidP="00A87A54">
      <w:pPr>
        <w:spacing w:after="0" w:line="240" w:lineRule="auto"/>
      </w:pPr>
      <w:r>
        <w:separator/>
      </w:r>
    </w:p>
  </w:endnote>
  <w:endnote w:type="continuationSeparator" w:id="0">
    <w:p w14:paraId="2CE618F9" w14:textId="77777777" w:rsidR="00C9513D" w:rsidRDefault="00C951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4F84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9117E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C21B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A332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B1F7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1382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A5FE2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A28EC8" w14:textId="77777777" w:rsidTr="00C26068">
      <w:trPr>
        <w:trHeight w:val="227"/>
      </w:trPr>
      <w:tc>
        <w:tcPr>
          <w:tcW w:w="4074" w:type="dxa"/>
        </w:tcPr>
        <w:p w14:paraId="5C7781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BA64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4C66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28BB" w14:textId="77777777" w:rsidR="00C9513D" w:rsidRDefault="00C9513D" w:rsidP="00A87A54">
      <w:pPr>
        <w:spacing w:after="0" w:line="240" w:lineRule="auto"/>
      </w:pPr>
      <w:r>
        <w:separator/>
      </w:r>
    </w:p>
  </w:footnote>
  <w:footnote w:type="continuationSeparator" w:id="0">
    <w:p w14:paraId="2201A54C" w14:textId="77777777" w:rsidR="00C9513D" w:rsidRDefault="00C9513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513D" w14:paraId="6FC8F867" w14:textId="77777777" w:rsidTr="00C93EBA">
      <w:trPr>
        <w:trHeight w:val="227"/>
      </w:trPr>
      <w:tc>
        <w:tcPr>
          <w:tcW w:w="5534" w:type="dxa"/>
        </w:tcPr>
        <w:p w14:paraId="0E96476E" w14:textId="77777777" w:rsidR="00C9513D" w:rsidRPr="007D73AB" w:rsidRDefault="00C9513D">
          <w:pPr>
            <w:pStyle w:val="Sidhuvud"/>
          </w:pPr>
        </w:p>
      </w:tc>
      <w:tc>
        <w:tcPr>
          <w:tcW w:w="3170" w:type="dxa"/>
          <w:vAlign w:val="bottom"/>
        </w:tcPr>
        <w:p w14:paraId="363EFC16" w14:textId="77777777" w:rsidR="00C9513D" w:rsidRPr="007D73AB" w:rsidRDefault="00C9513D" w:rsidP="00340DE0">
          <w:pPr>
            <w:pStyle w:val="Sidhuvud"/>
          </w:pPr>
        </w:p>
      </w:tc>
      <w:tc>
        <w:tcPr>
          <w:tcW w:w="1134" w:type="dxa"/>
        </w:tcPr>
        <w:p w14:paraId="2959A984" w14:textId="77777777" w:rsidR="00C9513D" w:rsidRDefault="00C9513D" w:rsidP="005A703A">
          <w:pPr>
            <w:pStyle w:val="Sidhuvud"/>
          </w:pPr>
        </w:p>
      </w:tc>
    </w:tr>
    <w:tr w:rsidR="00C9513D" w14:paraId="45EC2BDF" w14:textId="77777777" w:rsidTr="00C93EBA">
      <w:trPr>
        <w:trHeight w:val="1928"/>
      </w:trPr>
      <w:tc>
        <w:tcPr>
          <w:tcW w:w="5534" w:type="dxa"/>
        </w:tcPr>
        <w:p w14:paraId="0BEE8441" w14:textId="77777777" w:rsidR="00C9513D" w:rsidRPr="00340DE0" w:rsidRDefault="00C951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6E5D74" wp14:editId="630416B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545667" w14:textId="77777777" w:rsidR="00C9513D" w:rsidRPr="00710A6C" w:rsidRDefault="00C9513D" w:rsidP="00EE3C0F">
          <w:pPr>
            <w:pStyle w:val="Sidhuvud"/>
            <w:rPr>
              <w:b/>
            </w:rPr>
          </w:pPr>
        </w:p>
        <w:p w14:paraId="36838E60" w14:textId="77777777" w:rsidR="00C9513D" w:rsidRDefault="00C9513D" w:rsidP="00EE3C0F">
          <w:pPr>
            <w:pStyle w:val="Sidhuvud"/>
          </w:pPr>
        </w:p>
        <w:p w14:paraId="6FF9D45C" w14:textId="77777777" w:rsidR="00C9513D" w:rsidRDefault="00C9513D" w:rsidP="00EE3C0F">
          <w:pPr>
            <w:pStyle w:val="Sidhuvud"/>
          </w:pPr>
        </w:p>
        <w:p w14:paraId="5E54C54E" w14:textId="77777777" w:rsidR="00C9513D" w:rsidRDefault="00C951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7B829B3DF1245158779BC2AEA02071D"/>
            </w:placeholder>
            <w:showingPlcHdr/>
            <w:dataBinding w:prefixMappings="xmlns:ns0='http://lp/documentinfo/RK' " w:xpath="/ns0:DocumentInfo[1]/ns0:BaseInfo[1]/ns0:Dnr[1]" w:storeItemID="{1E0A94C5-E1FC-4FBE-B4CC-D05779B0C004}"/>
            <w:text/>
          </w:sdtPr>
          <w:sdtEndPr/>
          <w:sdtContent>
            <w:p w14:paraId="75223326" w14:textId="75A0DF59" w:rsidR="00C9513D" w:rsidRDefault="00E15DC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AA34A3D7F74AF5AF311FF9454E9205"/>
            </w:placeholder>
            <w:showingPlcHdr/>
            <w:dataBinding w:prefixMappings="xmlns:ns0='http://lp/documentinfo/RK' " w:xpath="/ns0:DocumentInfo[1]/ns0:BaseInfo[1]/ns0:DocNumber[1]" w:storeItemID="{1E0A94C5-E1FC-4FBE-B4CC-D05779B0C004}"/>
            <w:text/>
          </w:sdtPr>
          <w:sdtEndPr/>
          <w:sdtContent>
            <w:p w14:paraId="3C1135A3" w14:textId="77777777" w:rsidR="00C9513D" w:rsidRDefault="00C951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43795D" w14:textId="77777777" w:rsidR="00C9513D" w:rsidRDefault="00C9513D" w:rsidP="00EE3C0F">
          <w:pPr>
            <w:pStyle w:val="Sidhuvud"/>
          </w:pPr>
        </w:p>
      </w:tc>
      <w:tc>
        <w:tcPr>
          <w:tcW w:w="1134" w:type="dxa"/>
        </w:tcPr>
        <w:p w14:paraId="6693EC1B" w14:textId="77777777" w:rsidR="00C9513D" w:rsidRDefault="00C9513D" w:rsidP="0094502D">
          <w:pPr>
            <w:pStyle w:val="Sidhuvud"/>
          </w:pPr>
        </w:p>
        <w:p w14:paraId="53D5A372" w14:textId="77777777" w:rsidR="00C9513D" w:rsidRPr="0094502D" w:rsidRDefault="00C9513D" w:rsidP="00EC71A6">
          <w:pPr>
            <w:pStyle w:val="Sidhuvud"/>
          </w:pPr>
        </w:p>
      </w:tc>
    </w:tr>
    <w:tr w:rsidR="00C9513D" w14:paraId="3C36B52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A9B040B906440F906706B8B177A77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A9F1365" w14:textId="77777777" w:rsidR="00E15DC0" w:rsidRPr="00E15DC0" w:rsidRDefault="00E15DC0" w:rsidP="00340DE0">
              <w:pPr>
                <w:pStyle w:val="Sidhuvud"/>
                <w:rPr>
                  <w:b/>
                </w:rPr>
              </w:pPr>
              <w:r w:rsidRPr="00E15DC0">
                <w:rPr>
                  <w:b/>
                </w:rPr>
                <w:t>Utrikesdepartementet</w:t>
              </w:r>
            </w:p>
            <w:p w14:paraId="14070AFA" w14:textId="77777777" w:rsidR="00E15DC0" w:rsidRDefault="00E15DC0" w:rsidP="00340DE0">
              <w:pPr>
                <w:pStyle w:val="Sidhuvud"/>
              </w:pPr>
              <w:r w:rsidRPr="00E15DC0">
                <w:t>Utrikesministern</w:t>
              </w:r>
            </w:p>
            <w:p w14:paraId="53D78A5A" w14:textId="77777777" w:rsidR="00E15DC0" w:rsidRDefault="00E15DC0" w:rsidP="00340DE0">
              <w:pPr>
                <w:pStyle w:val="Sidhuvud"/>
              </w:pPr>
            </w:p>
            <w:p w14:paraId="329C98B6" w14:textId="5C07FB4E" w:rsidR="00C9513D" w:rsidRPr="00340DE0" w:rsidRDefault="00C9513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687AF712354D3DBEAF0CFBD2F5FEA1"/>
          </w:placeholder>
          <w:dataBinding w:prefixMappings="xmlns:ns0='http://lp/documentinfo/RK' " w:xpath="/ns0:DocumentInfo[1]/ns0:BaseInfo[1]/ns0:Recipient[1]" w:storeItemID="{1E0A94C5-E1FC-4FBE-B4CC-D05779B0C004}"/>
          <w:text w:multiLine="1"/>
        </w:sdtPr>
        <w:sdtEndPr/>
        <w:sdtContent>
          <w:tc>
            <w:tcPr>
              <w:tcW w:w="3170" w:type="dxa"/>
            </w:tcPr>
            <w:p w14:paraId="3C9B4214" w14:textId="3940CE15" w:rsidR="00C9513D" w:rsidRDefault="00E15DC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B42C971" w14:textId="77777777" w:rsidR="00C9513D" w:rsidRDefault="00C9513D" w:rsidP="003E6020">
          <w:pPr>
            <w:pStyle w:val="Sidhuvud"/>
          </w:pPr>
        </w:p>
      </w:tc>
    </w:tr>
  </w:tbl>
  <w:p w14:paraId="19D0E02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892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5F4"/>
    <w:rsid w:val="0019127B"/>
    <w:rsid w:val="00192350"/>
    <w:rsid w:val="00192E34"/>
    <w:rsid w:val="0019308B"/>
    <w:rsid w:val="001941B9"/>
    <w:rsid w:val="001941E3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4E5"/>
    <w:rsid w:val="002A39EF"/>
    <w:rsid w:val="002A6820"/>
    <w:rsid w:val="002B00E5"/>
    <w:rsid w:val="002B6849"/>
    <w:rsid w:val="002C1D37"/>
    <w:rsid w:val="002C2A30"/>
    <w:rsid w:val="002C4348"/>
    <w:rsid w:val="002C476F"/>
    <w:rsid w:val="002C51D5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361"/>
    <w:rsid w:val="004137EE"/>
    <w:rsid w:val="00413A4E"/>
    <w:rsid w:val="00415163"/>
    <w:rsid w:val="00415273"/>
    <w:rsid w:val="004157BE"/>
    <w:rsid w:val="004161C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6A5D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371F"/>
    <w:rsid w:val="006258DE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E65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8D2"/>
    <w:rsid w:val="006B4A30"/>
    <w:rsid w:val="006B7569"/>
    <w:rsid w:val="006C28EE"/>
    <w:rsid w:val="006C4FF1"/>
    <w:rsid w:val="006D266A"/>
    <w:rsid w:val="006D2998"/>
    <w:rsid w:val="006D2DD0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90F"/>
    <w:rsid w:val="0079641B"/>
    <w:rsid w:val="00797A90"/>
    <w:rsid w:val="007A0898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5A55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50C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10A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AD3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698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BEF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A1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13D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5E85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1C1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38B"/>
    <w:rsid w:val="00DD0722"/>
    <w:rsid w:val="00DD0B3D"/>
    <w:rsid w:val="00DD212F"/>
    <w:rsid w:val="00DD55D8"/>
    <w:rsid w:val="00DE18F5"/>
    <w:rsid w:val="00DE73D2"/>
    <w:rsid w:val="00DF5BFB"/>
    <w:rsid w:val="00DF5CD6"/>
    <w:rsid w:val="00E022DA"/>
    <w:rsid w:val="00E03BCB"/>
    <w:rsid w:val="00E064D0"/>
    <w:rsid w:val="00E124DC"/>
    <w:rsid w:val="00E15A41"/>
    <w:rsid w:val="00E15DC0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443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E92435"/>
  <w15:docId w15:val="{4755E544-AB87-44F0-8792-8655A3F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B829B3DF1245158779BC2AEA020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6C3D3-D8E1-425A-97CB-63CCC1C57665}"/>
      </w:docPartPr>
      <w:docPartBody>
        <w:p w:rsidR="002C4A15" w:rsidRDefault="00D2064D" w:rsidP="00D2064D">
          <w:pPr>
            <w:pStyle w:val="47B829B3DF1245158779BC2AEA0207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A34A3D7F74AF5AF311FF9454E9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3EDF9-5524-4E86-AAF6-E17FB59D0718}"/>
      </w:docPartPr>
      <w:docPartBody>
        <w:p w:rsidR="002C4A15" w:rsidRDefault="00D2064D" w:rsidP="00D2064D">
          <w:pPr>
            <w:pStyle w:val="5BAA34A3D7F74AF5AF311FF9454E92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9B040B906440F906706B8B177A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B7E6B-A7B3-4FA8-8DEA-70F97D5CB10E}"/>
      </w:docPartPr>
      <w:docPartBody>
        <w:p w:rsidR="002C4A15" w:rsidRDefault="00D2064D" w:rsidP="00D2064D">
          <w:pPr>
            <w:pStyle w:val="25A9B040B906440F906706B8B177A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87AF712354D3DBEAF0CFBD2F5F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29B63-A28F-4FB2-ABFB-BB99B55BAB1A}"/>
      </w:docPartPr>
      <w:docPartBody>
        <w:p w:rsidR="002C4A15" w:rsidRDefault="00D2064D" w:rsidP="00D2064D">
          <w:pPr>
            <w:pStyle w:val="46687AF712354D3DBEAF0CFBD2F5F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B072D23C004AA782523F1A90E2C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AA0D6-6CAD-4A91-BE21-8622720AEC67}"/>
      </w:docPartPr>
      <w:docPartBody>
        <w:p w:rsidR="002C4A15" w:rsidRDefault="00D2064D" w:rsidP="00D2064D">
          <w:pPr>
            <w:pStyle w:val="BFB072D23C004AA782523F1A90E2C9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4D"/>
    <w:rsid w:val="002C4A15"/>
    <w:rsid w:val="00D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FFBDB917FA4D149DD505C8156A299C">
    <w:name w:val="9AFFBDB917FA4D149DD505C8156A299C"/>
    <w:rsid w:val="00D2064D"/>
  </w:style>
  <w:style w:type="character" w:styleId="Platshllartext">
    <w:name w:val="Placeholder Text"/>
    <w:basedOn w:val="Standardstycketeckensnitt"/>
    <w:uiPriority w:val="99"/>
    <w:semiHidden/>
    <w:rsid w:val="00D2064D"/>
    <w:rPr>
      <w:noProof w:val="0"/>
      <w:color w:val="808080"/>
    </w:rPr>
  </w:style>
  <w:style w:type="paragraph" w:customStyle="1" w:styleId="98F1732CE3614A6BAC3442B8410D6793">
    <w:name w:val="98F1732CE3614A6BAC3442B8410D6793"/>
    <w:rsid w:val="00D2064D"/>
  </w:style>
  <w:style w:type="paragraph" w:customStyle="1" w:styleId="CCFFCAE8FEB4405F8436EC84F1CB04F0">
    <w:name w:val="CCFFCAE8FEB4405F8436EC84F1CB04F0"/>
    <w:rsid w:val="00D2064D"/>
  </w:style>
  <w:style w:type="paragraph" w:customStyle="1" w:styleId="C4A1421339F34073923C7354E29AB478">
    <w:name w:val="C4A1421339F34073923C7354E29AB478"/>
    <w:rsid w:val="00D2064D"/>
  </w:style>
  <w:style w:type="paragraph" w:customStyle="1" w:styleId="47B829B3DF1245158779BC2AEA02071D">
    <w:name w:val="47B829B3DF1245158779BC2AEA02071D"/>
    <w:rsid w:val="00D2064D"/>
  </w:style>
  <w:style w:type="paragraph" w:customStyle="1" w:styleId="5BAA34A3D7F74AF5AF311FF9454E9205">
    <w:name w:val="5BAA34A3D7F74AF5AF311FF9454E9205"/>
    <w:rsid w:val="00D2064D"/>
  </w:style>
  <w:style w:type="paragraph" w:customStyle="1" w:styleId="95B2D083A1A249A08BAA9C1D03C8CED3">
    <w:name w:val="95B2D083A1A249A08BAA9C1D03C8CED3"/>
    <w:rsid w:val="00D2064D"/>
  </w:style>
  <w:style w:type="paragraph" w:customStyle="1" w:styleId="ABB5A3B90C224AD59D3044B13B567F8A">
    <w:name w:val="ABB5A3B90C224AD59D3044B13B567F8A"/>
    <w:rsid w:val="00D2064D"/>
  </w:style>
  <w:style w:type="paragraph" w:customStyle="1" w:styleId="F60446FE5F184A46A429CB5640C41697">
    <w:name w:val="F60446FE5F184A46A429CB5640C41697"/>
    <w:rsid w:val="00D2064D"/>
  </w:style>
  <w:style w:type="paragraph" w:customStyle="1" w:styleId="25A9B040B906440F906706B8B177A778">
    <w:name w:val="25A9B040B906440F906706B8B177A778"/>
    <w:rsid w:val="00D2064D"/>
  </w:style>
  <w:style w:type="paragraph" w:customStyle="1" w:styleId="46687AF712354D3DBEAF0CFBD2F5FEA1">
    <w:name w:val="46687AF712354D3DBEAF0CFBD2F5FEA1"/>
    <w:rsid w:val="00D2064D"/>
  </w:style>
  <w:style w:type="paragraph" w:customStyle="1" w:styleId="0EF110A41B2A404E9F3E8F4649987357">
    <w:name w:val="0EF110A41B2A404E9F3E8F4649987357"/>
    <w:rsid w:val="00D2064D"/>
  </w:style>
  <w:style w:type="paragraph" w:customStyle="1" w:styleId="AD1F64A6F384441F87028537DFAB511F">
    <w:name w:val="AD1F64A6F384441F87028537DFAB511F"/>
    <w:rsid w:val="00D2064D"/>
  </w:style>
  <w:style w:type="paragraph" w:customStyle="1" w:styleId="02459A213DF14AC3A2E2A4AC3899F19C">
    <w:name w:val="02459A213DF14AC3A2E2A4AC3899F19C"/>
    <w:rsid w:val="00D2064D"/>
  </w:style>
  <w:style w:type="paragraph" w:customStyle="1" w:styleId="0C9E5C58AD7F4DA78C1B593FE64F9697">
    <w:name w:val="0C9E5C58AD7F4DA78C1B593FE64F9697"/>
    <w:rsid w:val="00D2064D"/>
  </w:style>
  <w:style w:type="paragraph" w:customStyle="1" w:styleId="D6DEB06A80C84878A376A372C82E6990">
    <w:name w:val="D6DEB06A80C84878A376A372C82E6990"/>
    <w:rsid w:val="00D2064D"/>
  </w:style>
  <w:style w:type="paragraph" w:customStyle="1" w:styleId="BFB072D23C004AA782523F1A90E2C988">
    <w:name w:val="BFB072D23C004AA782523F1A90E2C988"/>
    <w:rsid w:val="00D2064D"/>
  </w:style>
  <w:style w:type="paragraph" w:customStyle="1" w:styleId="CA65F9151FD7421782C6E8E6AB1E032B">
    <w:name w:val="CA65F9151FD7421782C6E8E6AB1E032B"/>
    <w:rsid w:val="00D2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2020-01-27T00:00:00</HeaderDate>
    <Office/>
    <Dnr/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f85abff5-f511-4bda-9089-4c27fc9fe1a7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ECAC-6235-4EEC-A69F-C662DD894F8D}"/>
</file>

<file path=customXml/itemProps2.xml><?xml version="1.0" encoding="utf-8"?>
<ds:datastoreItem xmlns:ds="http://schemas.openxmlformats.org/officeDocument/2006/customXml" ds:itemID="{3CCB2A93-B4A5-4295-8967-04178F01BE08}"/>
</file>

<file path=customXml/itemProps3.xml><?xml version="1.0" encoding="utf-8"?>
<ds:datastoreItem xmlns:ds="http://schemas.openxmlformats.org/officeDocument/2006/customXml" ds:itemID="{1E0A94C5-E1FC-4FBE-B4CC-D05779B0C004}"/>
</file>

<file path=customXml/itemProps4.xml><?xml version="1.0" encoding="utf-8"?>
<ds:datastoreItem xmlns:ds="http://schemas.openxmlformats.org/officeDocument/2006/customXml" ds:itemID="{3CCB2A93-B4A5-4295-8967-04178F01BE08}"/>
</file>

<file path=customXml/itemProps5.xml><?xml version="1.0" encoding="utf-8"?>
<ds:datastoreItem xmlns:ds="http://schemas.openxmlformats.org/officeDocument/2006/customXml" ds:itemID="{C086EB29-B3C1-471F-AE3D-50E7F88D8C38}"/>
</file>

<file path=customXml/itemProps6.xml><?xml version="1.0" encoding="utf-8"?>
<ds:datastoreItem xmlns:ds="http://schemas.openxmlformats.org/officeDocument/2006/customXml" ds:itemID="{09025EE3-40AB-428D-B367-1482F3B4C0AC}"/>
</file>

<file path=customXml/itemProps7.xml><?xml version="1.0" encoding="utf-8"?>
<ds:datastoreItem xmlns:ds="http://schemas.openxmlformats.org/officeDocument/2006/customXml" ds:itemID="{9B86F4D4-1E1B-4B49-9302-BDC852B3DDC2}"/>
</file>

<file path=customXml/itemProps8.xml><?xml version="1.0" encoding="utf-8"?>
<ds:datastoreItem xmlns:ds="http://schemas.openxmlformats.org/officeDocument/2006/customXml" ds:itemID="{4DFA91AE-CD30-4723-B541-21A6A5E006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100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740 av Boriana Åberg (M) Presidentvalet i Taiwan.docx</dc:title>
  <dc:subject/>
  <dc:creator>Johan Enerbäck</dc:creator>
  <cp:keywords/>
  <dc:description/>
  <cp:lastModifiedBy>Eva-Lena Gustafsson</cp:lastModifiedBy>
  <cp:revision>2</cp:revision>
  <cp:lastPrinted>2020-01-24T07:36:00Z</cp:lastPrinted>
  <dcterms:created xsi:type="dcterms:W3CDTF">2020-01-24T07:37:00Z</dcterms:created>
  <dcterms:modified xsi:type="dcterms:W3CDTF">2020-01-24T07:37:00Z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0caa2a6a-4b74-46d7-9811-fee92c925fdf</vt:lpwstr>
  </property>
</Properties>
</file>