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01C3" w14:textId="2CA68355" w:rsidR="000023A6" w:rsidRDefault="000023A6" w:rsidP="00DA0661">
      <w:pPr>
        <w:pStyle w:val="Rubrik"/>
      </w:pPr>
      <w:bookmarkStart w:id="0" w:name="Start"/>
      <w:bookmarkStart w:id="1" w:name="_Hlk61275119"/>
      <w:bookmarkEnd w:id="0"/>
      <w:r>
        <w:t>Svar på fråga 2020/21:1</w:t>
      </w:r>
      <w:r w:rsidR="00245BA8">
        <w:t>174</w:t>
      </w:r>
      <w:r>
        <w:t xml:space="preserve"> av </w:t>
      </w:r>
      <w:bookmarkStart w:id="2" w:name="_Hlk60909730"/>
      <w:proofErr w:type="spellStart"/>
      <w:r w:rsidR="00245BA8" w:rsidRPr="00245BA8">
        <w:t>Boriana</w:t>
      </w:r>
      <w:proofErr w:type="spellEnd"/>
      <w:r w:rsidR="00245BA8" w:rsidRPr="00245BA8">
        <w:t xml:space="preserve"> Åberg </w:t>
      </w:r>
      <w:bookmarkEnd w:id="2"/>
      <w:r>
        <w:t>(</w:t>
      </w:r>
      <w:r w:rsidR="00245BA8">
        <w:t>M</w:t>
      </w:r>
      <w:r>
        <w:t>)</w:t>
      </w:r>
      <w:r w:rsidR="00245BA8">
        <w:t xml:space="preserve"> </w:t>
      </w:r>
      <w:proofErr w:type="spellStart"/>
      <w:r w:rsidR="00245BA8" w:rsidRPr="00245BA8">
        <w:t>Covidtest</w:t>
      </w:r>
      <w:proofErr w:type="spellEnd"/>
      <w:r w:rsidR="00245BA8" w:rsidRPr="00245BA8">
        <w:t xml:space="preserve"> för inresande från Storbritannien</w:t>
      </w:r>
      <w:r w:rsidR="00AD4649">
        <w:t xml:space="preserve"> </w:t>
      </w:r>
      <w:r w:rsidR="00AD4649" w:rsidRPr="00AD4649">
        <w:t xml:space="preserve">och svar på fråga 2020/21:1182 av </w:t>
      </w:r>
      <w:proofErr w:type="spellStart"/>
      <w:r w:rsidR="00AD4649" w:rsidRPr="00AD4649">
        <w:t>Boriana</w:t>
      </w:r>
      <w:proofErr w:type="spellEnd"/>
      <w:r w:rsidR="00AD4649" w:rsidRPr="00AD4649">
        <w:t xml:space="preserve"> Åberg (M) Kontroll av smittskyddsåtgärder</w:t>
      </w:r>
    </w:p>
    <w:p w14:paraId="5E184B30" w14:textId="7C7019ED" w:rsidR="000023A6" w:rsidRPr="00DB1E5C" w:rsidRDefault="00245BA8" w:rsidP="00DB1E5C">
      <w:pPr>
        <w:pStyle w:val="Brdtext"/>
      </w:pPr>
      <w:proofErr w:type="spellStart"/>
      <w:r w:rsidRPr="00DB1E5C">
        <w:t>Boriana</w:t>
      </w:r>
      <w:proofErr w:type="spellEnd"/>
      <w:r w:rsidRPr="00DB1E5C">
        <w:t xml:space="preserve"> Åberg </w:t>
      </w:r>
      <w:r w:rsidR="000023A6" w:rsidRPr="00DB1E5C">
        <w:t xml:space="preserve">har frågat mig </w:t>
      </w:r>
      <w:r w:rsidR="00F679E4">
        <w:t>hur</w:t>
      </w:r>
      <w:r w:rsidR="00F679E4" w:rsidRPr="00DB1E5C">
        <w:t xml:space="preserve"> </w:t>
      </w:r>
      <w:r w:rsidR="000023A6" w:rsidRPr="00DB1E5C">
        <w:t xml:space="preserve">jag </w:t>
      </w:r>
      <w:r w:rsidRPr="00DB1E5C">
        <w:t>avser att säkerställa att inresande från Storbritannien via ett annat land inte är smittbärare</w:t>
      </w:r>
      <w:r w:rsidR="000023A6" w:rsidRPr="00DB1E5C">
        <w:t xml:space="preserve">. </w:t>
      </w:r>
      <w:r w:rsidR="00AD4649" w:rsidRPr="00DB1E5C">
        <w:t xml:space="preserve">Därtill har </w:t>
      </w:r>
      <w:proofErr w:type="spellStart"/>
      <w:r w:rsidR="00AD4649" w:rsidRPr="00DB1E5C">
        <w:t>Boriana</w:t>
      </w:r>
      <w:proofErr w:type="spellEnd"/>
      <w:r w:rsidR="00AD4649" w:rsidRPr="00DB1E5C">
        <w:t xml:space="preserve"> Åberg frågat socialministern vilken analys som gjorts avseende restriktionernas betydelse ur smittskyddssynpunkt och vad konsekvenserna ur smittskyddssynpunkt blir om restriktionerna även fortsättningsvis kan kringgås. Frågan har överlämnats till mig.</w:t>
      </w:r>
    </w:p>
    <w:p w14:paraId="4DBC0ACB" w14:textId="3906C52A" w:rsidR="00083B6D" w:rsidRPr="00DB1E5C" w:rsidRDefault="00245BA8" w:rsidP="00DB1E5C">
      <w:pPr>
        <w:pStyle w:val="Brdtext"/>
      </w:pPr>
      <w:r w:rsidRPr="00DB1E5C">
        <w:t xml:space="preserve">Regeringen har den 21 december 2020 fattat beslut som kraftigt inskränker möjligheterna att resa från Storbritannien till Sverige. Skälet till beslutet om </w:t>
      </w:r>
      <w:r w:rsidR="00F679E4">
        <w:t xml:space="preserve">tillfälligt </w:t>
      </w:r>
      <w:r w:rsidRPr="00DB1E5C">
        <w:t xml:space="preserve">inreseförbud från Storbritannien är </w:t>
      </w:r>
      <w:r w:rsidR="00372C40" w:rsidRPr="00DB1E5C">
        <w:t>att motverka introduktion av nya varianter av SARS-CoV-2 till Sverige</w:t>
      </w:r>
      <w:r w:rsidRPr="00DB1E5C">
        <w:t xml:space="preserve">. </w:t>
      </w:r>
      <w:r w:rsidR="00A80B9D" w:rsidRPr="00DB1E5C">
        <w:t>Regeringen har även den 21 och 23 december 2020 beslutat om</w:t>
      </w:r>
      <w:r w:rsidR="000D40E0" w:rsidRPr="00DB1E5C">
        <w:t xml:space="preserve"> tillfälligt</w:t>
      </w:r>
      <w:r w:rsidR="00A80B9D" w:rsidRPr="00DB1E5C">
        <w:t xml:space="preserve"> stopp för alla passagerarflyg från Storbritannien till Sverig</w:t>
      </w:r>
      <w:r w:rsidR="000D40E0" w:rsidRPr="00DB1E5C">
        <w:t>e</w:t>
      </w:r>
      <w:r w:rsidR="002D3292" w:rsidRPr="00DB1E5C">
        <w:t>.</w:t>
      </w:r>
      <w:r w:rsidR="000D40E0" w:rsidRPr="00DB1E5C">
        <w:t xml:space="preserve"> Flygstoppet gäller inte längre.</w:t>
      </w:r>
    </w:p>
    <w:p w14:paraId="53E78AD5" w14:textId="4C6F5A60" w:rsidR="00BF104E" w:rsidRPr="00DB1E5C" w:rsidRDefault="00083B6D" w:rsidP="00DB1E5C">
      <w:pPr>
        <w:pStyle w:val="Brdtext"/>
      </w:pPr>
      <w:r w:rsidRPr="00DB1E5C">
        <w:t>D</w:t>
      </w:r>
      <w:r w:rsidR="00245BA8" w:rsidRPr="00DB1E5C">
        <w:t>en 30 december 2020</w:t>
      </w:r>
      <w:r w:rsidRPr="00DB1E5C">
        <w:t xml:space="preserve"> har regeringen</w:t>
      </w:r>
      <w:r w:rsidR="00245BA8" w:rsidRPr="00DB1E5C">
        <w:t xml:space="preserve"> fattat beslut om en ändring i </w:t>
      </w:r>
      <w:r w:rsidR="00F679E4">
        <w:t xml:space="preserve">det tillfälliga </w:t>
      </w:r>
      <w:r w:rsidR="00245BA8" w:rsidRPr="00DB1E5C">
        <w:t>inreseförbudet</w:t>
      </w:r>
      <w:r w:rsidRPr="00DB1E5C">
        <w:t>.</w:t>
      </w:r>
      <w:r w:rsidR="00245BA8" w:rsidRPr="00DB1E5C">
        <w:t xml:space="preserve"> Ändringen innebär att en utlänning som omfattas av undantagen från inreseförbudet kommer att behöva visa upp ett negativt testsvar för pågående covid-19-</w:t>
      </w:r>
      <w:r w:rsidR="00372C40" w:rsidRPr="00DB1E5C">
        <w:t>infektion</w:t>
      </w:r>
      <w:r w:rsidR="00245BA8" w:rsidRPr="00DB1E5C">
        <w:t>, innan han eller hon tillåts resa in i landet från Storbritannien. Kravet gäller bara för resor direkt från Storbritannien. Det är</w:t>
      </w:r>
      <w:r w:rsidR="005D411F" w:rsidRPr="00DB1E5C">
        <w:t xml:space="preserve"> för närvarande</w:t>
      </w:r>
      <w:r w:rsidR="00245BA8" w:rsidRPr="00DB1E5C">
        <w:t xml:space="preserve"> inte praktiskt möjligt att spåra och kontrollera alla personer som rest från Storbritannien via andra länder.</w:t>
      </w:r>
      <w:r w:rsidRPr="00DB1E5C">
        <w:t xml:space="preserve"> </w:t>
      </w:r>
      <w:r w:rsidR="00245BA8" w:rsidRPr="00DB1E5C">
        <w:t>Däremot gäller Folkhälsomyndighetens uppmaning att alla som har varit i Storbritannien ska stanna hemma</w:t>
      </w:r>
      <w:r w:rsidR="00AD4649" w:rsidRPr="00DB1E5C">
        <w:t xml:space="preserve"> i minst sju dagar</w:t>
      </w:r>
      <w:r w:rsidR="00245BA8" w:rsidRPr="00DB1E5C">
        <w:t>, testa sig för</w:t>
      </w:r>
      <w:r w:rsidR="00AD4649" w:rsidRPr="00DB1E5C">
        <w:t xml:space="preserve"> pågående</w:t>
      </w:r>
      <w:r w:rsidR="00245BA8" w:rsidRPr="00DB1E5C">
        <w:t xml:space="preserve"> covid-19</w:t>
      </w:r>
      <w:r w:rsidR="00372C40" w:rsidRPr="00DB1E5C">
        <w:t>-infektion</w:t>
      </w:r>
      <w:r w:rsidR="00245BA8" w:rsidRPr="00DB1E5C">
        <w:t xml:space="preserve"> direkt efter ankomst och efter fem dagar testa sig igen. Det är naturligtvis oerhört viktigt att alla följer den här uppmaningen. </w:t>
      </w:r>
      <w:r w:rsidR="00277259" w:rsidRPr="00DB1E5C">
        <w:lastRenderedPageBreak/>
        <w:t>Sverige ser också gärna att alla EU-länder följer Europeiska kommissionens rekommendation från den 22 december 2020 om testning av resenärer från Storbritannien.</w:t>
      </w:r>
    </w:p>
    <w:p w14:paraId="43FE4CF9" w14:textId="01341519" w:rsidR="00245BA8" w:rsidRPr="00DB1E5C" w:rsidRDefault="00245BA8" w:rsidP="00DB1E5C">
      <w:pPr>
        <w:pStyle w:val="Brdtext"/>
      </w:pPr>
      <w:r w:rsidRPr="00DB1E5C">
        <w:t>Jag följer utvecklingen noggrant och regeringen kommer att fortsätta fatta de beslut som behövs</w:t>
      </w:r>
      <w:r w:rsidR="00F679E4">
        <w:t xml:space="preserve"> för att minska risken för smittspridning</w:t>
      </w:r>
      <w:r w:rsidRPr="00DB1E5C">
        <w:t>.</w:t>
      </w:r>
    </w:p>
    <w:bookmarkEnd w:id="1"/>
    <w:p w14:paraId="06961322" w14:textId="50901EE6" w:rsidR="000023A6" w:rsidRDefault="000023A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6F649AACE84A93AF266BE15658D1CA"/>
          </w:placeholder>
          <w:dataBinding w:prefixMappings="xmlns:ns0='http://lp/documentinfo/RK' " w:xpath="/ns0:DocumentInfo[1]/ns0:BaseInfo[1]/ns0:HeaderDate[1]" w:storeItemID="{BE227FFE-399E-40D4-A0BB-959E50F8B9D2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2E64">
            <w:t>15 januari 2021</w:t>
          </w:r>
        </w:sdtContent>
      </w:sdt>
    </w:p>
    <w:p w14:paraId="4668A950" w14:textId="77777777" w:rsidR="000023A6" w:rsidRDefault="000023A6" w:rsidP="004E7A8F">
      <w:pPr>
        <w:pStyle w:val="Brdtextutanavstnd"/>
      </w:pPr>
    </w:p>
    <w:p w14:paraId="454CF136" w14:textId="77777777" w:rsidR="000023A6" w:rsidRDefault="000023A6" w:rsidP="004E7A8F">
      <w:pPr>
        <w:pStyle w:val="Brdtextutanavstnd"/>
      </w:pPr>
    </w:p>
    <w:p w14:paraId="64FA0226" w14:textId="758FB6CA" w:rsidR="000023A6" w:rsidRDefault="009E0A04" w:rsidP="00245BA8">
      <w:pPr>
        <w:pStyle w:val="Brdtext"/>
      </w:pPr>
      <w:r>
        <w:t>Mikael Damberg</w:t>
      </w:r>
      <w:r>
        <w:tab/>
      </w:r>
    </w:p>
    <w:sectPr w:rsidR="000023A6" w:rsidSect="000023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FC3B" w14:textId="77777777" w:rsidR="000023A6" w:rsidRDefault="000023A6" w:rsidP="000023A6">
      <w:pPr>
        <w:spacing w:after="0" w:line="240" w:lineRule="auto"/>
      </w:pPr>
      <w:r>
        <w:separator/>
      </w:r>
    </w:p>
  </w:endnote>
  <w:endnote w:type="continuationSeparator" w:id="0">
    <w:p w14:paraId="07BADBBB" w14:textId="77777777" w:rsidR="000023A6" w:rsidRDefault="000023A6" w:rsidP="0000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5E2C" w14:textId="77777777" w:rsidR="00B13135" w:rsidRDefault="00B131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023A6" w:rsidRPr="00347E11" w14:paraId="6097D475" w14:textId="77777777" w:rsidTr="00BE2B66">
      <w:trPr>
        <w:trHeight w:val="227"/>
        <w:jc w:val="right"/>
      </w:trPr>
      <w:tc>
        <w:tcPr>
          <w:tcW w:w="708" w:type="dxa"/>
          <w:vAlign w:val="bottom"/>
        </w:tcPr>
        <w:p w14:paraId="55C779C8" w14:textId="77777777" w:rsidR="000023A6" w:rsidRPr="00B62610" w:rsidRDefault="000023A6" w:rsidP="000023A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023A6" w:rsidRPr="00347E11" w14:paraId="139F81AD" w14:textId="77777777" w:rsidTr="00BE2B66">
      <w:trPr>
        <w:trHeight w:val="850"/>
        <w:jc w:val="right"/>
      </w:trPr>
      <w:tc>
        <w:tcPr>
          <w:tcW w:w="708" w:type="dxa"/>
          <w:vAlign w:val="bottom"/>
        </w:tcPr>
        <w:p w14:paraId="3BBE6E70" w14:textId="77777777" w:rsidR="000023A6" w:rsidRPr="00347E11" w:rsidRDefault="000023A6" w:rsidP="000023A6">
          <w:pPr>
            <w:pStyle w:val="Sidfot"/>
            <w:spacing w:line="276" w:lineRule="auto"/>
            <w:jc w:val="right"/>
          </w:pPr>
        </w:p>
      </w:tc>
    </w:tr>
  </w:tbl>
  <w:p w14:paraId="693E8C28" w14:textId="77777777" w:rsidR="000023A6" w:rsidRPr="005606BC" w:rsidRDefault="000023A6" w:rsidP="000023A6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A61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DA6D76" w14:textId="77777777" w:rsidR="00347E11" w:rsidRPr="00347E11" w:rsidRDefault="009F58F1" w:rsidP="00347E11">
          <w:pPr>
            <w:pStyle w:val="Sidfot"/>
            <w:rPr>
              <w:sz w:val="8"/>
            </w:rPr>
          </w:pPr>
        </w:p>
      </w:tc>
    </w:tr>
    <w:tr w:rsidR="00093408" w:rsidRPr="00EE3C0F" w14:paraId="6E9BF5AE" w14:textId="77777777" w:rsidTr="00C26068">
      <w:trPr>
        <w:trHeight w:val="227"/>
      </w:trPr>
      <w:tc>
        <w:tcPr>
          <w:tcW w:w="4074" w:type="dxa"/>
        </w:tcPr>
        <w:p w14:paraId="4448A6DE" w14:textId="77777777" w:rsidR="00347E11" w:rsidRPr="00F53AEA" w:rsidRDefault="009F58F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3677BA" w14:textId="77777777" w:rsidR="00093408" w:rsidRPr="00F53AEA" w:rsidRDefault="009F58F1" w:rsidP="00F53AEA">
          <w:pPr>
            <w:pStyle w:val="Sidfot"/>
            <w:spacing w:line="276" w:lineRule="auto"/>
          </w:pPr>
        </w:p>
      </w:tc>
    </w:tr>
  </w:tbl>
  <w:p w14:paraId="702D0F9D" w14:textId="77777777" w:rsidR="00093408" w:rsidRPr="00EE3C0F" w:rsidRDefault="009F58F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DD19" w14:textId="77777777" w:rsidR="000023A6" w:rsidRDefault="000023A6" w:rsidP="000023A6">
      <w:pPr>
        <w:spacing w:after="0" w:line="240" w:lineRule="auto"/>
      </w:pPr>
      <w:r>
        <w:separator/>
      </w:r>
    </w:p>
  </w:footnote>
  <w:footnote w:type="continuationSeparator" w:id="0">
    <w:p w14:paraId="4AE930BF" w14:textId="77777777" w:rsidR="000023A6" w:rsidRDefault="000023A6" w:rsidP="0000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1D2" w14:textId="77777777" w:rsidR="00B13135" w:rsidRDefault="00B131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C72D" w14:textId="77777777" w:rsidR="00B13135" w:rsidRDefault="00B131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23A6" w14:paraId="70C0AE64" w14:textId="77777777" w:rsidTr="00C93EBA">
      <w:trPr>
        <w:trHeight w:val="227"/>
      </w:trPr>
      <w:tc>
        <w:tcPr>
          <w:tcW w:w="5534" w:type="dxa"/>
        </w:tcPr>
        <w:p w14:paraId="04CE2066" w14:textId="77777777" w:rsidR="000023A6" w:rsidRPr="007D73AB" w:rsidRDefault="000023A6">
          <w:pPr>
            <w:pStyle w:val="Sidhuvud"/>
          </w:pPr>
        </w:p>
      </w:tc>
      <w:tc>
        <w:tcPr>
          <w:tcW w:w="3170" w:type="dxa"/>
          <w:vAlign w:val="bottom"/>
        </w:tcPr>
        <w:p w14:paraId="72BD8E5E" w14:textId="77777777" w:rsidR="000023A6" w:rsidRPr="007D73AB" w:rsidRDefault="000023A6" w:rsidP="00340DE0">
          <w:pPr>
            <w:pStyle w:val="Sidhuvud"/>
          </w:pPr>
        </w:p>
      </w:tc>
      <w:tc>
        <w:tcPr>
          <w:tcW w:w="1134" w:type="dxa"/>
        </w:tcPr>
        <w:p w14:paraId="6D0B9785" w14:textId="77777777" w:rsidR="000023A6" w:rsidRDefault="000023A6" w:rsidP="005A703A">
          <w:pPr>
            <w:pStyle w:val="Sidhuvud"/>
          </w:pPr>
        </w:p>
      </w:tc>
    </w:tr>
    <w:tr w:rsidR="000023A6" w14:paraId="23F3EAF2" w14:textId="77777777" w:rsidTr="00C93EBA">
      <w:trPr>
        <w:trHeight w:val="1928"/>
      </w:trPr>
      <w:tc>
        <w:tcPr>
          <w:tcW w:w="5534" w:type="dxa"/>
        </w:tcPr>
        <w:p w14:paraId="2AEF33E1" w14:textId="77777777" w:rsidR="000023A6" w:rsidRPr="00340DE0" w:rsidRDefault="000023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BB8807" wp14:editId="515E629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A61AD3" w14:textId="77777777" w:rsidR="000023A6" w:rsidRPr="00710A6C" w:rsidRDefault="000023A6" w:rsidP="00EE3C0F">
          <w:pPr>
            <w:pStyle w:val="Sidhuvud"/>
            <w:rPr>
              <w:b/>
            </w:rPr>
          </w:pPr>
        </w:p>
        <w:p w14:paraId="405FF38F" w14:textId="77777777" w:rsidR="000023A6" w:rsidRDefault="000023A6" w:rsidP="00EE3C0F">
          <w:pPr>
            <w:pStyle w:val="Sidhuvud"/>
          </w:pPr>
        </w:p>
        <w:p w14:paraId="3C0F85CC" w14:textId="77777777" w:rsidR="000023A6" w:rsidRDefault="000023A6" w:rsidP="00EE3C0F">
          <w:pPr>
            <w:pStyle w:val="Sidhuvud"/>
          </w:pPr>
        </w:p>
        <w:p w14:paraId="3A8CBC93" w14:textId="77777777" w:rsidR="000023A6" w:rsidRDefault="000023A6" w:rsidP="00EE3C0F">
          <w:pPr>
            <w:pStyle w:val="Sidhuvud"/>
          </w:pPr>
        </w:p>
        <w:p w14:paraId="46C13D37" w14:textId="1A94796D" w:rsidR="000023A6" w:rsidRDefault="00245BA8" w:rsidP="00EE3C0F">
          <w:pPr>
            <w:pStyle w:val="Sidhuvud"/>
          </w:pPr>
          <w:r w:rsidRPr="00245BA8">
            <w:t>Ju2021/00010</w:t>
          </w:r>
          <w:sdt>
            <w:sdtPr>
              <w:rPr>
                <w:rFonts w:ascii="Arial" w:hAnsi="Arial" w:cs="Arial"/>
                <w:szCs w:val="19"/>
              </w:rPr>
              <w:alias w:val="DocNumber"/>
              <w:tag w:val="DocNumber"/>
              <w:id w:val="1726028884"/>
              <w:placeholder>
                <w:docPart w:val="EC2BE3CBDBAD45EA91B73E82802D8F41"/>
              </w:placeholder>
              <w:dataBinding w:prefixMappings="xmlns:ns0='http://lp/documentinfo/RK' " w:xpath="/ns0:DocumentInfo[1]/ns0:BaseInfo[1]/ns0:DocNumber[1]" w:storeItemID="{BE227FFE-399E-40D4-A0BB-959E50F8B9D2}"/>
              <w:text/>
            </w:sdtPr>
            <w:sdtEndPr/>
            <w:sdtContent>
              <w:r w:rsidR="00B13135" w:rsidRPr="007F4794">
                <w:rPr>
                  <w:rFonts w:ascii="Arial" w:hAnsi="Arial" w:cs="Arial"/>
                  <w:szCs w:val="19"/>
                </w:rPr>
                <w:t xml:space="preserve">              </w:t>
              </w:r>
              <w:r w:rsidR="007F4794">
                <w:rPr>
                  <w:rFonts w:ascii="Arial" w:hAnsi="Arial" w:cs="Arial"/>
                  <w:szCs w:val="19"/>
                </w:rPr>
                <w:t xml:space="preserve"> </w:t>
              </w:r>
              <w:r w:rsidR="007F4794" w:rsidRPr="007F4794">
                <w:rPr>
                  <w:rFonts w:ascii="Arial" w:hAnsi="Arial" w:cs="Arial"/>
                  <w:szCs w:val="19"/>
                </w:rPr>
                <w:t>Ju</w:t>
              </w:r>
              <w:r w:rsidR="00B13135" w:rsidRPr="007F4794">
                <w:rPr>
                  <w:rFonts w:ascii="Arial" w:hAnsi="Arial" w:cs="Arial"/>
                  <w:szCs w:val="19"/>
                </w:rPr>
                <w:t>2021/000</w:t>
              </w:r>
              <w:r w:rsidR="005C24BB">
                <w:rPr>
                  <w:rFonts w:ascii="Arial" w:hAnsi="Arial" w:cs="Arial"/>
                  <w:szCs w:val="19"/>
                </w:rPr>
                <w:t>62</w:t>
              </w:r>
            </w:sdtContent>
          </w:sdt>
        </w:p>
        <w:p w14:paraId="7E563354" w14:textId="77777777" w:rsidR="000023A6" w:rsidRDefault="000023A6" w:rsidP="00EE3C0F">
          <w:pPr>
            <w:pStyle w:val="Sidhuvud"/>
          </w:pPr>
        </w:p>
      </w:tc>
      <w:tc>
        <w:tcPr>
          <w:tcW w:w="1134" w:type="dxa"/>
        </w:tcPr>
        <w:p w14:paraId="4BFC213D" w14:textId="77777777" w:rsidR="000023A6" w:rsidRDefault="000023A6" w:rsidP="0094502D">
          <w:pPr>
            <w:pStyle w:val="Sidhuvud"/>
          </w:pPr>
        </w:p>
        <w:p w14:paraId="22940797" w14:textId="77777777" w:rsidR="000023A6" w:rsidRPr="0094502D" w:rsidRDefault="000023A6" w:rsidP="00EC71A6">
          <w:pPr>
            <w:pStyle w:val="Sidhuvud"/>
          </w:pPr>
        </w:p>
      </w:tc>
    </w:tr>
    <w:tr w:rsidR="000023A6" w14:paraId="29CB3C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FF9F0D765A45088A7748D79105A6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E0A288" w14:textId="77777777" w:rsidR="009F58F1" w:rsidRDefault="009F58F1" w:rsidP="009F58F1">
              <w:pPr>
                <w:tabs>
                  <w:tab w:val="left" w:pos="2880"/>
                </w:tabs>
                <w:spacing w:after="120"/>
                <w:rPr>
                  <w:b/>
                </w:rPr>
              </w:pPr>
              <w:r w:rsidRPr="009F58F1">
                <w:rPr>
                  <w:b/>
                </w:rPr>
                <w:t>Justitiedepartementet</w:t>
              </w:r>
              <w:bookmarkStart w:id="3" w:name="_GoBack"/>
              <w:bookmarkEnd w:id="3"/>
            </w:p>
            <w:p w14:paraId="5F891D81" w14:textId="7504A2A6" w:rsidR="005C24BB" w:rsidRPr="005C24BB" w:rsidRDefault="009F58F1" w:rsidP="009F58F1">
              <w:pPr>
                <w:tabs>
                  <w:tab w:val="left" w:pos="2880"/>
                </w:tabs>
              </w:pPr>
              <w:r w:rsidRPr="009F58F1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611CBE7480485289FC4F787580DD77"/>
          </w:placeholder>
          <w:dataBinding w:prefixMappings="xmlns:ns0='http://lp/documentinfo/RK' " w:xpath="/ns0:DocumentInfo[1]/ns0:BaseInfo[1]/ns0:Recipient[1]" w:storeItemID="{BE227FFE-399E-40D4-A0BB-959E50F8B9D2}"/>
          <w:text w:multiLine="1"/>
        </w:sdtPr>
        <w:sdtEndPr/>
        <w:sdtContent>
          <w:tc>
            <w:tcPr>
              <w:tcW w:w="3170" w:type="dxa"/>
            </w:tcPr>
            <w:p w14:paraId="2A3DC4AB" w14:textId="71164DDD" w:rsidR="000023A6" w:rsidRDefault="009F58F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AE8FB1" w14:textId="77777777" w:rsidR="000023A6" w:rsidRDefault="000023A6" w:rsidP="003E6020">
          <w:pPr>
            <w:pStyle w:val="Sidhuvud"/>
          </w:pPr>
        </w:p>
      </w:tc>
    </w:tr>
  </w:tbl>
  <w:p w14:paraId="74D4A531" w14:textId="77777777" w:rsidR="008D4508" w:rsidRDefault="009F58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E400563"/>
    <w:multiLevelType w:val="hybridMultilevel"/>
    <w:tmpl w:val="B9DA7BC2"/>
    <w:lvl w:ilvl="0" w:tplc="5B6E0D7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A6"/>
    <w:rsid w:val="00001A23"/>
    <w:rsid w:val="000023A6"/>
    <w:rsid w:val="0001089E"/>
    <w:rsid w:val="000208FC"/>
    <w:rsid w:val="00041C2B"/>
    <w:rsid w:val="00083B6D"/>
    <w:rsid w:val="000844D7"/>
    <w:rsid w:val="000C3356"/>
    <w:rsid w:val="000D40E0"/>
    <w:rsid w:val="000E53AC"/>
    <w:rsid w:val="000F58BF"/>
    <w:rsid w:val="00176912"/>
    <w:rsid w:val="001A59E3"/>
    <w:rsid w:val="00245BA8"/>
    <w:rsid w:val="00277259"/>
    <w:rsid w:val="002D3292"/>
    <w:rsid w:val="002F07D4"/>
    <w:rsid w:val="00331AAC"/>
    <w:rsid w:val="00337904"/>
    <w:rsid w:val="00372C40"/>
    <w:rsid w:val="00422A37"/>
    <w:rsid w:val="00445107"/>
    <w:rsid w:val="00455280"/>
    <w:rsid w:val="004C0091"/>
    <w:rsid w:val="004F7ACA"/>
    <w:rsid w:val="00506F03"/>
    <w:rsid w:val="00541303"/>
    <w:rsid w:val="00573971"/>
    <w:rsid w:val="00596D42"/>
    <w:rsid w:val="005C24BB"/>
    <w:rsid w:val="005C678D"/>
    <w:rsid w:val="005D411F"/>
    <w:rsid w:val="005E5E2E"/>
    <w:rsid w:val="006D2275"/>
    <w:rsid w:val="007C753A"/>
    <w:rsid w:val="007F4794"/>
    <w:rsid w:val="00842E64"/>
    <w:rsid w:val="009067F9"/>
    <w:rsid w:val="00975061"/>
    <w:rsid w:val="009958D5"/>
    <w:rsid w:val="009A7705"/>
    <w:rsid w:val="009E0A04"/>
    <w:rsid w:val="009F58F1"/>
    <w:rsid w:val="009F73D2"/>
    <w:rsid w:val="00A232FA"/>
    <w:rsid w:val="00A80B9D"/>
    <w:rsid w:val="00A97E16"/>
    <w:rsid w:val="00AD20AB"/>
    <w:rsid w:val="00AD4649"/>
    <w:rsid w:val="00B13135"/>
    <w:rsid w:val="00B16657"/>
    <w:rsid w:val="00B26821"/>
    <w:rsid w:val="00B64B4B"/>
    <w:rsid w:val="00BF104E"/>
    <w:rsid w:val="00C54B20"/>
    <w:rsid w:val="00C562CC"/>
    <w:rsid w:val="00D052BD"/>
    <w:rsid w:val="00D62F1A"/>
    <w:rsid w:val="00DB1E5C"/>
    <w:rsid w:val="00E70375"/>
    <w:rsid w:val="00F37A2C"/>
    <w:rsid w:val="00F6553F"/>
    <w:rsid w:val="00F679E4"/>
    <w:rsid w:val="00F8401B"/>
    <w:rsid w:val="00F962A2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F9F45B"/>
  <w15:docId w15:val="{AC4266AF-A4D6-4167-94C7-C1FA5D4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3A6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0023A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023A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023A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023A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023A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023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023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023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023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3A6"/>
    <w:rPr>
      <w:rFonts w:ascii="Segoe UI" w:eastAsiaTheme="minorHAnsi" w:hAnsi="Segoe UI" w:cs="Segoe UI"/>
      <w:sz w:val="18"/>
      <w:szCs w:val="18"/>
      <w:lang w:eastAsia="en-US"/>
    </w:rPr>
  </w:style>
  <w:style w:type="paragraph" w:styleId="Brdtext">
    <w:name w:val="Body Text"/>
    <w:basedOn w:val="Normal"/>
    <w:link w:val="BrdtextChar"/>
    <w:qFormat/>
    <w:rsid w:val="000023A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023A6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0023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023A6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0023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023A6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0023A6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023A6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0023A6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0023A6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0023A6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0023A6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0023A6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23A6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23A6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23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23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0023A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023A6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0023A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023A6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023A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0023A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023A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023A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023A6"/>
  </w:style>
  <w:style w:type="paragraph" w:styleId="Beskrivning">
    <w:name w:val="caption"/>
    <w:basedOn w:val="Bildtext"/>
    <w:next w:val="Normal"/>
    <w:uiPriority w:val="35"/>
    <w:semiHidden/>
    <w:qFormat/>
    <w:rsid w:val="000023A6"/>
    <w:rPr>
      <w:iCs/>
      <w:szCs w:val="18"/>
    </w:rPr>
  </w:style>
  <w:style w:type="numbering" w:customStyle="1" w:styleId="RKNumreraderubriker">
    <w:name w:val="RK Numrerade rubriker"/>
    <w:uiPriority w:val="99"/>
    <w:rsid w:val="000023A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023A6"/>
  </w:style>
  <w:style w:type="paragraph" w:styleId="Innehll2">
    <w:name w:val="toc 2"/>
    <w:basedOn w:val="Normal"/>
    <w:next w:val="Brdtext"/>
    <w:uiPriority w:val="28"/>
    <w:semiHidden/>
    <w:rsid w:val="000023A6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0023A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0023A6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023A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023A6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0023A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23A6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023A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023A6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0023A6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023A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023A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023A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023A6"/>
    <w:pPr>
      <w:numPr>
        <w:numId w:val="34"/>
      </w:numPr>
    </w:pPr>
  </w:style>
  <w:style w:type="numbering" w:customStyle="1" w:styleId="RKPunktlista">
    <w:name w:val="RK Punktlista"/>
    <w:uiPriority w:val="99"/>
    <w:rsid w:val="000023A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023A6"/>
    <w:pPr>
      <w:numPr>
        <w:ilvl w:val="1"/>
      </w:numPr>
    </w:pPr>
  </w:style>
  <w:style w:type="numbering" w:customStyle="1" w:styleId="Strecklistan">
    <w:name w:val="Strecklistan"/>
    <w:uiPriority w:val="99"/>
    <w:rsid w:val="000023A6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0023A6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023A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023A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0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023A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023A6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0023A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023A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023A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023A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023A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0023A6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0023A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023A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0023A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023A6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023A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023A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023A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023A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023A6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0023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023A6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023A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023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023A6"/>
  </w:style>
  <w:style w:type="character" w:customStyle="1" w:styleId="DatumChar">
    <w:name w:val="Datum Char"/>
    <w:basedOn w:val="Standardstycketeckensnitt"/>
    <w:link w:val="Datum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0023A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0023A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023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023A6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023A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0023A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023A6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023A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023A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023A6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0023A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023A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023A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023A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023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023A6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023A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023A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23A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023A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023A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023A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023A6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0023A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3A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023A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023A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023A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023A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023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23A6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23A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23A6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0023A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023A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023A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023A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023A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023A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023A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023A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023A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023A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023A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023A6"/>
  </w:style>
  <w:style w:type="table" w:styleId="Ljuslista">
    <w:name w:val="Light List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02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023A6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02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023A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02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023A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023A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023A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023A6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023A6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023A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02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023A6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023A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023A6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023A6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023A6"/>
    <w:rPr>
      <w:noProof w:val="0"/>
    </w:rPr>
  </w:style>
  <w:style w:type="table" w:styleId="Rutntstabell1ljus">
    <w:name w:val="Grid Table 1 Light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023A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023A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023A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023A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023A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023A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023A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023A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023A6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0023A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023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023A6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0023A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023A6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0023A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0023A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0023A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023A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23A6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023A6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023A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0023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23A6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023A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2BE3CBDBAD45EA91B73E82802D8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8A743-3C2D-43B6-A938-E3711DF6F05F}"/>
      </w:docPartPr>
      <w:docPartBody>
        <w:p w:rsidR="004D3331" w:rsidRDefault="004E7822" w:rsidP="004E7822">
          <w:pPr>
            <w:pStyle w:val="EC2BE3CBDBAD45EA91B73E82802D8F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FF9F0D765A45088A7748D79105A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C3D16-0093-4F00-A3FE-78B50A933DCB}"/>
      </w:docPartPr>
      <w:docPartBody>
        <w:p w:rsidR="004D3331" w:rsidRDefault="004E7822" w:rsidP="004E7822">
          <w:pPr>
            <w:pStyle w:val="35FF9F0D765A45088A7748D79105A6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11CBE7480485289FC4F787580D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D0BD9-8B6C-4577-9863-F71F4068FAAD}"/>
      </w:docPartPr>
      <w:docPartBody>
        <w:p w:rsidR="004D3331" w:rsidRDefault="004E7822" w:rsidP="004E7822">
          <w:pPr>
            <w:pStyle w:val="BC611CBE7480485289FC4F787580DD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F649AACE84A93AF266BE15658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FC90A-F1B2-4311-B048-C5B192C1D800}"/>
      </w:docPartPr>
      <w:docPartBody>
        <w:p w:rsidR="004D3331" w:rsidRDefault="004E7822" w:rsidP="004E7822">
          <w:pPr>
            <w:pStyle w:val="076F649AACE84A93AF266BE15658D1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22"/>
    <w:rsid w:val="004D3331"/>
    <w:rsid w:val="004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4C933D2D9C468BBC6F5BB8EA4368D4">
    <w:name w:val="9E4C933D2D9C468BBC6F5BB8EA4368D4"/>
    <w:rsid w:val="004E7822"/>
  </w:style>
  <w:style w:type="character" w:styleId="Platshllartext">
    <w:name w:val="Placeholder Text"/>
    <w:basedOn w:val="Standardstycketeckensnitt"/>
    <w:uiPriority w:val="99"/>
    <w:semiHidden/>
    <w:rsid w:val="004E7822"/>
    <w:rPr>
      <w:noProof w:val="0"/>
      <w:color w:val="808080"/>
    </w:rPr>
  </w:style>
  <w:style w:type="paragraph" w:customStyle="1" w:styleId="3493CE2301794C1F8E84600F9D75453F">
    <w:name w:val="3493CE2301794C1F8E84600F9D75453F"/>
    <w:rsid w:val="004E7822"/>
  </w:style>
  <w:style w:type="paragraph" w:customStyle="1" w:styleId="22FEA272697A41BA9A471F9687773891">
    <w:name w:val="22FEA272697A41BA9A471F9687773891"/>
    <w:rsid w:val="004E7822"/>
  </w:style>
  <w:style w:type="paragraph" w:customStyle="1" w:styleId="9803794AD8AA4AC986B77FAF03EF8EEA">
    <w:name w:val="9803794AD8AA4AC986B77FAF03EF8EEA"/>
    <w:rsid w:val="004E7822"/>
  </w:style>
  <w:style w:type="paragraph" w:customStyle="1" w:styleId="B9690C5E015642BF932A65309B8876B1">
    <w:name w:val="B9690C5E015642BF932A65309B8876B1"/>
    <w:rsid w:val="004E7822"/>
  </w:style>
  <w:style w:type="paragraph" w:customStyle="1" w:styleId="EC2BE3CBDBAD45EA91B73E82802D8F41">
    <w:name w:val="EC2BE3CBDBAD45EA91B73E82802D8F41"/>
    <w:rsid w:val="004E7822"/>
  </w:style>
  <w:style w:type="paragraph" w:customStyle="1" w:styleId="E451F7C94C844ED3867F933404CF845F">
    <w:name w:val="E451F7C94C844ED3867F933404CF845F"/>
    <w:rsid w:val="004E7822"/>
  </w:style>
  <w:style w:type="paragraph" w:customStyle="1" w:styleId="21B5491B677246E3AE3CD1DBDB45E892">
    <w:name w:val="21B5491B677246E3AE3CD1DBDB45E892"/>
    <w:rsid w:val="004E7822"/>
  </w:style>
  <w:style w:type="paragraph" w:customStyle="1" w:styleId="1BFBF36E1D854DD091F4124841190ECB">
    <w:name w:val="1BFBF36E1D854DD091F4124841190ECB"/>
    <w:rsid w:val="004E7822"/>
  </w:style>
  <w:style w:type="paragraph" w:customStyle="1" w:styleId="35FF9F0D765A45088A7748D79105A69C">
    <w:name w:val="35FF9F0D765A45088A7748D79105A69C"/>
    <w:rsid w:val="004E7822"/>
  </w:style>
  <w:style w:type="paragraph" w:customStyle="1" w:styleId="BC611CBE7480485289FC4F787580DD77">
    <w:name w:val="BC611CBE7480485289FC4F787580DD77"/>
    <w:rsid w:val="004E7822"/>
  </w:style>
  <w:style w:type="paragraph" w:customStyle="1" w:styleId="EC2BE3CBDBAD45EA91B73E82802D8F411">
    <w:name w:val="EC2BE3CBDBAD45EA91B73E82802D8F411"/>
    <w:rsid w:val="004E78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FF9F0D765A45088A7748D79105A69C1">
    <w:name w:val="35FF9F0D765A45088A7748D79105A69C1"/>
    <w:rsid w:val="004E78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6FF59B39434F01B4E60DB945F5957F">
    <w:name w:val="C16FF59B39434F01B4E60DB945F5957F"/>
    <w:rsid w:val="004E7822"/>
  </w:style>
  <w:style w:type="paragraph" w:customStyle="1" w:styleId="55B34EF54B624DEAAD8B563AF214A681">
    <w:name w:val="55B34EF54B624DEAAD8B563AF214A681"/>
    <w:rsid w:val="004E7822"/>
  </w:style>
  <w:style w:type="paragraph" w:customStyle="1" w:styleId="C2C4D8280568496BB0D3AFB8B6962851">
    <w:name w:val="C2C4D8280568496BB0D3AFB8B6962851"/>
    <w:rsid w:val="004E7822"/>
  </w:style>
  <w:style w:type="paragraph" w:customStyle="1" w:styleId="2288EEF0A5A143B8AC36FDB7C675994A">
    <w:name w:val="2288EEF0A5A143B8AC36FDB7C675994A"/>
    <w:rsid w:val="004E7822"/>
  </w:style>
  <w:style w:type="paragraph" w:customStyle="1" w:styleId="7DE04125CB694C51A358CA318C9C5519">
    <w:name w:val="7DE04125CB694C51A358CA318C9C5519"/>
    <w:rsid w:val="004E7822"/>
  </w:style>
  <w:style w:type="paragraph" w:customStyle="1" w:styleId="076F649AACE84A93AF266BE15658D1CA">
    <w:name w:val="076F649AACE84A93AF266BE15658D1CA"/>
    <w:rsid w:val="004E7822"/>
  </w:style>
  <w:style w:type="paragraph" w:customStyle="1" w:styleId="199C2F7C3AB84ECC91BD1DF269949F16">
    <w:name w:val="199C2F7C3AB84ECC91BD1DF269949F16"/>
    <w:rsid w:val="004E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190792be-d969-49c4-9975-01e25f5d6a67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u2021/0001</Dnr>
    <ParagrafNr/>
    <DocumentTitle/>
    <VisitingAddress/>
    <Extra1/>
    <Extra2/>
    <Extra3>Johan Andersson</Extra3>
    <Number/>
    <Recipient>Till riksdagen</Recipient>
    <SenderText/>
    <DocNumber>               Ju2021/00062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081F-AAD5-487F-8C83-9EFEC2D0ECCA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BE227FFE-399E-40D4-A0BB-959E50F8B9D2}"/>
</file>

<file path=customXml/itemProps4.xml><?xml version="1.0" encoding="utf-8"?>
<ds:datastoreItem xmlns:ds="http://schemas.openxmlformats.org/officeDocument/2006/customXml" ds:itemID="{60E4115C-96E9-485F-A770-CF4A65D0D799}">
  <ds:schemaRefs>
    <ds:schemaRef ds:uri="http://schemas.microsoft.com/office/2006/documentManagement/type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c43a2d8f-bf28-4bd0-b6c4-0c6d6c609fb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3F5AAF-90A4-402F-B6FB-09B2F5436DB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CFE8B4F-0533-4F9C-961D-2C72AD9401B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7B4DB0-2DFA-451D-944F-4449680FA001}"/>
</file>

<file path=customXml/itemProps8.xml><?xml version="1.0" encoding="utf-8"?>
<ds:datastoreItem xmlns:ds="http://schemas.openxmlformats.org/officeDocument/2006/customXml" ds:itemID="{624136DA-6CBB-40BE-8DF3-AF7991556C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1174 och 1182.docx</dc:title>
  <dc:subject/>
  <dc:creator>Sandra Melin</dc:creator>
  <cp:keywords/>
  <dc:description/>
  <cp:lastModifiedBy>Johan Andersson</cp:lastModifiedBy>
  <cp:revision>11</cp:revision>
  <dcterms:created xsi:type="dcterms:W3CDTF">2021-01-11T09:57:00Z</dcterms:created>
  <dcterms:modified xsi:type="dcterms:W3CDTF">2021-01-15T08:18:00Z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92107b53-6fd4-4060-a72c-3e97af1bacb5</vt:lpwstr>
  </property>
  <property fmtid="{D5CDD505-2E9C-101B-9397-08002B2CF9AE}" pid="16" name="TaxKeyword">
    <vt:lpwstr/>
  </property>
  <property fmtid="{D5CDD505-2E9C-101B-9397-08002B2CF9AE}" pid="17" name="TaxKeywordTaxHTField">
    <vt:lpwstr/>
  </property>
</Properties>
</file>