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AD94" w14:textId="505FF063" w:rsidR="00F77236" w:rsidRDefault="00F77236" w:rsidP="00DA0661">
      <w:pPr>
        <w:pStyle w:val="Rubrik"/>
      </w:pPr>
      <w:r>
        <w:t>Svar på fråga 20</w:t>
      </w:r>
      <w:r w:rsidR="007245BD">
        <w:t>20</w:t>
      </w:r>
      <w:r w:rsidR="007245BD" w:rsidRPr="007245BD">
        <w:t>/21:2501</w:t>
      </w:r>
      <w:r>
        <w:t xml:space="preserve"> av Björn Söder (SD)</w:t>
      </w:r>
      <w:r>
        <w:br/>
      </w:r>
      <w:r w:rsidRPr="00F77236">
        <w:t>Ytterligare svenskt ekonomiskt stöd till EU:s räddningsfond</w:t>
      </w:r>
    </w:p>
    <w:p w14:paraId="43FCD40D" w14:textId="02859F27" w:rsidR="00F77236" w:rsidRDefault="00F77236" w:rsidP="002749F7">
      <w:pPr>
        <w:pStyle w:val="Brdtext"/>
      </w:pPr>
      <w:r>
        <w:t xml:space="preserve">Björn Söder har frågat mig om jag har för avsikt att föreslå att ytterligare skattemedel </w:t>
      </w:r>
      <w:r w:rsidR="002556C1">
        <w:t>ska gå</w:t>
      </w:r>
      <w:r>
        <w:t xml:space="preserve"> till EU:s räddningsfond samt vad jag har för inställning till den franska Europaministern Clément Beaunes uttalande </w:t>
      </w:r>
      <w:r w:rsidR="00145101">
        <w:t xml:space="preserve">kring att räddningsfonden sannolikt behöver fördubblas. </w:t>
      </w:r>
    </w:p>
    <w:p w14:paraId="12AA74F9" w14:textId="77777777" w:rsidR="0057796B" w:rsidRDefault="0057796B" w:rsidP="0057796B">
      <w:pPr>
        <w:pStyle w:val="Brdtext"/>
      </w:pPr>
      <w:r>
        <w:t xml:space="preserve">Utöver omfattande och allvarliga hälso- och sociala konsekvenser har covid-19-pandemin inneburit en mycket stor påfrestning för världsekonomin. Regeringen anser att det huvudsakliga ansvaret för den finanspolitiska hanteringen av denna påfrestning vilar på länderna själva. EU:s medlemsländer har dock enats om att etablera ett återhämtningsinstrument. </w:t>
      </w:r>
    </w:p>
    <w:p w14:paraId="30564083" w14:textId="65C65840" w:rsidR="0057796B" w:rsidRDefault="0057796B" w:rsidP="0057796B">
      <w:pPr>
        <w:pStyle w:val="Brdtext"/>
      </w:pPr>
      <w:r>
        <w:t xml:space="preserve">EU:s återhämtningsinstrument, </w:t>
      </w:r>
      <w:proofErr w:type="spellStart"/>
      <w:r>
        <w:t>Next</w:t>
      </w:r>
      <w:proofErr w:type="spellEnd"/>
      <w:r>
        <w:t xml:space="preserve"> Generation EU, uppgår till maximalt 750 miljarder euro </w:t>
      </w:r>
      <w:r>
        <w:rPr>
          <w:rFonts w:eastAsia="Times New Roman"/>
        </w:rPr>
        <w:t xml:space="preserve">i 2018 års priser. </w:t>
      </w:r>
      <w:r>
        <w:t xml:space="preserve">Jag delar inte Clément Beaunes analys att återhämtningsinstrumentets storlek behöver utökas. </w:t>
      </w:r>
    </w:p>
    <w:p w14:paraId="78DCC6FB" w14:textId="77777777" w:rsidR="00145101" w:rsidRDefault="00145101" w:rsidP="002749F7">
      <w:pPr>
        <w:pStyle w:val="Brdtext"/>
      </w:pPr>
    </w:p>
    <w:p w14:paraId="555FCE2A" w14:textId="772AEC85" w:rsidR="00F77236" w:rsidRDefault="00F7723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91F87B7B78C4FACB69A025A7DE334FC"/>
          </w:placeholder>
          <w:dataBinding w:prefixMappings="xmlns:ns0='http://lp/documentinfo/RK' " w:xpath="/ns0:DocumentInfo[1]/ns0:BaseInfo[1]/ns0:HeaderDate[1]" w:storeItemID="{00000000-0000-0000-0000-000000000000}"/>
          <w:date w:fullDate="2021-04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C3B3F">
            <w:t>21 april 2021</w:t>
          </w:r>
        </w:sdtContent>
      </w:sdt>
    </w:p>
    <w:p w14:paraId="5774FA1F" w14:textId="77777777" w:rsidR="00F77236" w:rsidRDefault="00F77236" w:rsidP="004E7A8F">
      <w:pPr>
        <w:pStyle w:val="Brdtextutanavstnd"/>
      </w:pPr>
    </w:p>
    <w:p w14:paraId="3DAC6170" w14:textId="77777777" w:rsidR="00F77236" w:rsidRDefault="00F77236" w:rsidP="004E7A8F">
      <w:pPr>
        <w:pStyle w:val="Brdtextutanavstnd"/>
      </w:pPr>
    </w:p>
    <w:p w14:paraId="1922C7ED" w14:textId="77777777" w:rsidR="00F77236" w:rsidRDefault="00F77236" w:rsidP="004E7A8F">
      <w:pPr>
        <w:pStyle w:val="Brdtextutanavstnd"/>
      </w:pPr>
    </w:p>
    <w:p w14:paraId="1CADC136" w14:textId="4EE74DAD" w:rsidR="00F77236" w:rsidRPr="00DB48AB" w:rsidRDefault="00F77236" w:rsidP="00DB48AB">
      <w:pPr>
        <w:pStyle w:val="Brdtext"/>
      </w:pPr>
      <w:r>
        <w:t>Magdalena Andersson</w:t>
      </w:r>
    </w:p>
    <w:sectPr w:rsidR="00F77236" w:rsidRPr="00DB48AB" w:rsidSect="00571A0B">
      <w:footerReference w:type="default" r:id="rId7"/>
      <w:headerReference w:type="first" r:id="rId8"/>
      <w:footerReference w:type="first" r:id="rId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4A7B0" w14:textId="77777777" w:rsidR="00F77236" w:rsidRDefault="00F77236" w:rsidP="00A87A54">
      <w:pPr>
        <w:spacing w:after="0" w:line="240" w:lineRule="auto"/>
      </w:pPr>
      <w:r>
        <w:separator/>
      </w:r>
    </w:p>
  </w:endnote>
  <w:endnote w:type="continuationSeparator" w:id="0">
    <w:p w14:paraId="3E70443C" w14:textId="77777777" w:rsidR="00F77236" w:rsidRDefault="00F7723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E3617E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D5DB00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917C3C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C40480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FBD981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806576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08E23F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D2E5935" w14:textId="77777777" w:rsidTr="00C26068">
      <w:trPr>
        <w:trHeight w:val="227"/>
      </w:trPr>
      <w:tc>
        <w:tcPr>
          <w:tcW w:w="4074" w:type="dxa"/>
        </w:tcPr>
        <w:p w14:paraId="5654E03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2B823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621241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7DE0A" w14:textId="77777777" w:rsidR="00F77236" w:rsidRDefault="00F77236" w:rsidP="00A87A54">
      <w:pPr>
        <w:spacing w:after="0" w:line="240" w:lineRule="auto"/>
      </w:pPr>
      <w:r>
        <w:separator/>
      </w:r>
    </w:p>
  </w:footnote>
  <w:footnote w:type="continuationSeparator" w:id="0">
    <w:p w14:paraId="13248E2F" w14:textId="77777777" w:rsidR="00F77236" w:rsidRDefault="00F7723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77236" w14:paraId="2F0A7621" w14:textId="77777777" w:rsidTr="00C93EBA">
      <w:trPr>
        <w:trHeight w:val="227"/>
      </w:trPr>
      <w:tc>
        <w:tcPr>
          <w:tcW w:w="5534" w:type="dxa"/>
        </w:tcPr>
        <w:p w14:paraId="4CC0098F" w14:textId="77777777" w:rsidR="00F77236" w:rsidRPr="007D73AB" w:rsidRDefault="00F77236">
          <w:pPr>
            <w:pStyle w:val="Sidhuvud"/>
          </w:pPr>
        </w:p>
      </w:tc>
      <w:tc>
        <w:tcPr>
          <w:tcW w:w="3170" w:type="dxa"/>
          <w:vAlign w:val="bottom"/>
        </w:tcPr>
        <w:p w14:paraId="7E3B8F2F" w14:textId="77777777" w:rsidR="00F77236" w:rsidRPr="007D73AB" w:rsidRDefault="00F77236" w:rsidP="00340DE0">
          <w:pPr>
            <w:pStyle w:val="Sidhuvud"/>
          </w:pPr>
        </w:p>
      </w:tc>
      <w:tc>
        <w:tcPr>
          <w:tcW w:w="1134" w:type="dxa"/>
        </w:tcPr>
        <w:p w14:paraId="4DF0EEEA" w14:textId="77777777" w:rsidR="00F77236" w:rsidRDefault="00F77236" w:rsidP="005A703A">
          <w:pPr>
            <w:pStyle w:val="Sidhuvud"/>
          </w:pPr>
        </w:p>
      </w:tc>
    </w:tr>
    <w:tr w:rsidR="00F77236" w14:paraId="5531BA09" w14:textId="77777777" w:rsidTr="00C93EBA">
      <w:trPr>
        <w:trHeight w:val="1928"/>
      </w:trPr>
      <w:tc>
        <w:tcPr>
          <w:tcW w:w="5534" w:type="dxa"/>
        </w:tcPr>
        <w:p w14:paraId="3F6291C7" w14:textId="77777777" w:rsidR="00F77236" w:rsidRPr="00340DE0" w:rsidRDefault="00F7723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7A36D1" wp14:editId="2395C0DA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37F4534" w14:textId="77777777" w:rsidR="00F77236" w:rsidRPr="00710A6C" w:rsidRDefault="00F77236" w:rsidP="00EE3C0F">
          <w:pPr>
            <w:pStyle w:val="Sidhuvud"/>
            <w:rPr>
              <w:b/>
            </w:rPr>
          </w:pPr>
        </w:p>
        <w:p w14:paraId="048EA16E" w14:textId="77777777" w:rsidR="00F77236" w:rsidRDefault="00F77236" w:rsidP="00EE3C0F">
          <w:pPr>
            <w:pStyle w:val="Sidhuvud"/>
          </w:pPr>
        </w:p>
        <w:p w14:paraId="6ED39BA6" w14:textId="77777777" w:rsidR="00F77236" w:rsidRDefault="00F77236" w:rsidP="00EE3C0F">
          <w:pPr>
            <w:pStyle w:val="Sidhuvud"/>
          </w:pPr>
        </w:p>
        <w:p w14:paraId="47073354" w14:textId="77777777" w:rsidR="00F77236" w:rsidRDefault="00F7723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D75E06F90234B2C87DE018D45B8234D"/>
            </w:placeholder>
            <w:dataBinding w:prefixMappings="xmlns:ns0='http://lp/documentinfo/RK' " w:xpath="/ns0:DocumentInfo[1]/ns0:BaseInfo[1]/ns0:Dnr[1]" w:storeItemID="{00000000-0000-0000-0000-000000000000}"/>
            <w:text/>
          </w:sdtPr>
          <w:sdtEndPr/>
          <w:sdtContent>
            <w:p w14:paraId="7A48F973" w14:textId="1395C38F" w:rsidR="00F77236" w:rsidRDefault="005D72DC" w:rsidP="00EE3C0F">
              <w:pPr>
                <w:pStyle w:val="Sidhuvud"/>
              </w:pPr>
              <w:r w:rsidRPr="005D72DC">
                <w:t>Fi2021/01607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5574EA4D8814EE99AD469A715B417DE"/>
            </w:placeholder>
            <w:showingPlcHdr/>
            <w:dataBinding w:prefixMappings="xmlns:ns0='http://lp/documentinfo/RK' " w:xpath="/ns0:DocumentInfo[1]/ns0:BaseInfo[1]/ns0:DocNumber[1]" w:storeItemID="{00000000-0000-0000-0000-000000000000}"/>
            <w:text/>
          </w:sdtPr>
          <w:sdtEndPr/>
          <w:sdtContent>
            <w:p w14:paraId="5C96AC1C" w14:textId="77777777" w:rsidR="00F77236" w:rsidRDefault="00F7723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B55876A" w14:textId="77777777" w:rsidR="00F77236" w:rsidRDefault="00F77236" w:rsidP="00EE3C0F">
          <w:pPr>
            <w:pStyle w:val="Sidhuvud"/>
          </w:pPr>
        </w:p>
      </w:tc>
      <w:tc>
        <w:tcPr>
          <w:tcW w:w="1134" w:type="dxa"/>
        </w:tcPr>
        <w:p w14:paraId="3B38ADCC" w14:textId="77777777" w:rsidR="00F77236" w:rsidRDefault="00F77236" w:rsidP="0094502D">
          <w:pPr>
            <w:pStyle w:val="Sidhuvud"/>
          </w:pPr>
        </w:p>
        <w:p w14:paraId="08703F1C" w14:textId="77777777" w:rsidR="00F77236" w:rsidRPr="0094502D" w:rsidRDefault="00F77236" w:rsidP="00EC71A6">
          <w:pPr>
            <w:pStyle w:val="Sidhuvud"/>
          </w:pPr>
        </w:p>
      </w:tc>
    </w:tr>
    <w:tr w:rsidR="00F77236" w14:paraId="20F59B1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EBBADB5F7E5400EB0B57C152BA9814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110BEEF" w14:textId="77777777" w:rsidR="00F77236" w:rsidRPr="00F77236" w:rsidRDefault="00F77236" w:rsidP="00340DE0">
              <w:pPr>
                <w:pStyle w:val="Sidhuvud"/>
                <w:rPr>
                  <w:b/>
                </w:rPr>
              </w:pPr>
              <w:r w:rsidRPr="00F77236">
                <w:rPr>
                  <w:b/>
                </w:rPr>
                <w:t>Finansdepartementet</w:t>
              </w:r>
            </w:p>
            <w:p w14:paraId="6FBAD331" w14:textId="772A9FD4" w:rsidR="00F77236" w:rsidRPr="00340DE0" w:rsidRDefault="00F77236" w:rsidP="00CB2078">
              <w:pPr>
                <w:pStyle w:val="Sidhuvud"/>
              </w:pPr>
              <w:r w:rsidRPr="00F77236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2A67B5DCD0C40E28DFC23F80F7A91D9"/>
          </w:placeholder>
          <w:dataBinding w:prefixMappings="xmlns:ns0='http://lp/documentinfo/RK' " w:xpath="/ns0:DocumentInfo[1]/ns0:BaseInfo[1]/ns0:Recipient[1]" w:storeItemID="{00000000-0000-0000-0000-000000000000}"/>
          <w:text w:multiLine="1"/>
        </w:sdtPr>
        <w:sdtEndPr/>
        <w:sdtContent>
          <w:tc>
            <w:tcPr>
              <w:tcW w:w="3170" w:type="dxa"/>
            </w:tcPr>
            <w:p w14:paraId="6D44FC87" w14:textId="77777777" w:rsidR="00F77236" w:rsidRDefault="00F7723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A98BF75" w14:textId="77777777" w:rsidR="00F77236" w:rsidRDefault="00F77236" w:rsidP="003E6020">
          <w:pPr>
            <w:pStyle w:val="Sidhuvud"/>
          </w:pPr>
        </w:p>
      </w:tc>
    </w:tr>
  </w:tbl>
  <w:p w14:paraId="094B5B9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3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BFC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45101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0DB"/>
    <w:rsid w:val="002315F5"/>
    <w:rsid w:val="00232EC3"/>
    <w:rsid w:val="00233D52"/>
    <w:rsid w:val="00237147"/>
    <w:rsid w:val="00242AD1"/>
    <w:rsid w:val="0024412C"/>
    <w:rsid w:val="0024537C"/>
    <w:rsid w:val="002556C1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A38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6942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1BFD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796B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72DC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3C11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45BD"/>
    <w:rsid w:val="00731903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183"/>
    <w:rsid w:val="0079641B"/>
    <w:rsid w:val="00797A90"/>
    <w:rsid w:val="007A0D01"/>
    <w:rsid w:val="007A1856"/>
    <w:rsid w:val="007A1887"/>
    <w:rsid w:val="007A2520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65CF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96E61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19E5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2851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577A5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045C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1D44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4CE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078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054E"/>
    <w:rsid w:val="00DC1025"/>
    <w:rsid w:val="00DC10F6"/>
    <w:rsid w:val="00DC1EB8"/>
    <w:rsid w:val="00DC3E45"/>
    <w:rsid w:val="00DC4598"/>
    <w:rsid w:val="00DD0722"/>
    <w:rsid w:val="00DD0B3D"/>
    <w:rsid w:val="00DD1F15"/>
    <w:rsid w:val="00DD212F"/>
    <w:rsid w:val="00DE18F5"/>
    <w:rsid w:val="00DE1E91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3D2D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575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723D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236"/>
    <w:rsid w:val="00F8015D"/>
    <w:rsid w:val="00F829C7"/>
    <w:rsid w:val="00F834AA"/>
    <w:rsid w:val="00F848D6"/>
    <w:rsid w:val="00F859AE"/>
    <w:rsid w:val="00F922B2"/>
    <w:rsid w:val="00F943C8"/>
    <w:rsid w:val="00F944D1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3B3F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E67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75E06F90234B2C87DE018D45B82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6464BA-7234-4102-9EC2-F268E916A206}"/>
      </w:docPartPr>
      <w:docPartBody>
        <w:p w:rsidR="00DC4757" w:rsidRDefault="00253F26" w:rsidP="00253F26">
          <w:pPr>
            <w:pStyle w:val="CD75E06F90234B2C87DE018D45B823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574EA4D8814EE99AD469A715B41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80490-D0BC-4BF4-99B7-90C50022ED13}"/>
      </w:docPartPr>
      <w:docPartBody>
        <w:p w:rsidR="00DC4757" w:rsidRDefault="00253F26" w:rsidP="00253F26">
          <w:pPr>
            <w:pStyle w:val="65574EA4D8814EE99AD469A715B417D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BBADB5F7E5400EB0B57C152BA98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F98F9-301B-458A-99DC-9E39A662FB77}"/>
      </w:docPartPr>
      <w:docPartBody>
        <w:p w:rsidR="00DC4757" w:rsidRDefault="00253F26" w:rsidP="00253F26">
          <w:pPr>
            <w:pStyle w:val="FEBBADB5F7E5400EB0B57C152BA9814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A67B5DCD0C40E28DFC23F80F7A9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D7F85-A392-4121-8B4A-82F4CEAB8B8D}"/>
      </w:docPartPr>
      <w:docPartBody>
        <w:p w:rsidR="00DC4757" w:rsidRDefault="00253F26" w:rsidP="00253F26">
          <w:pPr>
            <w:pStyle w:val="B2A67B5DCD0C40E28DFC23F80F7A91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1F87B7B78C4FACB69A025A7DE334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E4151-D30B-4643-952F-008C8A92183A}"/>
      </w:docPartPr>
      <w:docPartBody>
        <w:p w:rsidR="00DC4757" w:rsidRDefault="00253F26" w:rsidP="00253F26">
          <w:pPr>
            <w:pStyle w:val="091F87B7B78C4FACB69A025A7DE334F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26"/>
    <w:rsid w:val="00253F26"/>
    <w:rsid w:val="00D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0650955B6BC45CF8F3FD0B8C1183599">
    <w:name w:val="C0650955B6BC45CF8F3FD0B8C1183599"/>
    <w:rsid w:val="00253F26"/>
  </w:style>
  <w:style w:type="character" w:styleId="Platshllartext">
    <w:name w:val="Placeholder Text"/>
    <w:basedOn w:val="Standardstycketeckensnitt"/>
    <w:uiPriority w:val="99"/>
    <w:semiHidden/>
    <w:rsid w:val="00253F26"/>
    <w:rPr>
      <w:noProof w:val="0"/>
      <w:color w:val="808080"/>
    </w:rPr>
  </w:style>
  <w:style w:type="paragraph" w:customStyle="1" w:styleId="9C00B7D1DFF74DA4B2E5BBEDB9B8F05C">
    <w:name w:val="9C00B7D1DFF74DA4B2E5BBEDB9B8F05C"/>
    <w:rsid w:val="00253F26"/>
  </w:style>
  <w:style w:type="paragraph" w:customStyle="1" w:styleId="359D5EA9BA314382977CCB657B966BA9">
    <w:name w:val="359D5EA9BA314382977CCB657B966BA9"/>
    <w:rsid w:val="00253F26"/>
  </w:style>
  <w:style w:type="paragraph" w:customStyle="1" w:styleId="46D512C3D7514558B5CECD62AFDA0069">
    <w:name w:val="46D512C3D7514558B5CECD62AFDA0069"/>
    <w:rsid w:val="00253F26"/>
  </w:style>
  <w:style w:type="paragraph" w:customStyle="1" w:styleId="CD75E06F90234B2C87DE018D45B8234D">
    <w:name w:val="CD75E06F90234B2C87DE018D45B8234D"/>
    <w:rsid w:val="00253F26"/>
  </w:style>
  <w:style w:type="paragraph" w:customStyle="1" w:styleId="65574EA4D8814EE99AD469A715B417DE">
    <w:name w:val="65574EA4D8814EE99AD469A715B417DE"/>
    <w:rsid w:val="00253F26"/>
  </w:style>
  <w:style w:type="paragraph" w:customStyle="1" w:styleId="93C968E80A6240699D9C5322AA25C6C5">
    <w:name w:val="93C968E80A6240699D9C5322AA25C6C5"/>
    <w:rsid w:val="00253F26"/>
  </w:style>
  <w:style w:type="paragraph" w:customStyle="1" w:styleId="C1E7CAB0556A46FF994528D860550A8F">
    <w:name w:val="C1E7CAB0556A46FF994528D860550A8F"/>
    <w:rsid w:val="00253F26"/>
  </w:style>
  <w:style w:type="paragraph" w:customStyle="1" w:styleId="0294BF5EF98B4BCCB835E03F443ECF81">
    <w:name w:val="0294BF5EF98B4BCCB835E03F443ECF81"/>
    <w:rsid w:val="00253F26"/>
  </w:style>
  <w:style w:type="paragraph" w:customStyle="1" w:styleId="FEBBADB5F7E5400EB0B57C152BA98141">
    <w:name w:val="FEBBADB5F7E5400EB0B57C152BA98141"/>
    <w:rsid w:val="00253F26"/>
  </w:style>
  <w:style w:type="paragraph" w:customStyle="1" w:styleId="B2A67B5DCD0C40E28DFC23F80F7A91D9">
    <w:name w:val="B2A67B5DCD0C40E28DFC23F80F7A91D9"/>
    <w:rsid w:val="00253F26"/>
  </w:style>
  <w:style w:type="paragraph" w:customStyle="1" w:styleId="65574EA4D8814EE99AD469A715B417DE1">
    <w:name w:val="65574EA4D8814EE99AD469A715B417DE1"/>
    <w:rsid w:val="00253F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EBBADB5F7E5400EB0B57C152BA981411">
    <w:name w:val="FEBBADB5F7E5400EB0B57C152BA981411"/>
    <w:rsid w:val="00253F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18C1B9AE9E544A7A6E8E23BB115C995">
    <w:name w:val="F18C1B9AE9E544A7A6E8E23BB115C995"/>
    <w:rsid w:val="00253F26"/>
  </w:style>
  <w:style w:type="paragraph" w:customStyle="1" w:styleId="0BA1AB1E26CD4F3EB527D6FB67A37DAB">
    <w:name w:val="0BA1AB1E26CD4F3EB527D6FB67A37DAB"/>
    <w:rsid w:val="00253F26"/>
  </w:style>
  <w:style w:type="paragraph" w:customStyle="1" w:styleId="6AA58BD0504A43B8B004C7CBE6015989">
    <w:name w:val="6AA58BD0504A43B8B004C7CBE6015989"/>
    <w:rsid w:val="00253F26"/>
  </w:style>
  <w:style w:type="paragraph" w:customStyle="1" w:styleId="D9B41721D89B481FAE8D6EE7A4FC5344">
    <w:name w:val="D9B41721D89B481FAE8D6EE7A4FC5344"/>
    <w:rsid w:val="00253F26"/>
  </w:style>
  <w:style w:type="paragraph" w:customStyle="1" w:styleId="BC218AB4F48F49818DF7AF953732A582">
    <w:name w:val="BC218AB4F48F49818DF7AF953732A582"/>
    <w:rsid w:val="00253F26"/>
  </w:style>
  <w:style w:type="paragraph" w:customStyle="1" w:styleId="091F87B7B78C4FACB69A025A7DE334FC">
    <w:name w:val="091F87B7B78C4FACB69A025A7DE334FC"/>
    <w:rsid w:val="00253F26"/>
  </w:style>
  <w:style w:type="paragraph" w:customStyle="1" w:styleId="C4DB97DEC96C4DFC8B10E00C9A95D85B">
    <w:name w:val="C4DB97DEC96C4DFC8B10E00C9A95D85B"/>
    <w:rsid w:val="00253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0349288d-f166-4ec6-b0f0-e4ae965c707d</RD_Svarsid>
  </documentManagement>
</p:properties>
</file>

<file path=customXml/item2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>/yta/fi-ia/I2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74945-6094-4FCE-9992-3F150CAC85F6}"/>
</file>

<file path=customXml/itemProps2.xml><?xml version="1.0" encoding="utf-8"?>
<ds:datastoreItem xmlns:ds="http://schemas.openxmlformats.org/officeDocument/2006/customXml" ds:itemID="{1581554C-E1B1-41AC-956F-BDA0DAA10A9C}"/>
</file>

<file path=customXml/itemProps3.xml><?xml version="1.0" encoding="utf-8"?>
<ds:datastoreItem xmlns:ds="http://schemas.openxmlformats.org/officeDocument/2006/customXml" ds:itemID="{3EED5B30-B37C-4434-8A6E-F5106562F82E}"/>
</file>

<file path=customXml/itemProps4.xml><?xml version="1.0" encoding="utf-8"?>
<ds:datastoreItem xmlns:ds="http://schemas.openxmlformats.org/officeDocument/2006/customXml" ds:itemID="{2C44D39D-8678-4FC1-9B52-347AFC31B81A}"/>
</file>

<file path=customXml/itemProps5.xml><?xml version="1.0" encoding="utf-8"?>
<ds:datastoreItem xmlns:ds="http://schemas.openxmlformats.org/officeDocument/2006/customXml" ds:itemID="{9CC4E789-1460-4A66-AD89-993F2113CF19}"/>
</file>

<file path=customXml/itemProps6.xml><?xml version="1.0" encoding="utf-8"?>
<ds:datastoreItem xmlns:ds="http://schemas.openxmlformats.org/officeDocument/2006/customXml" ds:itemID="{25DE7FB4-5204-45CC-88CD-9FDD7B98F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2020-21 2501.docx</dc:title>
  <dc:subject/>
  <dc:creator/>
  <cp:keywords/>
  <dc:description/>
  <cp:lastModifiedBy/>
  <cp:revision>1</cp:revision>
  <dcterms:created xsi:type="dcterms:W3CDTF">2021-04-20T14:19:00Z</dcterms:created>
  <dcterms:modified xsi:type="dcterms:W3CDTF">2021-04-20T14:20:00Z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_dlc_DocIdItemGuid">
    <vt:lpwstr>0ede2ff2-3c8d-44c6-ac01-599bde1615df</vt:lpwstr>
  </property>
</Properties>
</file>