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88814" w14:textId="0CB2DD73" w:rsidR="00DA114E" w:rsidRDefault="00DA114E" w:rsidP="00DA0661">
      <w:pPr>
        <w:pStyle w:val="Rubrik"/>
      </w:pPr>
      <w:bookmarkStart w:id="0" w:name="Start"/>
      <w:bookmarkEnd w:id="0"/>
      <w:r>
        <w:t>Svar på</w:t>
      </w:r>
      <w:r w:rsidR="0003729F">
        <w:t xml:space="preserve"> fråga</w:t>
      </w:r>
      <w:r>
        <w:t xml:space="preserve"> </w:t>
      </w:r>
      <w:r w:rsidR="0003729F" w:rsidRPr="0003729F">
        <w:t>20</w:t>
      </w:r>
      <w:r w:rsidR="0003729F" w:rsidRPr="000A28E0">
        <w:t>19</w:t>
      </w:r>
      <w:r w:rsidR="00216805" w:rsidRPr="000A28E0">
        <w:t>/20</w:t>
      </w:r>
      <w:r w:rsidR="0003729F" w:rsidRPr="000A28E0">
        <w:t>:</w:t>
      </w:r>
      <w:r w:rsidR="000A28E0" w:rsidRPr="000A28E0">
        <w:t>150</w:t>
      </w:r>
      <w:r w:rsidR="0003729F" w:rsidRPr="0003729F">
        <w:t xml:space="preserve"> </w:t>
      </w:r>
      <w:r w:rsidR="0003729F">
        <w:t xml:space="preserve">av </w:t>
      </w:r>
      <w:r w:rsidR="000A28E0">
        <w:t>Hans Wallmark</w:t>
      </w:r>
      <w:r w:rsidR="0003729F" w:rsidRPr="0003729F">
        <w:t xml:space="preserve"> </w:t>
      </w:r>
      <w:r>
        <w:t>(</w:t>
      </w:r>
      <w:r w:rsidR="00FF3816">
        <w:t>M</w:t>
      </w:r>
      <w:r>
        <w:t>)</w:t>
      </w:r>
      <w:r w:rsidR="00216805">
        <w:t xml:space="preserve"> </w:t>
      </w:r>
      <w:r w:rsidR="000A28E0">
        <w:t>Hot mot den svenska mötes- och yttrandefriheten</w:t>
      </w:r>
    </w:p>
    <w:p w14:paraId="3B5C2B45" w14:textId="1C106B7F" w:rsidR="00FF3816" w:rsidRDefault="000A28E0" w:rsidP="008D02C5">
      <w:pPr>
        <w:pStyle w:val="Brdtext"/>
      </w:pPr>
      <w:r>
        <w:t>Hans Wallmark</w:t>
      </w:r>
      <w:r w:rsidR="0003729F" w:rsidRPr="002D65A6">
        <w:t xml:space="preserve"> </w:t>
      </w:r>
      <w:r w:rsidR="00DA114E" w:rsidRPr="002D65A6">
        <w:t xml:space="preserve">har frågat </w:t>
      </w:r>
      <w:r w:rsidR="00216805" w:rsidRPr="002D65A6">
        <w:t xml:space="preserve">mig </w:t>
      </w:r>
      <w:r w:rsidR="008D02C5">
        <w:t xml:space="preserve">hur jag och regeringen avser att </w:t>
      </w:r>
      <w:r>
        <w:t>säkerställa att Kinas ambassad är införstådd med och res</w:t>
      </w:r>
      <w:bookmarkStart w:id="1" w:name="_GoBack"/>
      <w:bookmarkEnd w:id="1"/>
      <w:r>
        <w:t xml:space="preserve">pekterar det öppna svenska samhällets villkor, inbegripet </w:t>
      </w:r>
      <w:r w:rsidR="005922DD">
        <w:t xml:space="preserve">sådant </w:t>
      </w:r>
      <w:r>
        <w:t xml:space="preserve">basalt som mötes- och yttrandefrihet. </w:t>
      </w:r>
    </w:p>
    <w:p w14:paraId="6516748F" w14:textId="5C822B2F" w:rsidR="00831702" w:rsidRDefault="00EC50F5" w:rsidP="00831702">
      <w:pPr>
        <w:pStyle w:val="Brdtext"/>
        <w:rPr>
          <w:rFonts w:eastAsia="Times New Roman"/>
        </w:rPr>
      </w:pPr>
      <w:r>
        <w:t>A</w:t>
      </w:r>
      <w:r w:rsidR="00D60829">
        <w:t xml:space="preserve">lla, också Kinas ambassad, är skyldiga att </w:t>
      </w:r>
      <w:r w:rsidR="006C5C16">
        <w:t xml:space="preserve">i Sverige </w:t>
      </w:r>
      <w:r w:rsidR="00D60829">
        <w:t xml:space="preserve">följa svenska lagar. </w:t>
      </w:r>
      <w:r w:rsidR="00831702">
        <w:rPr>
          <w:rFonts w:eastAsia="Times New Roman"/>
        </w:rPr>
        <w:t>Som framkommer i regeringens skrivelse om frågor som rör Kina förekommer det att Kina försöker motarbeta utövandet av yttrande- och mötesfrihet i Sverige när det gäller kinesiska förhållanden.</w:t>
      </w:r>
      <w:r w:rsidR="00831702" w:rsidRPr="00831702">
        <w:rPr>
          <w:rFonts w:eastAsia="Times New Roman"/>
        </w:rPr>
        <w:t xml:space="preserve"> </w:t>
      </w:r>
      <w:r w:rsidR="00831702">
        <w:rPr>
          <w:rFonts w:eastAsia="Times New Roman"/>
        </w:rPr>
        <w:t xml:space="preserve">Jag </w:t>
      </w:r>
      <w:r w:rsidR="001316AD">
        <w:rPr>
          <w:rFonts w:eastAsia="Times New Roman"/>
        </w:rPr>
        <w:t xml:space="preserve">och regeringen </w:t>
      </w:r>
      <w:r w:rsidR="00831702">
        <w:rPr>
          <w:rFonts w:eastAsia="Times New Roman"/>
        </w:rPr>
        <w:t>ser allvarligt på uppgifter</w:t>
      </w:r>
      <w:r w:rsidR="001316AD">
        <w:rPr>
          <w:rFonts w:eastAsia="Times New Roman"/>
        </w:rPr>
        <w:t xml:space="preserve"> om sådant agerande</w:t>
      </w:r>
      <w:r w:rsidR="00831702">
        <w:rPr>
          <w:rFonts w:eastAsia="Times New Roman"/>
        </w:rPr>
        <w:t>.</w:t>
      </w:r>
      <w:r w:rsidR="00300530">
        <w:rPr>
          <w:rFonts w:eastAsia="Times New Roman"/>
        </w:rPr>
        <w:t xml:space="preserve"> </w:t>
      </w:r>
    </w:p>
    <w:p w14:paraId="6E878072" w14:textId="06C0382D" w:rsidR="003A5A66" w:rsidRDefault="003A5A66" w:rsidP="003A5A66">
      <w:pPr>
        <w:pStyle w:val="Brdtext"/>
      </w:pPr>
      <w:r w:rsidRPr="00912210">
        <w:t xml:space="preserve">Utrikesdepartementet </w:t>
      </w:r>
      <w:r w:rsidR="00EC50F5">
        <w:t xml:space="preserve">har </w:t>
      </w:r>
      <w:r>
        <w:t>vid flera tillfällen framfört</w:t>
      </w:r>
      <w:r w:rsidRPr="00912210">
        <w:t xml:space="preserve"> till Kinas ambassad att vi förutsätter att ambassaden respekterar </w:t>
      </w:r>
      <w:r>
        <w:t>svenska lagar</w:t>
      </w:r>
      <w:r w:rsidRPr="00912210">
        <w:t xml:space="preserve"> </w:t>
      </w:r>
      <w:r w:rsidR="005922DD">
        <w:t>och regler</w:t>
      </w:r>
      <w:r>
        <w:t xml:space="preserve"> och att vi inte kan godta att ambassaden framför hot mot personer i Sverige.</w:t>
      </w:r>
      <w:r w:rsidRPr="003A5A66">
        <w:t xml:space="preserve"> </w:t>
      </w:r>
      <w:r w:rsidRPr="00831702">
        <w:t xml:space="preserve">Utrikesdepartementet har med anledning av uppgifterna om </w:t>
      </w:r>
      <w:r>
        <w:t xml:space="preserve">eventuella påtryckningar inför Taiwans mottagning i Stockholm den 3 oktober </w:t>
      </w:r>
      <w:r w:rsidRPr="00831702">
        <w:t xml:space="preserve">ånyo framfört </w:t>
      </w:r>
      <w:r w:rsidR="00EC50F5">
        <w:t xml:space="preserve">detta budskap </w:t>
      </w:r>
      <w:r w:rsidRPr="00831702">
        <w:t>till Kinas ambassad.</w:t>
      </w:r>
    </w:p>
    <w:p w14:paraId="0C251343" w14:textId="77777777" w:rsidR="003A5A66" w:rsidRPr="00CF717A" w:rsidRDefault="003A5A66" w:rsidP="003A5A66">
      <w:pPr>
        <w:pStyle w:val="Brdtext"/>
      </w:pPr>
    </w:p>
    <w:p w14:paraId="4C8B0BB5" w14:textId="4549284F" w:rsidR="00DA114E" w:rsidRPr="002D65A6" w:rsidRDefault="00DA114E" w:rsidP="002D65A6">
      <w:pPr>
        <w:pStyle w:val="Brdtext"/>
      </w:pPr>
      <w:r w:rsidRPr="002D65A6">
        <w:t xml:space="preserve">Stockholm den </w:t>
      </w:r>
      <w:sdt>
        <w:sdtPr>
          <w:id w:val="-1225218591"/>
          <w:placeholder>
            <w:docPart w:val="CFF09A5A39B74587BED07B3B64F38136"/>
          </w:placeholder>
          <w:dataBinding w:prefixMappings="xmlns:ns0='http://lp/documentinfo/RK' " w:xpath="/ns0:DocumentInfo[1]/ns0:BaseInfo[1]/ns0:HeaderDate[1]" w:storeItemID="{0A64ECA0-B8D0-4AF0-850F-1F7230615E9C}"/>
          <w:date w:fullDate="2019-10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D02C5">
            <w:t>23 oktober 2019</w:t>
          </w:r>
        </w:sdtContent>
      </w:sdt>
    </w:p>
    <w:p w14:paraId="2D43416D" w14:textId="77777777" w:rsidR="00BB582B" w:rsidRPr="002D65A6" w:rsidRDefault="00BB582B" w:rsidP="002D65A6">
      <w:pPr>
        <w:pStyle w:val="Brdtext"/>
      </w:pPr>
    </w:p>
    <w:p w14:paraId="0E3B8F08" w14:textId="0CABA862" w:rsidR="00C67F11" w:rsidRPr="00B56157" w:rsidRDefault="009740AA" w:rsidP="002D65A6">
      <w:pPr>
        <w:pStyle w:val="Brdtext"/>
      </w:pPr>
      <w:r w:rsidRPr="002D65A6">
        <w:t>Ann Linde</w:t>
      </w:r>
    </w:p>
    <w:sectPr w:rsidR="00C67F11" w:rsidRPr="00B56157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93873" w14:textId="77777777" w:rsidR="00DA114E" w:rsidRDefault="00DA114E" w:rsidP="00A87A54">
      <w:pPr>
        <w:spacing w:after="0" w:line="240" w:lineRule="auto"/>
      </w:pPr>
      <w:r>
        <w:separator/>
      </w:r>
    </w:p>
  </w:endnote>
  <w:endnote w:type="continuationSeparator" w:id="0">
    <w:p w14:paraId="52A6574B" w14:textId="77777777" w:rsidR="00DA114E" w:rsidRDefault="00DA114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2D46AE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409B0E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A7F9D9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A1609B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CCDFAE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3BBF32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DB494C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7416A0D" w14:textId="77777777" w:rsidTr="00C26068">
      <w:trPr>
        <w:trHeight w:val="227"/>
      </w:trPr>
      <w:tc>
        <w:tcPr>
          <w:tcW w:w="4074" w:type="dxa"/>
        </w:tcPr>
        <w:p w14:paraId="5C6BF1B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425BFF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38E44F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73A89" w14:textId="77777777" w:rsidR="00DA114E" w:rsidRDefault="00DA114E" w:rsidP="00A87A54">
      <w:pPr>
        <w:spacing w:after="0" w:line="240" w:lineRule="auto"/>
      </w:pPr>
      <w:r>
        <w:separator/>
      </w:r>
    </w:p>
  </w:footnote>
  <w:footnote w:type="continuationSeparator" w:id="0">
    <w:p w14:paraId="496A93D7" w14:textId="77777777" w:rsidR="00DA114E" w:rsidRDefault="00DA114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45886" w14:textId="77777777" w:rsidR="00D62B95" w:rsidRDefault="00D62B95"/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A114E" w14:paraId="1CDB68F2" w14:textId="77777777" w:rsidTr="00C93EBA">
      <w:trPr>
        <w:trHeight w:val="227"/>
      </w:trPr>
      <w:tc>
        <w:tcPr>
          <w:tcW w:w="5534" w:type="dxa"/>
        </w:tcPr>
        <w:p w14:paraId="40D575AD" w14:textId="77777777" w:rsidR="00DA114E" w:rsidRPr="007D73AB" w:rsidRDefault="00DA114E">
          <w:pPr>
            <w:pStyle w:val="Sidhuvud"/>
          </w:pPr>
        </w:p>
      </w:tc>
      <w:tc>
        <w:tcPr>
          <w:tcW w:w="3170" w:type="dxa"/>
          <w:vAlign w:val="bottom"/>
        </w:tcPr>
        <w:p w14:paraId="581050AD" w14:textId="77777777" w:rsidR="00DA114E" w:rsidRPr="007D73AB" w:rsidRDefault="00DA114E" w:rsidP="00340DE0">
          <w:pPr>
            <w:pStyle w:val="Sidhuvud"/>
          </w:pPr>
        </w:p>
      </w:tc>
      <w:tc>
        <w:tcPr>
          <w:tcW w:w="1134" w:type="dxa"/>
        </w:tcPr>
        <w:p w14:paraId="04F3ED18" w14:textId="77777777" w:rsidR="00DA114E" w:rsidRDefault="00DA114E" w:rsidP="005A703A">
          <w:pPr>
            <w:pStyle w:val="Sidhuvud"/>
          </w:pPr>
        </w:p>
      </w:tc>
    </w:tr>
    <w:tr w:rsidR="00DA114E" w14:paraId="3F89C55D" w14:textId="77777777" w:rsidTr="00C93EBA">
      <w:trPr>
        <w:trHeight w:val="1928"/>
      </w:trPr>
      <w:tc>
        <w:tcPr>
          <w:tcW w:w="5534" w:type="dxa"/>
        </w:tcPr>
        <w:p w14:paraId="2855BA5F" w14:textId="77777777" w:rsidR="00DA114E" w:rsidRPr="00340DE0" w:rsidRDefault="00DA114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E66A830" wp14:editId="034F08A4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BDB99A9" w14:textId="77777777" w:rsidR="00DA114E" w:rsidRPr="00710A6C" w:rsidRDefault="00DA114E" w:rsidP="00EE3C0F">
          <w:pPr>
            <w:pStyle w:val="Sidhuvud"/>
            <w:rPr>
              <w:b/>
            </w:rPr>
          </w:pPr>
        </w:p>
        <w:p w14:paraId="32A2EFB7" w14:textId="77777777" w:rsidR="00DA114E" w:rsidRDefault="00DA114E" w:rsidP="00EE3C0F">
          <w:pPr>
            <w:pStyle w:val="Sidhuvud"/>
          </w:pPr>
        </w:p>
        <w:p w14:paraId="2FD31B1E" w14:textId="77777777" w:rsidR="00DA114E" w:rsidRDefault="00DA114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08B2728BC8F4BF49FE88E4B8830C7A7"/>
            </w:placeholder>
            <w:showingPlcHdr/>
            <w:dataBinding w:prefixMappings="xmlns:ns0='http://lp/documentinfo/RK' " w:xpath="/ns0:DocumentInfo[1]/ns0:BaseInfo[1]/ns0:Dnr[1]" w:storeItemID="{0A64ECA0-B8D0-4AF0-850F-1F7230615E9C}"/>
            <w:text/>
          </w:sdtPr>
          <w:sdtEndPr/>
          <w:sdtContent>
            <w:p w14:paraId="110CE5A3" w14:textId="77777777" w:rsidR="00DA114E" w:rsidRDefault="005C4BC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F6EFC94E52A407283DBCD969EB6EB36"/>
            </w:placeholder>
            <w:showingPlcHdr/>
            <w:dataBinding w:prefixMappings="xmlns:ns0='http://lp/documentinfo/RK' " w:xpath="/ns0:DocumentInfo[1]/ns0:BaseInfo[1]/ns0:DocNumber[1]" w:storeItemID="{0A64ECA0-B8D0-4AF0-850F-1F7230615E9C}"/>
            <w:text/>
          </w:sdtPr>
          <w:sdtEndPr/>
          <w:sdtContent>
            <w:p w14:paraId="36D24F12" w14:textId="77777777" w:rsidR="00DA114E" w:rsidRDefault="00DA114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D302980" w14:textId="77777777" w:rsidR="00DA114E" w:rsidRDefault="00DA114E" w:rsidP="00EE3C0F">
          <w:pPr>
            <w:pStyle w:val="Sidhuvud"/>
          </w:pPr>
        </w:p>
      </w:tc>
      <w:tc>
        <w:tcPr>
          <w:tcW w:w="1134" w:type="dxa"/>
        </w:tcPr>
        <w:p w14:paraId="7BB4E3AC" w14:textId="77777777" w:rsidR="00DA114E" w:rsidRDefault="00DA114E" w:rsidP="0094502D">
          <w:pPr>
            <w:pStyle w:val="Sidhuvud"/>
          </w:pPr>
        </w:p>
        <w:p w14:paraId="658F24F5" w14:textId="77777777" w:rsidR="00DA114E" w:rsidRPr="0094502D" w:rsidRDefault="00DA114E" w:rsidP="00EC71A6">
          <w:pPr>
            <w:pStyle w:val="Sidhuvud"/>
          </w:pPr>
        </w:p>
      </w:tc>
    </w:tr>
    <w:tr w:rsidR="00DA114E" w14:paraId="1D90022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C55E3D7E8CA4A3D93FD00D4E83972E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3654C04" w14:textId="77777777" w:rsidR="00DA114E" w:rsidRPr="00DA114E" w:rsidRDefault="00DA114E" w:rsidP="00340DE0">
              <w:pPr>
                <w:pStyle w:val="Sidhuvud"/>
                <w:rPr>
                  <w:b/>
                </w:rPr>
              </w:pPr>
              <w:r w:rsidRPr="00DA114E">
                <w:rPr>
                  <w:b/>
                </w:rPr>
                <w:t>Utrikesdepartementet</w:t>
              </w:r>
            </w:p>
            <w:p w14:paraId="0021F705" w14:textId="49233F4A" w:rsidR="005C4BC2" w:rsidRDefault="00DA114E" w:rsidP="00340DE0">
              <w:pPr>
                <w:pStyle w:val="Sidhuvud"/>
              </w:pPr>
              <w:r w:rsidRPr="00DA114E">
                <w:t>Utrikesministern</w:t>
              </w:r>
            </w:p>
            <w:p w14:paraId="683FD5E5" w14:textId="73FD8E20" w:rsidR="00BB582B" w:rsidRDefault="00BB582B" w:rsidP="00340DE0">
              <w:pPr>
                <w:pStyle w:val="Sidhuvud"/>
              </w:pPr>
            </w:p>
            <w:p w14:paraId="037BEEC3" w14:textId="3A980D53" w:rsidR="00DA114E" w:rsidRPr="00340DE0" w:rsidRDefault="00DA114E" w:rsidP="00340DE0">
              <w:pPr>
                <w:pStyle w:val="Sidhuvud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D259FA4B75844908A1EF47ACA578F46D"/>
            </w:placeholder>
            <w:dataBinding w:prefixMappings="xmlns:ns0='http://lp/documentinfo/RK' " w:xpath="/ns0:DocumentInfo[1]/ns0:BaseInfo[1]/ns0:Recipient[1]" w:storeItemID="{0A64ECA0-B8D0-4AF0-850F-1F7230615E9C}"/>
            <w:text w:multiLine="1"/>
          </w:sdtPr>
          <w:sdtEndPr/>
          <w:sdtContent>
            <w:p w14:paraId="44836B75" w14:textId="7643F20E" w:rsidR="00DA114E" w:rsidRDefault="00DA114E" w:rsidP="00547B89">
              <w:pPr>
                <w:pStyle w:val="Sidhuvud"/>
              </w:pPr>
              <w:r>
                <w:t>Till riksdagen</w:t>
              </w:r>
              <w:r w:rsidR="005C4BC2">
                <w:br/>
              </w:r>
              <w:r w:rsidR="005C4BC2">
                <w:br/>
              </w:r>
              <w:r w:rsidR="00BB582B">
                <w:br/>
              </w:r>
            </w:p>
          </w:sdtContent>
        </w:sdt>
      </w:tc>
      <w:tc>
        <w:tcPr>
          <w:tcW w:w="1134" w:type="dxa"/>
        </w:tcPr>
        <w:p w14:paraId="00BE3F53" w14:textId="77777777" w:rsidR="00DA114E" w:rsidRDefault="00DA114E" w:rsidP="003E6020">
          <w:pPr>
            <w:pStyle w:val="Sidhuvud"/>
          </w:pPr>
        </w:p>
      </w:tc>
    </w:tr>
  </w:tbl>
  <w:p w14:paraId="38AEA7E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4E"/>
    <w:rsid w:val="00000290"/>
    <w:rsid w:val="00001068"/>
    <w:rsid w:val="0000378B"/>
    <w:rsid w:val="0000412C"/>
    <w:rsid w:val="00004D5C"/>
    <w:rsid w:val="00005F68"/>
    <w:rsid w:val="00006CA7"/>
    <w:rsid w:val="00011E2E"/>
    <w:rsid w:val="00012B00"/>
    <w:rsid w:val="00014EF6"/>
    <w:rsid w:val="00016730"/>
    <w:rsid w:val="00017197"/>
    <w:rsid w:val="0001725B"/>
    <w:rsid w:val="000203B0"/>
    <w:rsid w:val="000213FE"/>
    <w:rsid w:val="000241FA"/>
    <w:rsid w:val="00025992"/>
    <w:rsid w:val="00026711"/>
    <w:rsid w:val="0002708E"/>
    <w:rsid w:val="0002763D"/>
    <w:rsid w:val="00031859"/>
    <w:rsid w:val="0003679E"/>
    <w:rsid w:val="0003729F"/>
    <w:rsid w:val="00041EDC"/>
    <w:rsid w:val="0004352E"/>
    <w:rsid w:val="0004604C"/>
    <w:rsid w:val="00051341"/>
    <w:rsid w:val="00051B4A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28E0"/>
    <w:rsid w:val="000A456A"/>
    <w:rsid w:val="000A5E43"/>
    <w:rsid w:val="000B56A9"/>
    <w:rsid w:val="000C2D20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0AE1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6AD"/>
    <w:rsid w:val="001318F5"/>
    <w:rsid w:val="001331B1"/>
    <w:rsid w:val="00134837"/>
    <w:rsid w:val="00135111"/>
    <w:rsid w:val="001428E2"/>
    <w:rsid w:val="0016294F"/>
    <w:rsid w:val="00162D3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0639"/>
    <w:rsid w:val="0019127B"/>
    <w:rsid w:val="00192350"/>
    <w:rsid w:val="00192E0D"/>
    <w:rsid w:val="00192E34"/>
    <w:rsid w:val="0019308B"/>
    <w:rsid w:val="001941B9"/>
    <w:rsid w:val="00196C02"/>
    <w:rsid w:val="00197A8A"/>
    <w:rsid w:val="001A1B33"/>
    <w:rsid w:val="001A2A61"/>
    <w:rsid w:val="001A5A46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2079"/>
    <w:rsid w:val="00213204"/>
    <w:rsid w:val="00213258"/>
    <w:rsid w:val="0021657C"/>
    <w:rsid w:val="00216805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0411"/>
    <w:rsid w:val="00281106"/>
    <w:rsid w:val="00282263"/>
    <w:rsid w:val="00282417"/>
    <w:rsid w:val="00282D27"/>
    <w:rsid w:val="00287F0D"/>
    <w:rsid w:val="002913AA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54B"/>
    <w:rsid w:val="002C476F"/>
    <w:rsid w:val="002C4923"/>
    <w:rsid w:val="002C5B48"/>
    <w:rsid w:val="002D014F"/>
    <w:rsid w:val="002D2647"/>
    <w:rsid w:val="002D4298"/>
    <w:rsid w:val="002D4829"/>
    <w:rsid w:val="002D6541"/>
    <w:rsid w:val="002D65A6"/>
    <w:rsid w:val="002E150B"/>
    <w:rsid w:val="002E2C89"/>
    <w:rsid w:val="002E3609"/>
    <w:rsid w:val="002E4D3F"/>
    <w:rsid w:val="002E5668"/>
    <w:rsid w:val="002E61A5"/>
    <w:rsid w:val="002F3675"/>
    <w:rsid w:val="002F49BC"/>
    <w:rsid w:val="002F59E0"/>
    <w:rsid w:val="002F66A6"/>
    <w:rsid w:val="00300342"/>
    <w:rsid w:val="00300530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13C0"/>
    <w:rsid w:val="003342B4"/>
    <w:rsid w:val="00334CAF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316F"/>
    <w:rsid w:val="003853E3"/>
    <w:rsid w:val="0038587E"/>
    <w:rsid w:val="00387ACF"/>
    <w:rsid w:val="00392ED4"/>
    <w:rsid w:val="00393680"/>
    <w:rsid w:val="00394D4C"/>
    <w:rsid w:val="00395D9F"/>
    <w:rsid w:val="003A1315"/>
    <w:rsid w:val="003A2E73"/>
    <w:rsid w:val="003A3071"/>
    <w:rsid w:val="003A5969"/>
    <w:rsid w:val="003A5A66"/>
    <w:rsid w:val="003A5C58"/>
    <w:rsid w:val="003B0C81"/>
    <w:rsid w:val="003C36FA"/>
    <w:rsid w:val="003C7BE0"/>
    <w:rsid w:val="003D0DD3"/>
    <w:rsid w:val="003D17EF"/>
    <w:rsid w:val="003D29EC"/>
    <w:rsid w:val="003D3535"/>
    <w:rsid w:val="003D4246"/>
    <w:rsid w:val="003D4D9F"/>
    <w:rsid w:val="003D5B54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271C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16392"/>
    <w:rsid w:val="0042068E"/>
    <w:rsid w:val="004214F3"/>
    <w:rsid w:val="00422030"/>
    <w:rsid w:val="00422A7F"/>
    <w:rsid w:val="00423E60"/>
    <w:rsid w:val="00426213"/>
    <w:rsid w:val="00431A7B"/>
    <w:rsid w:val="0043623F"/>
    <w:rsid w:val="00437459"/>
    <w:rsid w:val="00441D70"/>
    <w:rsid w:val="004425C2"/>
    <w:rsid w:val="00443C87"/>
    <w:rsid w:val="00443DCC"/>
    <w:rsid w:val="004451EF"/>
    <w:rsid w:val="00445604"/>
    <w:rsid w:val="00446BAE"/>
    <w:rsid w:val="004557F3"/>
    <w:rsid w:val="0045607E"/>
    <w:rsid w:val="00456DC3"/>
    <w:rsid w:val="004600BC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5CC"/>
    <w:rsid w:val="004C3A3F"/>
    <w:rsid w:val="004C52AA"/>
    <w:rsid w:val="004C5686"/>
    <w:rsid w:val="004C70EE"/>
    <w:rsid w:val="004D635C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44DA"/>
    <w:rsid w:val="00544738"/>
    <w:rsid w:val="005456E4"/>
    <w:rsid w:val="00547B89"/>
    <w:rsid w:val="005568AF"/>
    <w:rsid w:val="00556AF5"/>
    <w:rsid w:val="005606BC"/>
    <w:rsid w:val="005606FF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313D"/>
    <w:rsid w:val="005849E3"/>
    <w:rsid w:val="005850D7"/>
    <w:rsid w:val="0058522F"/>
    <w:rsid w:val="0058562D"/>
    <w:rsid w:val="00586266"/>
    <w:rsid w:val="005922DD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4BC2"/>
    <w:rsid w:val="005C5BA2"/>
    <w:rsid w:val="005C6F80"/>
    <w:rsid w:val="005D07C2"/>
    <w:rsid w:val="005E245A"/>
    <w:rsid w:val="005E2F29"/>
    <w:rsid w:val="005E400D"/>
    <w:rsid w:val="005E4E79"/>
    <w:rsid w:val="005E5C2F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1C16"/>
    <w:rsid w:val="006273E4"/>
    <w:rsid w:val="00631F82"/>
    <w:rsid w:val="00633B59"/>
    <w:rsid w:val="00634EF4"/>
    <w:rsid w:val="006357D0"/>
    <w:rsid w:val="006358C8"/>
    <w:rsid w:val="00640EE4"/>
    <w:rsid w:val="0064133A"/>
    <w:rsid w:val="006416D1"/>
    <w:rsid w:val="006441CD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C5C16"/>
    <w:rsid w:val="006D157C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1384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1779"/>
    <w:rsid w:val="008150A6"/>
    <w:rsid w:val="00817098"/>
    <w:rsid w:val="008178E6"/>
    <w:rsid w:val="0082249C"/>
    <w:rsid w:val="00824CCE"/>
    <w:rsid w:val="00830B7B"/>
    <w:rsid w:val="00831702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48C2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3C3"/>
    <w:rsid w:val="008A4CEA"/>
    <w:rsid w:val="008A7506"/>
    <w:rsid w:val="008A7F6A"/>
    <w:rsid w:val="008B1603"/>
    <w:rsid w:val="008B20ED"/>
    <w:rsid w:val="008B6135"/>
    <w:rsid w:val="008B7BEB"/>
    <w:rsid w:val="008C02B8"/>
    <w:rsid w:val="008C4538"/>
    <w:rsid w:val="008C562B"/>
    <w:rsid w:val="008C6717"/>
    <w:rsid w:val="008D02C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E7D67"/>
    <w:rsid w:val="008F4843"/>
    <w:rsid w:val="00901086"/>
    <w:rsid w:val="0090114C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815"/>
    <w:rsid w:val="00973084"/>
    <w:rsid w:val="009740AA"/>
    <w:rsid w:val="00974520"/>
    <w:rsid w:val="00974B59"/>
    <w:rsid w:val="00975341"/>
    <w:rsid w:val="0097653D"/>
    <w:rsid w:val="00983EFA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3F4E"/>
    <w:rsid w:val="009A4D0A"/>
    <w:rsid w:val="009A759C"/>
    <w:rsid w:val="009B08DA"/>
    <w:rsid w:val="009B2F70"/>
    <w:rsid w:val="009B4594"/>
    <w:rsid w:val="009C2459"/>
    <w:rsid w:val="009C255A"/>
    <w:rsid w:val="009C2B46"/>
    <w:rsid w:val="009C4448"/>
    <w:rsid w:val="009C610D"/>
    <w:rsid w:val="009C6C43"/>
    <w:rsid w:val="009D0BA1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61DC"/>
    <w:rsid w:val="00A870B0"/>
    <w:rsid w:val="00A8728A"/>
    <w:rsid w:val="00A87A54"/>
    <w:rsid w:val="00A90BE5"/>
    <w:rsid w:val="00AA00A8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6062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176D3"/>
    <w:rsid w:val="00B2169D"/>
    <w:rsid w:val="00B21CBB"/>
    <w:rsid w:val="00B23440"/>
    <w:rsid w:val="00B2606D"/>
    <w:rsid w:val="00B263C0"/>
    <w:rsid w:val="00B316CA"/>
    <w:rsid w:val="00B31BFB"/>
    <w:rsid w:val="00B3528F"/>
    <w:rsid w:val="00B357AB"/>
    <w:rsid w:val="00B37F3F"/>
    <w:rsid w:val="00B41704"/>
    <w:rsid w:val="00B41F72"/>
    <w:rsid w:val="00B427F4"/>
    <w:rsid w:val="00B44E90"/>
    <w:rsid w:val="00B45324"/>
    <w:rsid w:val="00B47018"/>
    <w:rsid w:val="00B47953"/>
    <w:rsid w:val="00B47956"/>
    <w:rsid w:val="00B517E1"/>
    <w:rsid w:val="00B556E8"/>
    <w:rsid w:val="00B55E70"/>
    <w:rsid w:val="00B56157"/>
    <w:rsid w:val="00B60238"/>
    <w:rsid w:val="00B640A8"/>
    <w:rsid w:val="00B64962"/>
    <w:rsid w:val="00B66AC0"/>
    <w:rsid w:val="00B71634"/>
    <w:rsid w:val="00B73091"/>
    <w:rsid w:val="00B75139"/>
    <w:rsid w:val="00B80840"/>
    <w:rsid w:val="00B80D32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B582B"/>
    <w:rsid w:val="00BC112B"/>
    <w:rsid w:val="00BC17DF"/>
    <w:rsid w:val="00BC46CC"/>
    <w:rsid w:val="00BC6832"/>
    <w:rsid w:val="00BC6D47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6FFF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27CEB"/>
    <w:rsid w:val="00C3050C"/>
    <w:rsid w:val="00C31F15"/>
    <w:rsid w:val="00C32067"/>
    <w:rsid w:val="00C33183"/>
    <w:rsid w:val="00C36E3A"/>
    <w:rsid w:val="00C36F20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5514"/>
    <w:rsid w:val="00C670F8"/>
    <w:rsid w:val="00C6780B"/>
    <w:rsid w:val="00C67F11"/>
    <w:rsid w:val="00C710CE"/>
    <w:rsid w:val="00C73A90"/>
    <w:rsid w:val="00C759DB"/>
    <w:rsid w:val="00C76D49"/>
    <w:rsid w:val="00C80AD4"/>
    <w:rsid w:val="00C80B5E"/>
    <w:rsid w:val="00C85C41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4E5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5788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829"/>
    <w:rsid w:val="00D60F51"/>
    <w:rsid w:val="00D62B95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0B2F"/>
    <w:rsid w:val="00D84704"/>
    <w:rsid w:val="00D84BF9"/>
    <w:rsid w:val="00D90E44"/>
    <w:rsid w:val="00D921FD"/>
    <w:rsid w:val="00D93714"/>
    <w:rsid w:val="00D94034"/>
    <w:rsid w:val="00D95424"/>
    <w:rsid w:val="00D96717"/>
    <w:rsid w:val="00DA114E"/>
    <w:rsid w:val="00DA4084"/>
    <w:rsid w:val="00DA449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4B52"/>
    <w:rsid w:val="00DE18F5"/>
    <w:rsid w:val="00DE73D2"/>
    <w:rsid w:val="00DF5BFB"/>
    <w:rsid w:val="00DF5CD6"/>
    <w:rsid w:val="00E00247"/>
    <w:rsid w:val="00E00D15"/>
    <w:rsid w:val="00E022DA"/>
    <w:rsid w:val="00E03BCB"/>
    <w:rsid w:val="00E04A70"/>
    <w:rsid w:val="00E124DC"/>
    <w:rsid w:val="00E15A41"/>
    <w:rsid w:val="00E22D68"/>
    <w:rsid w:val="00E247D9"/>
    <w:rsid w:val="00E258D8"/>
    <w:rsid w:val="00E26DDF"/>
    <w:rsid w:val="00E30167"/>
    <w:rsid w:val="00E31E57"/>
    <w:rsid w:val="00E32C2B"/>
    <w:rsid w:val="00E33493"/>
    <w:rsid w:val="00E37922"/>
    <w:rsid w:val="00E406DF"/>
    <w:rsid w:val="00E415D3"/>
    <w:rsid w:val="00E41BD7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54E0"/>
    <w:rsid w:val="00E96532"/>
    <w:rsid w:val="00E973A0"/>
    <w:rsid w:val="00E97ACC"/>
    <w:rsid w:val="00EA1688"/>
    <w:rsid w:val="00EA1AFC"/>
    <w:rsid w:val="00EA2317"/>
    <w:rsid w:val="00EA4C83"/>
    <w:rsid w:val="00EB12AA"/>
    <w:rsid w:val="00EB763D"/>
    <w:rsid w:val="00EB7FE4"/>
    <w:rsid w:val="00EC0A92"/>
    <w:rsid w:val="00EC1DA0"/>
    <w:rsid w:val="00EC329B"/>
    <w:rsid w:val="00EC50F5"/>
    <w:rsid w:val="00EC5EB9"/>
    <w:rsid w:val="00EC6006"/>
    <w:rsid w:val="00EC69B1"/>
    <w:rsid w:val="00EC705F"/>
    <w:rsid w:val="00EC71A6"/>
    <w:rsid w:val="00EC73EB"/>
    <w:rsid w:val="00ED38D6"/>
    <w:rsid w:val="00ED592E"/>
    <w:rsid w:val="00ED6ABD"/>
    <w:rsid w:val="00ED72E1"/>
    <w:rsid w:val="00EE3C0F"/>
    <w:rsid w:val="00EE4A81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895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1EC2"/>
    <w:rsid w:val="00F520C7"/>
    <w:rsid w:val="00F53AEA"/>
    <w:rsid w:val="00F55968"/>
    <w:rsid w:val="00F55AC7"/>
    <w:rsid w:val="00F55FC9"/>
    <w:rsid w:val="00F563CD"/>
    <w:rsid w:val="00F5663B"/>
    <w:rsid w:val="00F5674D"/>
    <w:rsid w:val="00F6392C"/>
    <w:rsid w:val="00F63FA9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B777B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3816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A0B2ED5"/>
  <w15:docId w15:val="{AB5E8A12-40A1-4E12-85DF-4B9A53FA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up">
    <w:name w:val="sup"/>
    <w:basedOn w:val="Standardstycketeckensnitt"/>
    <w:rsid w:val="00B17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3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8B2728BC8F4BF49FE88E4B8830C7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EC260E-1AEB-4EC7-98C4-ED752D34EB2E}"/>
      </w:docPartPr>
      <w:docPartBody>
        <w:p w:rsidR="00140A02" w:rsidRDefault="00840A10" w:rsidP="00840A10">
          <w:pPr>
            <w:pStyle w:val="908B2728BC8F4BF49FE88E4B8830C7A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6EFC94E52A407283DBCD969EB6EB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FD9D0-D857-463C-BF94-403335AF4866}"/>
      </w:docPartPr>
      <w:docPartBody>
        <w:p w:rsidR="00140A02" w:rsidRDefault="00840A10" w:rsidP="00840A10">
          <w:pPr>
            <w:pStyle w:val="CF6EFC94E52A407283DBCD969EB6EB3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55E3D7E8CA4A3D93FD00D4E8397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6724F1-6B18-4DE7-93A1-344BF61ABD7D}"/>
      </w:docPartPr>
      <w:docPartBody>
        <w:p w:rsidR="00140A02" w:rsidRDefault="00840A10" w:rsidP="00840A10">
          <w:pPr>
            <w:pStyle w:val="0C55E3D7E8CA4A3D93FD00D4E83972E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259FA4B75844908A1EF47ACA578F4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CD88E3-A8DD-4FF9-B9A1-B5657211B568}"/>
      </w:docPartPr>
      <w:docPartBody>
        <w:p w:rsidR="00140A02" w:rsidRDefault="00840A10" w:rsidP="00840A10">
          <w:pPr>
            <w:pStyle w:val="D259FA4B75844908A1EF47ACA578F46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F09A5A39B74587BED07B3B64F381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401C9A-465B-4BBE-AAC5-56FAC18F318B}"/>
      </w:docPartPr>
      <w:docPartBody>
        <w:p w:rsidR="00140A02" w:rsidRDefault="00840A10" w:rsidP="00840A10">
          <w:pPr>
            <w:pStyle w:val="CFF09A5A39B74587BED07B3B64F3813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10"/>
    <w:rsid w:val="00140A02"/>
    <w:rsid w:val="0084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13E08147D9C49C39411B68D38AB751E">
    <w:name w:val="613E08147D9C49C39411B68D38AB751E"/>
    <w:rsid w:val="00840A10"/>
  </w:style>
  <w:style w:type="character" w:styleId="Platshllartext">
    <w:name w:val="Placeholder Text"/>
    <w:basedOn w:val="Standardstycketeckensnitt"/>
    <w:uiPriority w:val="99"/>
    <w:semiHidden/>
    <w:rsid w:val="00840A10"/>
    <w:rPr>
      <w:noProof w:val="0"/>
      <w:color w:val="808080"/>
    </w:rPr>
  </w:style>
  <w:style w:type="paragraph" w:customStyle="1" w:styleId="F4DC61CD456342458393CBC9688E2FAE">
    <w:name w:val="F4DC61CD456342458393CBC9688E2FAE"/>
    <w:rsid w:val="00840A10"/>
  </w:style>
  <w:style w:type="paragraph" w:customStyle="1" w:styleId="C4637B1A143B4188952ACB6C6952A041">
    <w:name w:val="C4637B1A143B4188952ACB6C6952A041"/>
    <w:rsid w:val="00840A10"/>
  </w:style>
  <w:style w:type="paragraph" w:customStyle="1" w:styleId="F48ED29920A84E05B97370C3C6C9E457">
    <w:name w:val="F48ED29920A84E05B97370C3C6C9E457"/>
    <w:rsid w:val="00840A10"/>
  </w:style>
  <w:style w:type="paragraph" w:customStyle="1" w:styleId="908B2728BC8F4BF49FE88E4B8830C7A7">
    <w:name w:val="908B2728BC8F4BF49FE88E4B8830C7A7"/>
    <w:rsid w:val="00840A10"/>
  </w:style>
  <w:style w:type="paragraph" w:customStyle="1" w:styleId="CF6EFC94E52A407283DBCD969EB6EB36">
    <w:name w:val="CF6EFC94E52A407283DBCD969EB6EB36"/>
    <w:rsid w:val="00840A10"/>
  </w:style>
  <w:style w:type="paragraph" w:customStyle="1" w:styleId="0C6E10D2601E40608087740D0B093BD7">
    <w:name w:val="0C6E10D2601E40608087740D0B093BD7"/>
    <w:rsid w:val="00840A10"/>
  </w:style>
  <w:style w:type="paragraph" w:customStyle="1" w:styleId="F9EDE270613E4F8C86678535BBDA6AFA">
    <w:name w:val="F9EDE270613E4F8C86678535BBDA6AFA"/>
    <w:rsid w:val="00840A10"/>
  </w:style>
  <w:style w:type="paragraph" w:customStyle="1" w:styleId="A81D2E7ED5134798B4BE0FEA9C4DA497">
    <w:name w:val="A81D2E7ED5134798B4BE0FEA9C4DA497"/>
    <w:rsid w:val="00840A10"/>
  </w:style>
  <w:style w:type="paragraph" w:customStyle="1" w:styleId="0C55E3D7E8CA4A3D93FD00D4E83972EB">
    <w:name w:val="0C55E3D7E8CA4A3D93FD00D4E83972EB"/>
    <w:rsid w:val="00840A10"/>
  </w:style>
  <w:style w:type="paragraph" w:customStyle="1" w:styleId="D259FA4B75844908A1EF47ACA578F46D">
    <w:name w:val="D259FA4B75844908A1EF47ACA578F46D"/>
    <w:rsid w:val="00840A10"/>
  </w:style>
  <w:style w:type="paragraph" w:customStyle="1" w:styleId="E45D3030D0CD4357966A7699E6A7349B">
    <w:name w:val="E45D3030D0CD4357966A7699E6A7349B"/>
    <w:rsid w:val="00840A10"/>
  </w:style>
  <w:style w:type="paragraph" w:customStyle="1" w:styleId="5A1BE393C61748CC95B6A6EAA1EA29ED">
    <w:name w:val="5A1BE393C61748CC95B6A6EAA1EA29ED"/>
    <w:rsid w:val="00840A10"/>
  </w:style>
  <w:style w:type="paragraph" w:customStyle="1" w:styleId="61D87950F4804DE793B3C7B699CA3855">
    <w:name w:val="61D87950F4804DE793B3C7B699CA3855"/>
    <w:rsid w:val="00840A10"/>
  </w:style>
  <w:style w:type="paragraph" w:customStyle="1" w:styleId="927C2371DDE749F786717231C87E6087">
    <w:name w:val="927C2371DDE749F786717231C87E6087"/>
    <w:rsid w:val="00840A10"/>
  </w:style>
  <w:style w:type="paragraph" w:customStyle="1" w:styleId="4AC4685AE8894DCF99CF87D563FCAB10">
    <w:name w:val="4AC4685AE8894DCF99CF87D563FCAB10"/>
    <w:rsid w:val="00840A10"/>
  </w:style>
  <w:style w:type="paragraph" w:customStyle="1" w:styleId="CFF09A5A39B74587BED07B3B64F38136">
    <w:name w:val="CFF09A5A39B74587BED07B3B64F38136"/>
    <w:rsid w:val="00840A10"/>
  </w:style>
  <w:style w:type="paragraph" w:customStyle="1" w:styleId="83B6F8468CB6401EA3C9FBCD03061034">
    <w:name w:val="83B6F8468CB6401EA3C9FBCD03061034"/>
    <w:rsid w:val="00840A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1e9f2c2d-b104-43af-93a6-618e36f375ff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3D3CFFE251F554D9D7E22624A3E889D" ma:contentTypeVersion="14" ma:contentTypeDescription="Skapa nytt dokument med möjlighet att välja RK-mall" ma:contentTypeScope="" ma:versionID="7960b4941e3dcba3a6011b9890f71448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6ff042c234260ccb280be42b260c406a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SY2CVNDC5XDY-369191429-7541</_dlc_DocId>
    <_dlc_DocIdUrl xmlns="a9ec56ab-dea3-443b-ae99-35f2199b5204">
      <Url>https://dhs.sp.regeringskansliet.se/yta/ud-mk_ur/_layouts/15/DocIdRedir.aspx?ID=SY2CVNDC5XDY-369191429-7541</Url>
      <Description>SY2CVNDC5XDY-369191429-7541</Description>
    </_dlc_DocIdUrl>
  </documentManagement>
</p:properti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Dep.sekr.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2019-10-23T00:00:00</HeaderDate>
    <Office/>
    <Dnr/>
    <ParagrafNr/>
    <DocumentTitle/>
    <VisitingAddress/>
    <Extra1/>
    <Extra2/>
    <Extra3>Åsa Coenraads</Extra3>
    <Number/>
    <Recipient>Till riksdagen
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B9220-D297-426F-8580-E09D9C5D64F7}"/>
</file>

<file path=customXml/itemProps2.xml><?xml version="1.0" encoding="utf-8"?>
<ds:datastoreItem xmlns:ds="http://schemas.openxmlformats.org/officeDocument/2006/customXml" ds:itemID="{BD4F59A5-549B-43CD-9CFE-CD2A8A09ECE8}"/>
</file>

<file path=customXml/itemProps3.xml><?xml version="1.0" encoding="utf-8"?>
<ds:datastoreItem xmlns:ds="http://schemas.openxmlformats.org/officeDocument/2006/customXml" ds:itemID="{6B83F415-C5D3-4A07-852A-840E55406A2C}"/>
</file>

<file path=customXml/itemProps4.xml><?xml version="1.0" encoding="utf-8"?>
<ds:datastoreItem xmlns:ds="http://schemas.openxmlformats.org/officeDocument/2006/customXml" ds:itemID="{898A3DB9-D99F-4CF2-9FB0-D300C0D91B22}"/>
</file>

<file path=customXml/itemProps5.xml><?xml version="1.0" encoding="utf-8"?>
<ds:datastoreItem xmlns:ds="http://schemas.openxmlformats.org/officeDocument/2006/customXml" ds:itemID="{98784F6B-9778-4FE0-A491-298F8870C4E1}"/>
</file>

<file path=customXml/itemProps6.xml><?xml version="1.0" encoding="utf-8"?>
<ds:datastoreItem xmlns:ds="http://schemas.openxmlformats.org/officeDocument/2006/customXml" ds:itemID="{BD4F59A5-549B-43CD-9CFE-CD2A8A09ECE8}"/>
</file>

<file path=customXml/itemProps7.xml><?xml version="1.0" encoding="utf-8"?>
<ds:datastoreItem xmlns:ds="http://schemas.openxmlformats.org/officeDocument/2006/customXml" ds:itemID="{0A64ECA0-B8D0-4AF0-850F-1F7230615E9C}"/>
</file>

<file path=customXml/itemProps8.xml><?xml version="1.0" encoding="utf-8"?>
<ds:datastoreItem xmlns:ds="http://schemas.openxmlformats.org/officeDocument/2006/customXml" ds:itemID="{2CBA4FEC-4E8F-4E9F-A99E-CFECED103B5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174</Words>
  <Characters>928</Characters>
  <Application>Microsoft Office Word</Application>
  <DocSecurity>4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150 av Hans Wallmark (M) Hot mot den svenska mötes- och yttrandefriheten.docx</dc:title>
  <dc:subject/>
  <dc:creator>Johan Enerbäck</dc:creator>
  <cp:keywords/>
  <dc:description/>
  <cp:lastModifiedBy>Eva-Lena Gustafsson</cp:lastModifiedBy>
  <cp:revision>2</cp:revision>
  <cp:lastPrinted>2019-10-22T06:44:00Z</cp:lastPrinted>
  <dcterms:created xsi:type="dcterms:W3CDTF">2019-10-22T06:45:00Z</dcterms:created>
  <dcterms:modified xsi:type="dcterms:W3CDTF">2019-10-22T06:45:00Z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f87ce4c6-2c65-4a6d-a761-5d0d999b1983</vt:lpwstr>
  </property>
</Properties>
</file>